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76EF" w:rsidRDefault="00EE3DEF">
      <w:pPr>
        <w:spacing w:line="200" w:lineRule="exact"/>
        <w:rPr>
          <w:rFonts w:ascii="Times New Roman" w:eastAsia="Times New Roman" w:hAnsi="Times New Roman"/>
          <w:sz w:val="24"/>
        </w:rPr>
      </w:pPr>
      <w:r>
        <w:rPr>
          <w:noProof/>
        </w:rPr>
        <w:drawing>
          <wp:anchor distT="0" distB="0" distL="114300" distR="114300" simplePos="0" relativeHeight="251603456" behindDoc="1" locked="0" layoutInCell="1" allowOverlap="1">
            <wp:simplePos x="0" y="0"/>
            <wp:positionH relativeFrom="page">
              <wp:posOffset>899160</wp:posOffset>
            </wp:positionH>
            <wp:positionV relativeFrom="page">
              <wp:posOffset>457200</wp:posOffset>
            </wp:positionV>
            <wp:extent cx="1617980" cy="490220"/>
            <wp:effectExtent l="19050" t="0" r="127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617980" cy="490220"/>
                    </a:xfrm>
                    <a:prstGeom prst="rect">
                      <a:avLst/>
                    </a:prstGeom>
                    <a:noFill/>
                  </pic:spPr>
                </pic:pic>
              </a:graphicData>
            </a:graphic>
          </wp:anchor>
        </w:drawing>
      </w:r>
      <w:r>
        <w:rPr>
          <w:noProof/>
        </w:rPr>
        <w:drawing>
          <wp:anchor distT="0" distB="0" distL="114300" distR="114300" simplePos="0" relativeHeight="251604480" behindDoc="1" locked="0" layoutInCell="1" allowOverlap="1">
            <wp:simplePos x="0" y="0"/>
            <wp:positionH relativeFrom="page">
              <wp:posOffset>6042660</wp:posOffset>
            </wp:positionH>
            <wp:positionV relativeFrom="page">
              <wp:posOffset>500380</wp:posOffset>
            </wp:positionV>
            <wp:extent cx="685800" cy="393700"/>
            <wp:effectExtent l="1905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85800" cy="393700"/>
                    </a:xfrm>
                    <a:prstGeom prst="rect">
                      <a:avLst/>
                    </a:prstGeom>
                    <a:noFill/>
                  </pic:spPr>
                </pic:pic>
              </a:graphicData>
            </a:graphic>
          </wp:anchor>
        </w:drawing>
      </w:r>
      <w:r w:rsidR="00F10F1C">
        <w:rPr>
          <w:noProof/>
        </w:rPr>
        <mc:AlternateContent>
          <mc:Choice Requires="wps">
            <w:drawing>
              <wp:anchor distT="0" distB="0" distL="114300" distR="114300" simplePos="0" relativeHeight="251606528" behindDoc="1" locked="0" layoutInCell="1" allowOverlap="1">
                <wp:simplePos x="0" y="0"/>
                <wp:positionH relativeFrom="page">
                  <wp:posOffset>825500</wp:posOffset>
                </wp:positionH>
                <wp:positionV relativeFrom="page">
                  <wp:posOffset>1562100</wp:posOffset>
                </wp:positionV>
                <wp:extent cx="5909945" cy="0"/>
                <wp:effectExtent l="6350" t="9525" r="8255" b="9525"/>
                <wp:wrapNone/>
                <wp:docPr id="1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94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14D7" id="Line 4"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123pt" to="530.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78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" strokeweight=".14108mm">
                <w10:wrap anchorx="page" anchory="page"/>
              </v:line>
            </w:pict>
          </mc:Fallback>
        </mc:AlternateContent>
      </w:r>
      <w:r w:rsidR="00F10F1C">
        <w:rPr>
          <w:noProof/>
        </w:rPr>
        <mc:AlternateContent>
          <mc:Choice Requires="wps">
            <w:drawing>
              <wp:anchor distT="0" distB="0" distL="114300" distR="114300" simplePos="0" relativeHeight="251607552" behindDoc="1" locked="0" layoutInCell="1" allowOverlap="1">
                <wp:simplePos x="0" y="0"/>
                <wp:positionH relativeFrom="page">
                  <wp:posOffset>825500</wp:posOffset>
                </wp:positionH>
                <wp:positionV relativeFrom="page">
                  <wp:posOffset>1882140</wp:posOffset>
                </wp:positionV>
                <wp:extent cx="5909945" cy="0"/>
                <wp:effectExtent l="6350" t="5715" r="8255" b="13335"/>
                <wp:wrapNone/>
                <wp:docPr id="1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94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DB5A3" id="Line 5"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148.2pt" to="530.35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jwz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" strokeweight=".14108mm">
                <w10:wrap anchorx="page" anchory="page"/>
              </v:line>
            </w:pict>
          </mc:Fallback>
        </mc:AlternateContent>
      </w:r>
      <w:r w:rsidR="00F10F1C">
        <w:rPr>
          <w:noProof/>
        </w:rPr>
        <mc:AlternateContent>
          <mc:Choice Requires="wps">
            <w:drawing>
              <wp:anchor distT="0" distB="0" distL="114300" distR="114300" simplePos="0" relativeHeight="251608576" behindDoc="1" locked="0" layoutInCell="1" allowOverlap="1">
                <wp:simplePos x="0" y="0"/>
                <wp:positionH relativeFrom="page">
                  <wp:posOffset>828040</wp:posOffset>
                </wp:positionH>
                <wp:positionV relativeFrom="page">
                  <wp:posOffset>1559560</wp:posOffset>
                </wp:positionV>
                <wp:extent cx="0" cy="325120"/>
                <wp:effectExtent l="8890" t="6985" r="10160" b="10795"/>
                <wp:wrapNone/>
                <wp:docPr id="1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0BED" id="Line 6"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pt,122.8pt" to="65.2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2tEwIAACk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" strokeweight=".4pt">
                <w10:wrap anchorx="page" anchory="page"/>
              </v:line>
            </w:pict>
          </mc:Fallback>
        </mc:AlternateContent>
      </w:r>
      <w:r w:rsidR="00F10F1C">
        <w:rPr>
          <w:noProof/>
        </w:rPr>
        <mc:AlternateContent>
          <mc:Choice Requires="wps">
            <w:drawing>
              <wp:anchor distT="0" distB="0" distL="114300" distR="114300" simplePos="0" relativeHeight="251609600" behindDoc="1" locked="0" layoutInCell="1" allowOverlap="1">
                <wp:simplePos x="0" y="0"/>
                <wp:positionH relativeFrom="page">
                  <wp:posOffset>6732905</wp:posOffset>
                </wp:positionH>
                <wp:positionV relativeFrom="page">
                  <wp:posOffset>1559560</wp:posOffset>
                </wp:positionV>
                <wp:extent cx="0" cy="325120"/>
                <wp:effectExtent l="8255" t="6985" r="10795" b="10795"/>
                <wp:wrapNone/>
                <wp:docPr id="10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52E59" id="Line 7"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15pt,122.8pt" to="530.15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A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" strokeweight=".14108mm">
                <w10:wrap anchorx="page" anchory="page"/>
              </v:line>
            </w:pict>
          </mc:Fallback>
        </mc:AlternateContent>
      </w:r>
    </w:p>
    <w:p w:rsidR="00AC76EF" w:rsidRDefault="00AC76EF">
      <w:pPr>
        <w:spacing w:line="200" w:lineRule="exact"/>
        <w:rPr>
          <w:rFonts w:ascii="Times New Roman" w:eastAsia="Times New Roman" w:hAnsi="Times New Roman"/>
          <w:sz w:val="24"/>
        </w:rPr>
      </w:pPr>
    </w:p>
    <w:p w:rsidR="00AC76EF" w:rsidRDefault="00AC76EF">
      <w:pPr>
        <w:spacing w:line="200" w:lineRule="exact"/>
        <w:rPr>
          <w:rFonts w:ascii="Times New Roman" w:eastAsia="Times New Roman" w:hAnsi="Times New Roman"/>
          <w:sz w:val="24"/>
        </w:rPr>
      </w:pPr>
    </w:p>
    <w:p w:rsidR="00AC76EF" w:rsidRDefault="00AC76EF">
      <w:pPr>
        <w:spacing w:line="200" w:lineRule="exact"/>
        <w:rPr>
          <w:rFonts w:ascii="Times New Roman" w:eastAsia="Times New Roman" w:hAnsi="Times New Roman"/>
          <w:sz w:val="24"/>
        </w:rPr>
      </w:pPr>
    </w:p>
    <w:p w:rsidR="00AC76EF" w:rsidRDefault="00F10F1C">
      <w:pPr>
        <w:spacing w:line="242" w:lineRule="exact"/>
        <w:rPr>
          <w:rFonts w:ascii="Times New Roman" w:eastAsia="Times New Roman" w:hAnsi="Times New Roman"/>
          <w:sz w:val="24"/>
        </w:rPr>
      </w:pPr>
      <w:r>
        <w:rPr>
          <w:noProof/>
        </w:rPr>
        <mc:AlternateContent>
          <mc:Choice Requires="wps">
            <w:drawing>
              <wp:anchor distT="0" distB="0" distL="114300" distR="114300" simplePos="0" relativeHeight="251605504" behindDoc="1" locked="0" layoutInCell="1" allowOverlap="1">
                <wp:simplePos x="0" y="0"/>
                <wp:positionH relativeFrom="page">
                  <wp:posOffset>830580</wp:posOffset>
                </wp:positionH>
                <wp:positionV relativeFrom="page">
                  <wp:posOffset>1564640</wp:posOffset>
                </wp:positionV>
                <wp:extent cx="5899785" cy="705485"/>
                <wp:effectExtent l="1905" t="2540" r="3810" b="0"/>
                <wp:wrapNone/>
                <wp:docPr id="10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785" cy="705485"/>
                        </a:xfrm>
                        <a:prstGeom prst="rect">
                          <a:avLst/>
                        </a:prstGeom>
                        <a:solidFill>
                          <a:srgbClr val="0D0D0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B2C2A" id="Rectangle 8" o:spid="_x0000_s1026" style="position:absolute;margin-left:65.4pt;margin-top:123.2pt;width:464.55pt;height:55.5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" fillcolor="#0d0d0d" strokecolor="white">
                <w10:wrap anchorx="page" anchory="page"/>
              </v:rect>
            </w:pict>
          </mc:Fallback>
        </mc:AlternateContent>
      </w:r>
    </w:p>
    <w:p w:rsidR="00AC76EF" w:rsidRDefault="00AC76EF" w:rsidP="0059721F">
      <w:pPr>
        <w:spacing w:line="0" w:lineRule="atLeast"/>
        <w:jc w:val="center"/>
        <w:outlineLvl w:val="0"/>
        <w:rPr>
          <w:b/>
          <w:color w:val="FFFFFF"/>
          <w:sz w:val="32"/>
        </w:rPr>
      </w:pPr>
      <w:r>
        <w:rPr>
          <w:b/>
          <w:color w:val="FFFFFF"/>
          <w:sz w:val="32"/>
        </w:rPr>
        <w:t>Bilan sanitaire d’orientation - Adulte</w:t>
      </w:r>
    </w:p>
    <w:p w:rsidR="00AC76EF" w:rsidRDefault="00F10F1C">
      <w:pPr>
        <w:spacing w:line="20" w:lineRule="exact"/>
        <w:rPr>
          <w:rFonts w:ascii="Times New Roman" w:eastAsia="Times New Roman" w:hAnsi="Times New Roman"/>
          <w:sz w:val="24"/>
        </w:rPr>
      </w:pPr>
      <w:r>
        <w:rPr>
          <w:b/>
          <w:noProof/>
          <w:color w:val="FFFFFF"/>
          <w:sz w:val="32"/>
        </w:rPr>
        <mc:AlternateContent>
          <mc:Choice Requires="wps">
            <w:drawing>
              <wp:anchor distT="0" distB="0" distL="114300" distR="114300" simplePos="0" relativeHeight="251610624" behindDoc="1" locked="0" layoutInCell="1" allowOverlap="1">
                <wp:simplePos x="0" y="0"/>
                <wp:positionH relativeFrom="column">
                  <wp:posOffset>2959100</wp:posOffset>
                </wp:positionH>
                <wp:positionV relativeFrom="paragraph">
                  <wp:posOffset>1503045</wp:posOffset>
                </wp:positionV>
                <wp:extent cx="1884680" cy="0"/>
                <wp:effectExtent l="12700" t="12700" r="7620" b="6350"/>
                <wp:wrapNone/>
                <wp:docPr id="10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566FA" id="Line 9"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118.35pt" to="381.4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72EwIAACs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" strokeweight=".8pt"/>
            </w:pict>
          </mc:Fallback>
        </mc:AlternateContent>
      </w:r>
      <w:r>
        <w:rPr>
          <w:b/>
          <w:noProof/>
          <w:color w:val="FFFFFF"/>
          <w:sz w:val="32"/>
        </w:rPr>
        <mc:AlternateContent>
          <mc:Choice Requires="wps">
            <w:drawing>
              <wp:anchor distT="0" distB="0" distL="114300" distR="114300" simplePos="0" relativeHeight="251611648" behindDoc="1" locked="0" layoutInCell="1" allowOverlap="1">
                <wp:simplePos x="0" y="0"/>
                <wp:positionH relativeFrom="column">
                  <wp:posOffset>4838700</wp:posOffset>
                </wp:positionH>
                <wp:positionV relativeFrom="paragraph">
                  <wp:posOffset>888365</wp:posOffset>
                </wp:positionV>
                <wp:extent cx="0" cy="619760"/>
                <wp:effectExtent l="6350" t="7620" r="12700" b="10795"/>
                <wp:wrapNone/>
                <wp:docPr id="10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7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E7BEE" id="Line 10"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69.95pt" to="381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" strokeweight=".8pt"/>
            </w:pict>
          </mc:Fallback>
        </mc:AlternateContent>
      </w:r>
      <w:r>
        <w:rPr>
          <w:b/>
          <w:noProof/>
          <w:color w:val="FFFFFF"/>
          <w:sz w:val="32"/>
        </w:rPr>
        <mc:AlternateContent>
          <mc:Choice Requires="wps">
            <w:drawing>
              <wp:anchor distT="0" distB="0" distL="114300" distR="114300" simplePos="0" relativeHeight="251612672" behindDoc="1" locked="0" layoutInCell="1" allowOverlap="1">
                <wp:simplePos x="0" y="0"/>
                <wp:positionH relativeFrom="column">
                  <wp:posOffset>2959100</wp:posOffset>
                </wp:positionH>
                <wp:positionV relativeFrom="paragraph">
                  <wp:posOffset>893445</wp:posOffset>
                </wp:positionV>
                <wp:extent cx="1884680" cy="0"/>
                <wp:effectExtent l="12700" t="12700" r="7620" b="6350"/>
                <wp:wrapNone/>
                <wp:docPr id="10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E75D" id="Line 11"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70.35pt" to="381.4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" strokeweight=".8pt"/>
            </w:pict>
          </mc:Fallback>
        </mc:AlternateContent>
      </w:r>
      <w:r>
        <w:rPr>
          <w:b/>
          <w:noProof/>
          <w:color w:val="FFFFFF"/>
          <w:sz w:val="32"/>
        </w:rPr>
        <mc:AlternateContent>
          <mc:Choice Requires="wps">
            <w:drawing>
              <wp:anchor distT="0" distB="0" distL="114300" distR="114300" simplePos="0" relativeHeight="251613696" behindDoc="1" locked="0" layoutInCell="1" allowOverlap="1">
                <wp:simplePos x="0" y="0"/>
                <wp:positionH relativeFrom="column">
                  <wp:posOffset>2964180</wp:posOffset>
                </wp:positionH>
                <wp:positionV relativeFrom="paragraph">
                  <wp:posOffset>888365</wp:posOffset>
                </wp:positionV>
                <wp:extent cx="0" cy="619760"/>
                <wp:effectExtent l="8255" t="7620" r="10795" b="10795"/>
                <wp:wrapNone/>
                <wp:docPr id="10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7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31EDF" id="Line 12"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pt,69.95pt" to="233.4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" strokeweight=".8pt"/>
            </w:pict>
          </mc:Fallback>
        </mc:AlternateContent>
      </w:r>
    </w:p>
    <w:p w:rsidR="00AC76EF" w:rsidRDefault="00AC76EF">
      <w:pPr>
        <w:spacing w:line="20" w:lineRule="exact"/>
        <w:rPr>
          <w:rFonts w:ascii="Times New Roman" w:eastAsia="Times New Roman" w:hAnsi="Times New Roman"/>
          <w:sz w:val="24"/>
        </w:rPr>
        <w:sectPr w:rsidR="00AC76EF">
          <w:pgSz w:w="11900" w:h="16836"/>
          <w:pgMar w:top="1440" w:right="1428" w:bottom="1440" w:left="1420" w:header="0" w:footer="0" w:gutter="0"/>
          <w:cols w:space="0" w:equalWidth="0">
            <w:col w:w="9060"/>
          </w:cols>
          <w:docGrid w:linePitch="360"/>
        </w:sectPr>
      </w:pPr>
    </w:p>
    <w:p w:rsidR="00AC76EF" w:rsidRPr="00BC49AD" w:rsidRDefault="00AC76EF">
      <w:pPr>
        <w:spacing w:line="200" w:lineRule="exact"/>
        <w:rPr>
          <w:rFonts w:ascii="Times New Roman" w:eastAsia="Times New Roman" w:hAnsi="Times New Roman"/>
          <w:sz w:val="24"/>
          <w:lang w:val="cs-CZ"/>
        </w:rPr>
      </w:pPr>
    </w:p>
    <w:p w:rsidR="001E2F91" w:rsidRPr="00F10F1C" w:rsidRDefault="007A4356" w:rsidP="0059721F">
      <w:pPr>
        <w:spacing w:line="0" w:lineRule="atLeast"/>
        <w:ind w:left="2160" w:firstLine="720"/>
        <w:outlineLvl w:val="0"/>
        <w:rPr>
          <w:b/>
          <w:i/>
          <w:color w:val="FFFFFF"/>
          <w:sz w:val="32"/>
        </w:rPr>
      </w:pPr>
      <w:r w:rsidRPr="00BC49AD">
        <w:rPr>
          <w:b/>
          <w:i/>
          <w:color w:val="FFFFFF"/>
          <w:sz w:val="32"/>
          <w:lang w:val="cs-CZ"/>
        </w:rPr>
        <w:t>Zdravotní záznam</w:t>
      </w:r>
      <w:r w:rsidRPr="00F10F1C">
        <w:rPr>
          <w:b/>
          <w:i/>
          <w:color w:val="FFFFFF"/>
          <w:sz w:val="32"/>
        </w:rPr>
        <w:t xml:space="preserve"> -</w:t>
      </w:r>
      <w:r w:rsidRPr="00BC49AD">
        <w:rPr>
          <w:b/>
          <w:i/>
          <w:color w:val="FFFFFF"/>
          <w:sz w:val="32"/>
          <w:lang w:val="cs-CZ"/>
        </w:rPr>
        <w:t xml:space="preserve"> dospělí</w:t>
      </w:r>
    </w:p>
    <w:p w:rsidR="00AC76EF" w:rsidRPr="00E751C5" w:rsidRDefault="00AC76EF" w:rsidP="00DC24EA">
      <w:pPr>
        <w:tabs>
          <w:tab w:val="left" w:pos="2670"/>
        </w:tabs>
        <w:spacing w:line="200" w:lineRule="exact"/>
        <w:rPr>
          <w:rFonts w:ascii="Times New Roman" w:eastAsia="Times New Roman" w:hAnsi="Times New Roman"/>
          <w:color w:val="FFFFFF"/>
          <w:sz w:val="24"/>
        </w:rPr>
      </w:pPr>
    </w:p>
    <w:p w:rsidR="00AC76EF" w:rsidRDefault="00AC76EF">
      <w:pPr>
        <w:spacing w:line="200" w:lineRule="exact"/>
        <w:rPr>
          <w:rFonts w:ascii="Times New Roman" w:eastAsia="Times New Roman" w:hAnsi="Times New Roman"/>
          <w:sz w:val="24"/>
        </w:rPr>
      </w:pPr>
    </w:p>
    <w:p w:rsidR="00AC76EF" w:rsidRDefault="00AC76EF">
      <w:pPr>
        <w:spacing w:line="200" w:lineRule="exact"/>
        <w:rPr>
          <w:rFonts w:ascii="Times New Roman" w:eastAsia="Times New Roman" w:hAnsi="Times New Roman"/>
          <w:sz w:val="24"/>
        </w:rPr>
      </w:pPr>
    </w:p>
    <w:p w:rsidR="00AC76EF" w:rsidRDefault="00AC76EF">
      <w:pPr>
        <w:spacing w:line="352" w:lineRule="exact"/>
        <w:rPr>
          <w:rFonts w:ascii="Times New Roman" w:eastAsia="Times New Roman" w:hAnsi="Times New Roman"/>
          <w:sz w:val="24"/>
        </w:rPr>
      </w:pPr>
    </w:p>
    <w:tbl>
      <w:tblPr>
        <w:tblW w:w="2894" w:type="dxa"/>
        <w:tblInd w:w="6096" w:type="dxa"/>
        <w:tblLayout w:type="fixed"/>
        <w:tblCellMar>
          <w:left w:w="0" w:type="dxa"/>
          <w:right w:w="0" w:type="dxa"/>
        </w:tblCellMar>
        <w:tblLook w:val="0000" w:firstRow="0" w:lastRow="0" w:firstColumn="0" w:lastColumn="0" w:noHBand="0" w:noVBand="0"/>
      </w:tblPr>
      <w:tblGrid>
        <w:gridCol w:w="1240"/>
        <w:gridCol w:w="420"/>
        <w:gridCol w:w="1234"/>
      </w:tblGrid>
      <w:tr w:rsidR="00581904" w:rsidTr="007E3443">
        <w:trPr>
          <w:trHeight w:val="244"/>
        </w:trPr>
        <w:tc>
          <w:tcPr>
            <w:tcW w:w="1240" w:type="dxa"/>
            <w:shd w:val="clear" w:color="auto" w:fill="auto"/>
            <w:vAlign w:val="bottom"/>
          </w:tcPr>
          <w:p w:rsidR="00AC76EF" w:rsidRDefault="00AC76EF">
            <w:pPr>
              <w:spacing w:line="0" w:lineRule="atLeast"/>
              <w:rPr>
                <w:w w:val="98"/>
              </w:rPr>
            </w:pPr>
            <w:r>
              <w:rPr>
                <w:w w:val="98"/>
              </w:rPr>
              <w:t>Code du centre</w:t>
            </w:r>
          </w:p>
        </w:tc>
        <w:tc>
          <w:tcPr>
            <w:tcW w:w="420" w:type="dxa"/>
            <w:shd w:val="clear" w:color="auto" w:fill="auto"/>
            <w:vAlign w:val="bottom"/>
          </w:tcPr>
          <w:p w:rsidR="00AC76EF" w:rsidRDefault="00AC76EF">
            <w:pPr>
              <w:spacing w:line="0" w:lineRule="atLeast"/>
              <w:rPr>
                <w:rFonts w:ascii="Times New Roman" w:eastAsia="Times New Roman" w:hAnsi="Times New Roman"/>
                <w:sz w:val="21"/>
              </w:rPr>
            </w:pPr>
          </w:p>
        </w:tc>
        <w:tc>
          <w:tcPr>
            <w:tcW w:w="1234" w:type="dxa"/>
            <w:shd w:val="clear" w:color="auto" w:fill="auto"/>
            <w:vAlign w:val="bottom"/>
          </w:tcPr>
          <w:p w:rsidR="00AC76EF" w:rsidRDefault="00AC76EF">
            <w:pPr>
              <w:spacing w:line="0" w:lineRule="atLeast"/>
              <w:ind w:left="40"/>
              <w:rPr>
                <w:w w:val="96"/>
              </w:rPr>
            </w:pPr>
            <w:r>
              <w:rPr>
                <w:w w:val="96"/>
              </w:rPr>
              <w:t>N° d’ordre</w:t>
            </w:r>
          </w:p>
        </w:tc>
      </w:tr>
      <w:tr w:rsidR="00581904" w:rsidRPr="00BC49AD" w:rsidTr="007E3443">
        <w:trPr>
          <w:trHeight w:val="244"/>
        </w:trPr>
        <w:tc>
          <w:tcPr>
            <w:tcW w:w="1240" w:type="dxa"/>
            <w:tcBorders>
              <w:bottom w:val="single" w:sz="8" w:space="0" w:color="auto"/>
            </w:tcBorders>
            <w:shd w:val="clear" w:color="auto" w:fill="auto"/>
            <w:vAlign w:val="bottom"/>
          </w:tcPr>
          <w:p w:rsidR="00DC24EA" w:rsidRPr="00BC49AD" w:rsidRDefault="007A4356">
            <w:pPr>
              <w:spacing w:line="0" w:lineRule="atLeast"/>
              <w:rPr>
                <w:i/>
                <w:w w:val="98"/>
                <w:lang w:val="cs-CZ"/>
              </w:rPr>
            </w:pPr>
            <w:r w:rsidRPr="00BC49AD">
              <w:rPr>
                <w:rFonts w:ascii="Times New Roman" w:eastAsia="Times New Roman" w:hAnsi="Times New Roman"/>
                <w:i/>
                <w:sz w:val="16"/>
                <w:szCs w:val="16"/>
                <w:lang w:val="cs-CZ"/>
              </w:rPr>
              <w:t>Kód centra</w:t>
            </w:r>
          </w:p>
        </w:tc>
        <w:tc>
          <w:tcPr>
            <w:tcW w:w="420" w:type="dxa"/>
            <w:shd w:val="clear" w:color="auto" w:fill="auto"/>
            <w:vAlign w:val="bottom"/>
          </w:tcPr>
          <w:p w:rsidR="00DC24EA" w:rsidRPr="00BC49AD" w:rsidRDefault="00DC24EA">
            <w:pPr>
              <w:spacing w:line="0" w:lineRule="atLeast"/>
              <w:rPr>
                <w:rFonts w:ascii="Times New Roman" w:eastAsia="Times New Roman" w:hAnsi="Times New Roman"/>
                <w:sz w:val="21"/>
                <w:lang w:val="cs-CZ"/>
              </w:rPr>
            </w:pPr>
          </w:p>
        </w:tc>
        <w:tc>
          <w:tcPr>
            <w:tcW w:w="1234" w:type="dxa"/>
            <w:tcBorders>
              <w:bottom w:val="single" w:sz="8" w:space="0" w:color="auto"/>
            </w:tcBorders>
            <w:shd w:val="clear" w:color="auto" w:fill="auto"/>
            <w:vAlign w:val="bottom"/>
          </w:tcPr>
          <w:p w:rsidR="00DC24EA" w:rsidRPr="00BC49AD" w:rsidRDefault="007A4356">
            <w:pPr>
              <w:spacing w:line="0" w:lineRule="atLeast"/>
              <w:ind w:left="40"/>
              <w:rPr>
                <w:i/>
                <w:w w:val="96"/>
                <w:lang w:val="cs-CZ"/>
              </w:rPr>
            </w:pPr>
            <w:r w:rsidRPr="00BC49AD">
              <w:rPr>
                <w:rFonts w:ascii="Times New Roman" w:eastAsia="Times New Roman" w:hAnsi="Times New Roman"/>
                <w:i/>
                <w:sz w:val="16"/>
                <w:szCs w:val="16"/>
                <w:lang w:val="cs-CZ"/>
              </w:rPr>
              <w:t>Č. sekvence</w:t>
            </w:r>
          </w:p>
        </w:tc>
      </w:tr>
    </w:tbl>
    <w:p w:rsidR="00AC76EF" w:rsidRPr="00BC49AD" w:rsidRDefault="00F10F1C">
      <w:pPr>
        <w:spacing w:line="20" w:lineRule="exact"/>
        <w:rPr>
          <w:rFonts w:ascii="Times New Roman" w:eastAsia="Times New Roman" w:hAnsi="Times New Roman"/>
          <w:sz w:val="24"/>
          <w:lang w:val="cs-CZ"/>
        </w:rPr>
      </w:pPr>
      <w:r>
        <w:rPr>
          <w:noProof/>
          <w:w w:val="96"/>
        </w:rPr>
        <mc:AlternateContent>
          <mc:Choice Requires="wps">
            <w:drawing>
              <wp:anchor distT="0" distB="0" distL="114300" distR="114300" simplePos="0" relativeHeight="251614720" behindDoc="1" locked="0" layoutInCell="1" allowOverlap="1">
                <wp:simplePos x="0" y="0"/>
                <wp:positionH relativeFrom="column">
                  <wp:posOffset>-1905</wp:posOffset>
                </wp:positionH>
                <wp:positionV relativeFrom="paragraph">
                  <wp:posOffset>-10160</wp:posOffset>
                </wp:positionV>
                <wp:extent cx="27305" cy="12700"/>
                <wp:effectExtent l="4445" t="4445" r="0" b="1905"/>
                <wp:wrapNone/>
                <wp:docPr id="10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47F1C" id="Rectangle 13" o:spid="_x0000_s1026" style="position:absolute;margin-left:-.15pt;margin-top:-.8pt;width:2.15pt;height: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ZGIA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" fillcolor="black" strokecolor="white"/>
            </w:pict>
          </mc:Fallback>
        </mc:AlternateContent>
      </w:r>
    </w:p>
    <w:p w:rsidR="00AC76EF" w:rsidRPr="00BC49AD" w:rsidRDefault="00AC76EF">
      <w:pPr>
        <w:spacing w:line="243" w:lineRule="exact"/>
        <w:rPr>
          <w:rFonts w:ascii="Times New Roman" w:eastAsia="Times New Roman" w:hAnsi="Times New Roman"/>
          <w:sz w:val="24"/>
          <w:lang w:val="cs-CZ"/>
        </w:rPr>
      </w:pPr>
    </w:p>
    <w:p w:rsidR="00DC24EA" w:rsidRPr="007E3443" w:rsidRDefault="00F10F1C">
      <w:pPr>
        <w:tabs>
          <w:tab w:val="left" w:pos="1300"/>
        </w:tabs>
        <w:spacing w:line="0" w:lineRule="atLeast"/>
        <w:jc w:val="right"/>
        <w:rPr>
          <w:b/>
          <w:sz w:val="28"/>
        </w:rPr>
      </w:pPr>
      <w:r>
        <w:rPr>
          <w:b/>
          <w:noProof/>
          <w:sz w:val="28"/>
        </w:rPr>
        <mc:AlternateContent>
          <mc:Choice Requires="wps">
            <w:drawing>
              <wp:anchor distT="0" distB="0" distL="114300" distR="114300" simplePos="0" relativeHeight="251712000" behindDoc="1" locked="0" layoutInCell="1" allowOverlap="1">
                <wp:simplePos x="0" y="0"/>
                <wp:positionH relativeFrom="column">
                  <wp:posOffset>2964180</wp:posOffset>
                </wp:positionH>
                <wp:positionV relativeFrom="paragraph">
                  <wp:posOffset>85090</wp:posOffset>
                </wp:positionV>
                <wp:extent cx="1874520" cy="704850"/>
                <wp:effectExtent l="8255" t="9525" r="12700" b="9525"/>
                <wp:wrapNone/>
                <wp:docPr id="10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0CA9" id="Rectangle 14" o:spid="_x0000_s1026" style="position:absolute;margin-left:233.4pt;margin-top:6.7pt;width:147.6pt;height:55.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"/>
            </w:pict>
          </mc:Fallback>
        </mc:AlternateContent>
      </w:r>
    </w:p>
    <w:p w:rsidR="00AC76EF" w:rsidRDefault="00AC76EF">
      <w:pPr>
        <w:tabs>
          <w:tab w:val="left" w:pos="1300"/>
        </w:tabs>
        <w:spacing w:line="0" w:lineRule="atLeast"/>
        <w:jc w:val="right"/>
        <w:rPr>
          <w:rFonts w:ascii="Arial" w:eastAsia="Arial" w:hAnsi="Arial"/>
          <w:sz w:val="31"/>
        </w:rPr>
      </w:pPr>
      <w:r>
        <w:rPr>
          <w:b/>
          <w:sz w:val="28"/>
        </w:rPr>
        <w:t xml:space="preserve">N° dossier </w:t>
      </w:r>
      <w:r>
        <w:rPr>
          <w:sz w:val="28"/>
        </w:rPr>
        <w:t>:</w:t>
      </w:r>
      <w:r>
        <w:rPr>
          <w:b/>
          <w:sz w:val="28"/>
        </w:rPr>
        <w:t xml:space="preserve"> </w:t>
      </w:r>
      <w:r>
        <w:rPr>
          <w:rFonts w:ascii="Arial" w:eastAsia="Arial" w:hAnsi="Arial"/>
          <w:sz w:val="36"/>
        </w:rPr>
        <w:t>__/__/ -__/__/__/</w:t>
      </w:r>
      <w:r>
        <w:rPr>
          <w:rFonts w:ascii="Times New Roman" w:eastAsia="Times New Roman" w:hAnsi="Times New Roman"/>
        </w:rPr>
        <w:tab/>
      </w:r>
      <w:r>
        <w:rPr>
          <w:rFonts w:ascii="Arial" w:eastAsia="Arial" w:hAnsi="Arial"/>
          <w:sz w:val="31"/>
        </w:rPr>
        <w:t>__/__/__/</w:t>
      </w:r>
    </w:p>
    <w:p w:rsidR="001E2F91" w:rsidRDefault="00DC24EA" w:rsidP="00DC24EA">
      <w:pPr>
        <w:tabs>
          <w:tab w:val="left" w:pos="1300"/>
        </w:tabs>
        <w:spacing w:line="0" w:lineRule="atLeast"/>
        <w:rPr>
          <w:sz w:val="18"/>
          <w:szCs w:val="18"/>
        </w:rPr>
      </w:pPr>
      <w:r>
        <w:rPr>
          <w:rFonts w:ascii="Arial" w:eastAsia="Arial" w:hAnsi="Arial"/>
          <w:sz w:val="31"/>
        </w:rPr>
        <w:t xml:space="preserve">                                        </w:t>
      </w:r>
      <w:r w:rsidR="007A4356" w:rsidRPr="00BC49AD">
        <w:rPr>
          <w:b/>
          <w:lang w:val="cs-CZ"/>
        </w:rPr>
        <w:t>Soubor č.</w:t>
      </w:r>
      <w:r w:rsidRPr="00BC49AD">
        <w:rPr>
          <w:rFonts w:eastAsia="Arial"/>
          <w:sz w:val="18"/>
          <w:szCs w:val="18"/>
          <w:lang w:val="cs-CZ"/>
        </w:rPr>
        <w:t>:</w:t>
      </w:r>
      <w:r w:rsidRPr="00E751C5">
        <w:rPr>
          <w:rFonts w:eastAsia="Arial"/>
          <w:sz w:val="18"/>
          <w:szCs w:val="18"/>
        </w:rPr>
        <w:t xml:space="preserve">            </w:t>
      </w:r>
      <w:r w:rsidR="009C4167">
        <w:rPr>
          <w:rFonts w:eastAsia="Arial"/>
          <w:sz w:val="18"/>
          <w:szCs w:val="18"/>
        </w:rPr>
        <w:t xml:space="preserve">           </w:t>
      </w:r>
      <w:proofErr w:type="gramStart"/>
      <w:r w:rsidR="00AC76EF" w:rsidRPr="00DC24EA">
        <w:rPr>
          <w:sz w:val="18"/>
          <w:szCs w:val="18"/>
        </w:rPr>
        <w:t>Départ  -</w:t>
      </w:r>
      <w:proofErr w:type="gramEnd"/>
      <w:r w:rsidR="00AC76EF" w:rsidRPr="00DC24EA">
        <w:rPr>
          <w:sz w:val="18"/>
          <w:szCs w:val="18"/>
        </w:rPr>
        <w:t xml:space="preserve"> 1</w:t>
      </w:r>
      <w:r w:rsidR="00AC76EF" w:rsidRPr="00DC24EA">
        <w:rPr>
          <w:sz w:val="18"/>
          <w:szCs w:val="18"/>
          <w:vertAlign w:val="superscript"/>
        </w:rPr>
        <w:t>ères</w:t>
      </w:r>
      <w:r w:rsidR="00AC76EF" w:rsidRPr="00DC24EA">
        <w:rPr>
          <w:sz w:val="18"/>
          <w:szCs w:val="18"/>
        </w:rPr>
        <w:t xml:space="preserve"> lettres du centre</w:t>
      </w:r>
      <w:r w:rsidRPr="00DC24EA">
        <w:rPr>
          <w:sz w:val="18"/>
          <w:szCs w:val="18"/>
        </w:rPr>
        <w:t xml:space="preserve">| </w:t>
      </w:r>
    </w:p>
    <w:p w:rsidR="00AC76EF" w:rsidRPr="00BC49AD" w:rsidRDefault="001E2F91" w:rsidP="00DC24EA">
      <w:pPr>
        <w:tabs>
          <w:tab w:val="left" w:pos="1300"/>
        </w:tabs>
        <w:spacing w:line="0" w:lineRule="atLeast"/>
        <w:rPr>
          <w:i/>
          <w:sz w:val="18"/>
          <w:szCs w:val="18"/>
          <w:lang w:val="cs-CZ"/>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10F1C">
        <w:rPr>
          <w:sz w:val="18"/>
          <w:szCs w:val="18"/>
        </w:rPr>
        <w:t xml:space="preserve">      </w:t>
      </w:r>
      <w:r w:rsidR="009C4167" w:rsidRPr="00F10F1C">
        <w:rPr>
          <w:sz w:val="18"/>
          <w:szCs w:val="18"/>
        </w:rPr>
        <w:t xml:space="preserve">         </w:t>
      </w:r>
      <w:r w:rsidRPr="00F10F1C">
        <w:rPr>
          <w:sz w:val="18"/>
          <w:szCs w:val="18"/>
        </w:rPr>
        <w:t xml:space="preserve"> </w:t>
      </w:r>
      <w:r w:rsidR="007A4356" w:rsidRPr="00BC49AD">
        <w:rPr>
          <w:i/>
          <w:sz w:val="16"/>
          <w:szCs w:val="16"/>
          <w:lang w:val="cs-CZ"/>
        </w:rPr>
        <w:t>Začátek</w:t>
      </w:r>
      <w:r w:rsidRPr="00BC49AD">
        <w:rPr>
          <w:i/>
          <w:sz w:val="16"/>
          <w:szCs w:val="16"/>
          <w:lang w:val="cs-CZ"/>
        </w:rPr>
        <w:t xml:space="preserve">  - </w:t>
      </w:r>
      <w:r w:rsidR="007A4356" w:rsidRPr="00BC49AD">
        <w:rPr>
          <w:i/>
          <w:sz w:val="16"/>
          <w:szCs w:val="16"/>
          <w:lang w:val="cs-CZ"/>
        </w:rPr>
        <w:t>První písmena centra</w:t>
      </w:r>
    </w:p>
    <w:p w:rsidR="00AC76EF" w:rsidRPr="00F10F1C" w:rsidRDefault="00AC76EF">
      <w:pPr>
        <w:spacing w:line="106" w:lineRule="exact"/>
        <w:rPr>
          <w:rFonts w:ascii="Times New Roman" w:eastAsia="Times New Roman" w:hAnsi="Times New Roman"/>
          <w:sz w:val="24"/>
        </w:rPr>
      </w:pPr>
    </w:p>
    <w:p w:rsidR="007A4356" w:rsidRDefault="00AC76EF" w:rsidP="007A4356">
      <w:pPr>
        <w:spacing w:line="0" w:lineRule="atLeast"/>
        <w:ind w:left="5387"/>
      </w:pPr>
      <w:r>
        <w:rPr>
          <w:b/>
          <w:i/>
          <w:sz w:val="21"/>
        </w:rPr>
        <w:t>(Reporter ce numéro page suivante)</w:t>
      </w:r>
    </w:p>
    <w:p w:rsidR="001E2F91" w:rsidRPr="00BC49AD" w:rsidRDefault="007A4356" w:rsidP="007A4356">
      <w:pPr>
        <w:spacing w:line="0" w:lineRule="atLeast"/>
        <w:ind w:left="5387"/>
        <w:rPr>
          <w:lang w:val="cs-CZ"/>
        </w:rPr>
      </w:pPr>
      <w:r w:rsidRPr="00BC49AD">
        <w:rPr>
          <w:b/>
          <w:i/>
          <w:lang w:val="cs-CZ"/>
        </w:rPr>
        <w:t>Opakujte toto číslo na následující straně</w:t>
      </w:r>
    </w:p>
    <w:p w:rsidR="00AC76EF" w:rsidRDefault="00AC76EF">
      <w:pPr>
        <w:spacing w:line="200" w:lineRule="exact"/>
        <w:rPr>
          <w:rFonts w:ascii="Times New Roman" w:eastAsia="Times New Roman" w:hAnsi="Times New Roman"/>
          <w:sz w:val="24"/>
        </w:rPr>
      </w:pPr>
    </w:p>
    <w:p w:rsidR="00AC76EF" w:rsidRDefault="00AC76EF">
      <w:pPr>
        <w:spacing w:line="349" w:lineRule="exact"/>
        <w:rPr>
          <w:rFonts w:ascii="Times New Roman" w:eastAsia="Times New Roman" w:hAnsi="Times New Roman"/>
          <w:sz w:val="24"/>
        </w:rPr>
      </w:pPr>
    </w:p>
    <w:p w:rsidR="00AC76EF" w:rsidRDefault="00AC76EF" w:rsidP="0059721F">
      <w:pPr>
        <w:spacing w:line="0" w:lineRule="atLeast"/>
        <w:outlineLvl w:val="0"/>
        <w:rPr>
          <w:b/>
          <w:sz w:val="24"/>
        </w:rPr>
      </w:pPr>
      <w:r>
        <w:rPr>
          <w:b/>
          <w:sz w:val="24"/>
        </w:rPr>
        <w:t>Madame / Monsieur :</w:t>
      </w:r>
    </w:p>
    <w:p w:rsidR="001E2F91" w:rsidRPr="000925C9" w:rsidRDefault="007A4356">
      <w:pPr>
        <w:spacing w:line="207" w:lineRule="exact"/>
        <w:rPr>
          <w:i/>
          <w:lang w:val="cs-CZ"/>
        </w:rPr>
      </w:pPr>
      <w:r w:rsidRPr="000925C9">
        <w:rPr>
          <w:i/>
          <w:lang w:val="cs-CZ"/>
        </w:rPr>
        <w:t>Paní/pán</w:t>
      </w:r>
    </w:p>
    <w:p w:rsidR="007A4356" w:rsidRDefault="007A4356">
      <w:pPr>
        <w:spacing w:line="207" w:lineRule="exact"/>
        <w:rPr>
          <w:rFonts w:ascii="Times New Roman" w:eastAsia="Times New Roman" w:hAnsi="Times New Roman"/>
          <w:sz w:val="24"/>
        </w:rPr>
      </w:pPr>
    </w:p>
    <w:p w:rsidR="00AC76EF" w:rsidRPr="00F10F1C" w:rsidRDefault="00AC76EF">
      <w:pPr>
        <w:spacing w:line="0" w:lineRule="atLeast"/>
        <w:rPr>
          <w:sz w:val="24"/>
        </w:rPr>
      </w:pPr>
      <w:r w:rsidRPr="007E3443">
        <w:rPr>
          <w:b/>
          <w:sz w:val="24"/>
        </w:rPr>
        <w:t xml:space="preserve">Nom </w:t>
      </w:r>
      <w:r w:rsidRPr="007E3443">
        <w:rPr>
          <w:sz w:val="24"/>
        </w:rPr>
        <w:t>(majuscules)</w:t>
      </w:r>
      <w:r w:rsidRPr="007E3443">
        <w:rPr>
          <w:b/>
          <w:sz w:val="24"/>
        </w:rPr>
        <w:t xml:space="preserve"> </w:t>
      </w:r>
      <w:r w:rsidRPr="007E3443">
        <w:rPr>
          <w:sz w:val="24"/>
        </w:rPr>
        <w:t>: ………………………………………………</w:t>
      </w:r>
      <w:r w:rsidRPr="00F10F1C">
        <w:rPr>
          <w:sz w:val="24"/>
        </w:rPr>
        <w:t>……………………………………………………….</w:t>
      </w:r>
    </w:p>
    <w:p w:rsidR="007A4356" w:rsidRPr="000925C9" w:rsidRDefault="007A4356" w:rsidP="007A4356">
      <w:pPr>
        <w:spacing w:line="0" w:lineRule="atLeast"/>
        <w:rPr>
          <w:rFonts w:ascii="Times New Roman" w:eastAsia="Times New Roman" w:hAnsi="Times New Roman"/>
          <w:lang w:val="cs-CZ"/>
        </w:rPr>
      </w:pPr>
      <w:r w:rsidRPr="000925C9">
        <w:rPr>
          <w:i/>
          <w:lang w:val="cs-CZ"/>
        </w:rPr>
        <w:t xml:space="preserve">Příjmení (velká písmena) </w:t>
      </w:r>
    </w:p>
    <w:p w:rsidR="00AC76EF" w:rsidRPr="00F10F1C" w:rsidRDefault="00AC76EF">
      <w:pPr>
        <w:spacing w:line="200" w:lineRule="exact"/>
        <w:rPr>
          <w:rFonts w:ascii="Times New Roman" w:eastAsia="Times New Roman" w:hAnsi="Times New Roman"/>
          <w:sz w:val="24"/>
        </w:rPr>
      </w:pPr>
    </w:p>
    <w:p w:rsidR="00AC76EF" w:rsidRDefault="00AC76EF">
      <w:pPr>
        <w:spacing w:line="0" w:lineRule="atLeast"/>
        <w:rPr>
          <w:sz w:val="24"/>
        </w:rPr>
      </w:pPr>
      <w:r>
        <w:rPr>
          <w:b/>
          <w:sz w:val="24"/>
        </w:rPr>
        <w:t xml:space="preserve">Prénom </w:t>
      </w:r>
      <w:r>
        <w:rPr>
          <w:sz w:val="24"/>
        </w:rPr>
        <w:t>(majuscules)</w:t>
      </w:r>
      <w:r>
        <w:rPr>
          <w:b/>
          <w:sz w:val="24"/>
        </w:rPr>
        <w:t xml:space="preserve"> : </w:t>
      </w:r>
      <w:r>
        <w:rPr>
          <w:sz w:val="24"/>
        </w:rPr>
        <w:t>………………………………………………………………………………………………….</w:t>
      </w:r>
    </w:p>
    <w:p w:rsidR="007A4356" w:rsidRPr="000925C9" w:rsidRDefault="007A4356" w:rsidP="007A4356">
      <w:pPr>
        <w:spacing w:line="0" w:lineRule="atLeast"/>
        <w:rPr>
          <w:i/>
          <w:lang w:val="cs-CZ"/>
        </w:rPr>
      </w:pPr>
      <w:r w:rsidRPr="000925C9">
        <w:rPr>
          <w:i/>
          <w:lang w:val="cs-CZ"/>
        </w:rPr>
        <w:t>Jméno (velká písmena)</w:t>
      </w:r>
    </w:p>
    <w:p w:rsidR="00AC76EF" w:rsidRDefault="00AC76EF">
      <w:pPr>
        <w:spacing w:line="200" w:lineRule="exact"/>
        <w:rPr>
          <w:rFonts w:ascii="Times New Roman" w:eastAsia="Times New Roman" w:hAnsi="Times New Roman"/>
          <w:sz w:val="24"/>
        </w:rPr>
      </w:pPr>
    </w:p>
    <w:p w:rsidR="00AC76EF" w:rsidRDefault="00AC76EF" w:rsidP="0059721F">
      <w:pPr>
        <w:spacing w:line="0" w:lineRule="atLeast"/>
        <w:outlineLvl w:val="0"/>
        <w:rPr>
          <w:sz w:val="24"/>
        </w:rPr>
      </w:pPr>
      <w:r>
        <w:rPr>
          <w:b/>
          <w:sz w:val="24"/>
        </w:rPr>
        <w:t xml:space="preserve">N° mobile </w:t>
      </w:r>
      <w:r>
        <w:rPr>
          <w:sz w:val="24"/>
        </w:rPr>
        <w:t>: ……………………………………………</w:t>
      </w:r>
    </w:p>
    <w:p w:rsidR="001E2F91" w:rsidRPr="000925C9" w:rsidRDefault="007A4356" w:rsidP="0059721F">
      <w:pPr>
        <w:spacing w:line="0" w:lineRule="atLeast"/>
        <w:outlineLvl w:val="0"/>
        <w:rPr>
          <w:i/>
          <w:lang w:val="cs-CZ"/>
        </w:rPr>
      </w:pPr>
      <w:r w:rsidRPr="000925C9">
        <w:rPr>
          <w:i/>
          <w:lang w:val="cs-CZ"/>
        </w:rPr>
        <w:t>Telefonní číslo</w:t>
      </w:r>
    </w:p>
    <w:p w:rsidR="00AC76EF" w:rsidRPr="00E751C5" w:rsidRDefault="00AC76EF">
      <w:pPr>
        <w:spacing w:line="200" w:lineRule="exact"/>
        <w:rPr>
          <w:rFonts w:eastAsia="Times New Roman"/>
          <w:b/>
          <w:sz w:val="18"/>
          <w:szCs w:val="18"/>
          <w:lang w:val="ru-RU"/>
        </w:rPr>
      </w:pPr>
    </w:p>
    <w:p w:rsidR="00AC76EF" w:rsidRDefault="00AC76EF">
      <w:pPr>
        <w:spacing w:line="201" w:lineRule="exact"/>
        <w:rPr>
          <w:rFonts w:ascii="Times New Roman" w:eastAsia="Times New Roman" w:hAnsi="Times New Roman"/>
          <w:sz w:val="24"/>
        </w:rPr>
      </w:pPr>
    </w:p>
    <w:p w:rsidR="00AC76EF" w:rsidRDefault="00AC76EF" w:rsidP="0059721F">
      <w:pPr>
        <w:spacing w:line="0" w:lineRule="atLeast"/>
        <w:outlineLvl w:val="0"/>
        <w:rPr>
          <w:sz w:val="28"/>
        </w:rPr>
      </w:pPr>
      <w:r>
        <w:rPr>
          <w:b/>
          <w:sz w:val="22"/>
        </w:rPr>
        <w:t xml:space="preserve">Date de Naissance </w:t>
      </w:r>
      <w:r>
        <w:rPr>
          <w:sz w:val="22"/>
        </w:rPr>
        <w:t>:</w:t>
      </w:r>
      <w:r>
        <w:rPr>
          <w:b/>
          <w:sz w:val="22"/>
        </w:rPr>
        <w:t xml:space="preserve"> </w:t>
      </w:r>
      <w:r>
        <w:rPr>
          <w:sz w:val="28"/>
        </w:rPr>
        <w:t>__/__/</w:t>
      </w:r>
      <w:r>
        <w:rPr>
          <w:b/>
          <w:sz w:val="22"/>
        </w:rPr>
        <w:t xml:space="preserve"> </w:t>
      </w:r>
      <w:r>
        <w:rPr>
          <w:b/>
          <w:sz w:val="28"/>
        </w:rPr>
        <w:t>_</w:t>
      </w:r>
      <w:r>
        <w:rPr>
          <w:sz w:val="28"/>
        </w:rPr>
        <w:t>_/__/ __/__/__/__/</w:t>
      </w:r>
    </w:p>
    <w:p w:rsidR="001E2F91" w:rsidRPr="000925C9" w:rsidRDefault="007A4356" w:rsidP="0059721F">
      <w:pPr>
        <w:spacing w:line="0" w:lineRule="atLeast"/>
        <w:outlineLvl w:val="0"/>
        <w:rPr>
          <w:i/>
          <w:lang w:val="cs-CZ"/>
        </w:rPr>
      </w:pPr>
      <w:r w:rsidRPr="000925C9">
        <w:rPr>
          <w:i/>
          <w:lang w:val="cs-CZ"/>
        </w:rPr>
        <w:t>Datum narození</w:t>
      </w:r>
    </w:p>
    <w:p w:rsidR="00AC76EF" w:rsidRPr="00F10F1C" w:rsidRDefault="00AC76EF">
      <w:pPr>
        <w:spacing w:line="200" w:lineRule="exact"/>
        <w:rPr>
          <w:rFonts w:ascii="Times New Roman" w:eastAsia="Times New Roman" w:hAnsi="Times New Roman"/>
          <w:sz w:val="24"/>
        </w:rPr>
      </w:pPr>
    </w:p>
    <w:p w:rsidR="00AC76EF" w:rsidRPr="00F10F1C" w:rsidRDefault="00AC76EF">
      <w:pPr>
        <w:spacing w:line="0" w:lineRule="atLeast"/>
        <w:rPr>
          <w:sz w:val="24"/>
        </w:rPr>
      </w:pPr>
      <w:r w:rsidRPr="00F10F1C">
        <w:rPr>
          <w:sz w:val="24"/>
        </w:rPr>
        <w:t>Nom de l’infirmier(e) : ____________________________________________________</w:t>
      </w:r>
    </w:p>
    <w:p w:rsidR="001E2F91" w:rsidRPr="00BC49AD" w:rsidRDefault="007A4356" w:rsidP="001E2F91">
      <w:pPr>
        <w:spacing w:line="0" w:lineRule="atLeast"/>
        <w:rPr>
          <w:i/>
          <w:lang w:val="cs-CZ"/>
        </w:rPr>
      </w:pPr>
      <w:r w:rsidRPr="00BC49AD">
        <w:rPr>
          <w:i/>
          <w:lang w:val="cs-CZ"/>
        </w:rPr>
        <w:t>Jméno zdravotní sestry/zdravotního bratra</w:t>
      </w:r>
    </w:p>
    <w:p w:rsidR="00AC76EF" w:rsidRPr="00F10F1C" w:rsidRDefault="00AC76EF">
      <w:pPr>
        <w:spacing w:line="200" w:lineRule="exact"/>
        <w:rPr>
          <w:rFonts w:eastAsia="Times New Roman"/>
          <w:sz w:val="18"/>
          <w:szCs w:val="18"/>
        </w:rPr>
      </w:pPr>
    </w:p>
    <w:p w:rsidR="00AC76EF" w:rsidRPr="00F10F1C" w:rsidRDefault="00AC76EF">
      <w:pPr>
        <w:spacing w:line="379" w:lineRule="exact"/>
        <w:rPr>
          <w:rFonts w:ascii="Times New Roman" w:eastAsia="Times New Roman" w:hAnsi="Times New Roman"/>
          <w:sz w:val="24"/>
        </w:rPr>
      </w:pPr>
    </w:p>
    <w:p w:rsidR="00AC76EF" w:rsidRDefault="00AC76EF">
      <w:pPr>
        <w:spacing w:line="0" w:lineRule="atLeast"/>
        <w:rPr>
          <w:sz w:val="24"/>
        </w:rPr>
      </w:pPr>
      <w:r>
        <w:rPr>
          <w:sz w:val="24"/>
        </w:rPr>
        <w:t>Nom du centre (ville/département) : _________________________________________</w:t>
      </w:r>
    </w:p>
    <w:p w:rsidR="00AC76EF" w:rsidRPr="00BC49AD" w:rsidRDefault="007A4356">
      <w:pPr>
        <w:spacing w:line="200" w:lineRule="exact"/>
        <w:rPr>
          <w:rFonts w:ascii="Times New Roman" w:eastAsia="Times New Roman" w:hAnsi="Times New Roman"/>
          <w:sz w:val="24"/>
          <w:lang w:val="cs-CZ"/>
        </w:rPr>
      </w:pPr>
      <w:r w:rsidRPr="00BC49AD">
        <w:rPr>
          <w:i/>
          <w:lang w:val="cs-CZ"/>
        </w:rPr>
        <w:t>Název zdravotního centra (město/oddělení</w:t>
      </w:r>
      <w:r w:rsidR="004F1C52" w:rsidRPr="00BC49AD">
        <w:rPr>
          <w:i/>
          <w:lang w:val="cs-CZ"/>
        </w:rPr>
        <w:t>)</w:t>
      </w:r>
    </w:p>
    <w:p w:rsidR="00AC76EF" w:rsidRPr="00F10F1C" w:rsidRDefault="00AC76EF">
      <w:pPr>
        <w:spacing w:line="366" w:lineRule="exact"/>
        <w:rPr>
          <w:rFonts w:ascii="Times New Roman" w:eastAsia="Times New Roman" w:hAnsi="Times New Roman"/>
          <w:sz w:val="24"/>
        </w:rPr>
      </w:pPr>
    </w:p>
    <w:p w:rsidR="00AC76EF" w:rsidRDefault="00AC76EF" w:rsidP="0059721F">
      <w:pPr>
        <w:spacing w:line="0" w:lineRule="atLeast"/>
        <w:jc w:val="center"/>
        <w:outlineLvl w:val="0"/>
        <w:rPr>
          <w:rFonts w:ascii="Arial" w:eastAsia="Arial" w:hAnsi="Arial"/>
          <w:sz w:val="28"/>
        </w:rPr>
      </w:pPr>
      <w:r>
        <w:rPr>
          <w:sz w:val="24"/>
        </w:rPr>
        <w:t xml:space="preserve">Date de réalisation du bilan :  </w:t>
      </w:r>
      <w:r>
        <w:rPr>
          <w:rFonts w:ascii="Arial" w:eastAsia="Arial" w:hAnsi="Arial"/>
          <w:sz w:val="28"/>
        </w:rPr>
        <w:t>__/__/</w:t>
      </w:r>
      <w:r>
        <w:rPr>
          <w:sz w:val="24"/>
        </w:rPr>
        <w:t xml:space="preserve"> </w:t>
      </w:r>
      <w:r>
        <w:rPr>
          <w:rFonts w:ascii="Arial" w:eastAsia="Arial" w:hAnsi="Arial"/>
          <w:b/>
          <w:sz w:val="28"/>
        </w:rPr>
        <w:t>_</w:t>
      </w:r>
      <w:r>
        <w:rPr>
          <w:rFonts w:ascii="Arial" w:eastAsia="Arial" w:hAnsi="Arial"/>
          <w:sz w:val="28"/>
        </w:rPr>
        <w:t>_/__/ __/__/__/__/</w:t>
      </w:r>
    </w:p>
    <w:p w:rsidR="004F1C52" w:rsidRPr="00BC49AD" w:rsidRDefault="004F1C52" w:rsidP="0059721F">
      <w:pPr>
        <w:spacing w:line="0" w:lineRule="atLeast"/>
        <w:ind w:left="720" w:firstLine="720"/>
        <w:outlineLvl w:val="0"/>
        <w:rPr>
          <w:rFonts w:ascii="Arial" w:eastAsia="Arial" w:hAnsi="Arial"/>
          <w:lang w:val="cs-CZ"/>
        </w:rPr>
      </w:pPr>
      <w:r w:rsidRPr="00BC49AD">
        <w:rPr>
          <w:rFonts w:ascii="Times New Roman" w:eastAsia="Times New Roman" w:hAnsi="Times New Roman"/>
          <w:sz w:val="24"/>
          <w:lang w:val="cs-CZ"/>
        </w:rPr>
        <w:t xml:space="preserve">       </w:t>
      </w:r>
      <w:r w:rsidR="00B37DCC" w:rsidRPr="00BC49AD">
        <w:rPr>
          <w:rFonts w:ascii="Times New Roman" w:eastAsia="Times New Roman" w:hAnsi="Times New Roman"/>
          <w:sz w:val="24"/>
          <w:lang w:val="cs-CZ"/>
        </w:rPr>
        <w:t xml:space="preserve"> </w:t>
      </w:r>
      <w:r w:rsidR="007A4356" w:rsidRPr="00BC49AD">
        <w:rPr>
          <w:i/>
          <w:lang w:val="cs-CZ"/>
        </w:rPr>
        <w:t>Datum zdravotního záznamu</w:t>
      </w:r>
      <w:r w:rsidRPr="00BC49AD">
        <w:rPr>
          <w:i/>
          <w:lang w:val="cs-CZ"/>
        </w:rPr>
        <w:t xml:space="preserve"> </w:t>
      </w:r>
    </w:p>
    <w:p w:rsidR="00AC76EF" w:rsidRPr="00F10F1C" w:rsidRDefault="00AC76EF">
      <w:pPr>
        <w:spacing w:line="200" w:lineRule="exact"/>
        <w:rPr>
          <w:rFonts w:eastAsia="Times New Roman"/>
          <w:sz w:val="18"/>
          <w:szCs w:val="18"/>
        </w:rPr>
      </w:pPr>
    </w:p>
    <w:p w:rsidR="00334732" w:rsidRPr="00F10F1C" w:rsidRDefault="00334732">
      <w:pPr>
        <w:spacing w:line="0" w:lineRule="atLeast"/>
        <w:jc w:val="center"/>
        <w:rPr>
          <w:i/>
          <w:color w:val="808080"/>
          <w:sz w:val="22"/>
        </w:rPr>
      </w:pPr>
    </w:p>
    <w:p w:rsidR="00AC76EF" w:rsidRPr="00F10F1C" w:rsidRDefault="00AC76EF" w:rsidP="0059721F">
      <w:pPr>
        <w:spacing w:line="0" w:lineRule="atLeast"/>
        <w:jc w:val="center"/>
        <w:outlineLvl w:val="0"/>
        <w:rPr>
          <w:i/>
          <w:color w:val="808080"/>
          <w:sz w:val="22"/>
        </w:rPr>
      </w:pPr>
      <w:r w:rsidRPr="00F10F1C">
        <w:rPr>
          <w:i/>
          <w:color w:val="808080"/>
          <w:sz w:val="22"/>
        </w:rPr>
        <w:t>Version du 08/06/2016</w:t>
      </w:r>
    </w:p>
    <w:p w:rsidR="00AC76EF" w:rsidRPr="00F10F1C" w:rsidRDefault="00AC76EF">
      <w:pPr>
        <w:spacing w:line="0" w:lineRule="atLeast"/>
        <w:jc w:val="center"/>
        <w:rPr>
          <w:i/>
          <w:color w:val="808080"/>
          <w:sz w:val="22"/>
        </w:rPr>
        <w:sectPr w:rsidR="00AC76EF" w:rsidRPr="00F10F1C" w:rsidSect="00E974A5">
          <w:type w:val="continuous"/>
          <w:pgSz w:w="11900" w:h="16836"/>
          <w:pgMar w:top="1440" w:right="1410" w:bottom="1440" w:left="1420" w:header="0" w:footer="0" w:gutter="0"/>
          <w:cols w:space="0" w:equalWidth="0">
            <w:col w:w="9074"/>
          </w:cols>
          <w:docGrid w:linePitch="360"/>
        </w:sectPr>
      </w:pPr>
    </w:p>
    <w:p w:rsidR="00AC76EF" w:rsidRDefault="00EE3DEF">
      <w:pPr>
        <w:spacing w:line="0" w:lineRule="atLeast"/>
        <w:ind w:left="4044"/>
        <w:rPr>
          <w:i/>
          <w:color w:val="808080"/>
          <w:sz w:val="22"/>
        </w:rPr>
      </w:pPr>
      <w:bookmarkStart w:id="0" w:name="page2"/>
      <w:bookmarkEnd w:id="0"/>
      <w:r>
        <w:rPr>
          <w:i/>
          <w:noProof/>
          <w:color w:val="808080"/>
          <w:sz w:val="22"/>
        </w:rPr>
        <w:lastRenderedPageBreak/>
        <w:drawing>
          <wp:anchor distT="0" distB="0" distL="114300" distR="114300" simplePos="0" relativeHeight="251615744" behindDoc="1" locked="0" layoutInCell="1" allowOverlap="1">
            <wp:simplePos x="0" y="0"/>
            <wp:positionH relativeFrom="page">
              <wp:posOffset>5974080</wp:posOffset>
            </wp:positionH>
            <wp:positionV relativeFrom="page">
              <wp:posOffset>314960</wp:posOffset>
            </wp:positionV>
            <wp:extent cx="685800" cy="393700"/>
            <wp:effectExtent l="1905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85800" cy="393700"/>
                    </a:xfrm>
                    <a:prstGeom prst="rect">
                      <a:avLst/>
                    </a:prstGeom>
                    <a:noFill/>
                  </pic:spPr>
                </pic:pic>
              </a:graphicData>
            </a:graphic>
          </wp:anchor>
        </w:drawing>
      </w:r>
      <w:r>
        <w:rPr>
          <w:i/>
          <w:noProof/>
          <w:color w:val="808080"/>
          <w:sz w:val="22"/>
        </w:rPr>
        <w:drawing>
          <wp:anchor distT="0" distB="0" distL="114300" distR="114300" simplePos="0" relativeHeight="251616768" behindDoc="1" locked="0" layoutInCell="1" allowOverlap="1">
            <wp:simplePos x="0" y="0"/>
            <wp:positionH relativeFrom="page">
              <wp:posOffset>942340</wp:posOffset>
            </wp:positionH>
            <wp:positionV relativeFrom="page">
              <wp:posOffset>276860</wp:posOffset>
            </wp:positionV>
            <wp:extent cx="1620520" cy="490220"/>
            <wp:effectExtent l="1905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620520" cy="490220"/>
                    </a:xfrm>
                    <a:prstGeom prst="rect">
                      <a:avLst/>
                    </a:prstGeom>
                    <a:noFill/>
                  </pic:spPr>
                </pic:pic>
              </a:graphicData>
            </a:graphic>
          </wp:anchor>
        </w:drawing>
      </w:r>
      <w:r w:rsidR="00AC76EF">
        <w:rPr>
          <w:i/>
          <w:color w:val="808080"/>
          <w:sz w:val="22"/>
        </w:rPr>
        <w:t>Version du 08/06/2016</w:t>
      </w:r>
    </w:p>
    <w:p w:rsidR="00AC76EF" w:rsidRDefault="00F10F1C">
      <w:pPr>
        <w:spacing w:line="20" w:lineRule="exact"/>
        <w:rPr>
          <w:rFonts w:ascii="Times New Roman" w:eastAsia="Times New Roman" w:hAnsi="Times New Roman"/>
        </w:rPr>
      </w:pPr>
      <w:r>
        <w:rPr>
          <w:i/>
          <w:noProof/>
          <w:color w:val="808080"/>
          <w:sz w:val="22"/>
        </w:rPr>
        <mc:AlternateContent>
          <mc:Choice Requires="wps">
            <w:drawing>
              <wp:anchor distT="0" distB="0" distL="114300" distR="114300" simplePos="0" relativeHeight="251617792" behindDoc="1" locked="0" layoutInCell="1" allowOverlap="1">
                <wp:simplePos x="0" y="0"/>
                <wp:positionH relativeFrom="column">
                  <wp:posOffset>-17145</wp:posOffset>
                </wp:positionH>
                <wp:positionV relativeFrom="paragraph">
                  <wp:posOffset>275590</wp:posOffset>
                </wp:positionV>
                <wp:extent cx="5797550" cy="218440"/>
                <wp:effectExtent l="0" t="3810" r="0" b="0"/>
                <wp:wrapNone/>
                <wp:docPr id="10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18440"/>
                        </a:xfrm>
                        <a:prstGeom prst="rect">
                          <a:avLst/>
                        </a:prstGeom>
                        <a:solidFill>
                          <a:srgbClr val="0D0D0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66CCC" id="Rectangle 17" o:spid="_x0000_s1026" style="position:absolute;margin-left:-1.35pt;margin-top:21.7pt;width:456.5pt;height:17.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" fillcolor="#0d0d0d" strokecolor="white"/>
            </w:pict>
          </mc:Fallback>
        </mc:AlternateContent>
      </w:r>
    </w:p>
    <w:p w:rsidR="00AC76EF" w:rsidRDefault="00AC76EF">
      <w:pPr>
        <w:spacing w:line="200" w:lineRule="exact"/>
        <w:rPr>
          <w:rFonts w:ascii="Times New Roman" w:eastAsia="Times New Roman" w:hAnsi="Times New Roman"/>
        </w:rPr>
      </w:pPr>
    </w:p>
    <w:p w:rsidR="00AC76EF" w:rsidRDefault="00AC76EF">
      <w:pPr>
        <w:spacing w:line="207" w:lineRule="exact"/>
        <w:rPr>
          <w:rFonts w:ascii="Times New Roman" w:eastAsia="Times New Roman" w:hAnsi="Times New Roman"/>
        </w:rPr>
      </w:pPr>
    </w:p>
    <w:p w:rsidR="00F31616" w:rsidRDefault="00AC76EF" w:rsidP="0059721F">
      <w:pPr>
        <w:spacing w:line="0" w:lineRule="atLeast"/>
        <w:ind w:left="4"/>
        <w:outlineLvl w:val="0"/>
        <w:rPr>
          <w:b/>
          <w:color w:val="FFFFFF"/>
          <w:sz w:val="28"/>
        </w:rPr>
      </w:pPr>
      <w:r>
        <w:rPr>
          <w:b/>
          <w:color w:val="FFFFFF"/>
          <w:sz w:val="28"/>
        </w:rPr>
        <w:t>A-Repères</w:t>
      </w:r>
      <w:r w:rsidR="007145C3">
        <w:rPr>
          <w:b/>
          <w:color w:val="FFFFFF"/>
          <w:sz w:val="28"/>
          <w:lang w:val="ru-RU"/>
        </w:rPr>
        <w:t>/</w:t>
      </w:r>
      <w:r w:rsidR="00F31616" w:rsidRPr="00F31616">
        <w:rPr>
          <w:b/>
          <w:color w:val="FFFFFF"/>
          <w:sz w:val="28"/>
        </w:rPr>
        <w:t xml:space="preserve"> </w:t>
      </w:r>
      <w:proofErr w:type="spellStart"/>
      <w:r w:rsidR="007A4356">
        <w:rPr>
          <w:b/>
          <w:color w:val="FFFFFF"/>
          <w:sz w:val="28"/>
        </w:rPr>
        <w:t>Základní</w:t>
      </w:r>
      <w:proofErr w:type="spellEnd"/>
      <w:r w:rsidR="007A4356">
        <w:rPr>
          <w:b/>
          <w:color w:val="FFFFFF"/>
          <w:sz w:val="28"/>
        </w:rPr>
        <w:t xml:space="preserve"> </w:t>
      </w:r>
      <w:proofErr w:type="spellStart"/>
      <w:r w:rsidR="007A4356">
        <w:rPr>
          <w:b/>
          <w:color w:val="FFFFFF"/>
          <w:sz w:val="28"/>
        </w:rPr>
        <w:t>informace</w:t>
      </w:r>
      <w:proofErr w:type="spellEnd"/>
    </w:p>
    <w:p w:rsidR="00AC76EF" w:rsidRDefault="00F10F1C" w:rsidP="00F31616">
      <w:pPr>
        <w:spacing w:line="0" w:lineRule="atLeast"/>
        <w:ind w:left="4"/>
        <w:rPr>
          <w:rFonts w:ascii="Times New Roman" w:eastAsia="Times New Roman" w:hAnsi="Times New Roman"/>
        </w:rPr>
      </w:pPr>
      <w:r>
        <w:rPr>
          <w:b/>
          <w:noProof/>
          <w:color w:val="FFFFFF"/>
          <w:sz w:val="28"/>
        </w:rPr>
        <mc:AlternateContent>
          <mc:Choice Requires="wps">
            <w:drawing>
              <wp:anchor distT="0" distB="0" distL="114300" distR="114300" simplePos="0" relativeHeight="251618816" behindDoc="1" locked="0" layoutInCell="1" allowOverlap="1">
                <wp:simplePos x="0" y="0"/>
                <wp:positionH relativeFrom="column">
                  <wp:posOffset>-70485</wp:posOffset>
                </wp:positionH>
                <wp:positionV relativeFrom="paragraph">
                  <wp:posOffset>6350</wp:posOffset>
                </wp:positionV>
                <wp:extent cx="0" cy="3891915"/>
                <wp:effectExtent l="9525" t="12700" r="9525" b="10160"/>
                <wp:wrapNone/>
                <wp:docPr id="10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191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3734" id="Line 1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pt" to="-5.55pt,3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PdEgIAACs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" strokeweight=".4pt"/>
            </w:pict>
          </mc:Fallback>
        </mc:AlternateContent>
      </w:r>
      <w:r>
        <w:rPr>
          <w:b/>
          <w:noProof/>
          <w:color w:val="FFFFFF"/>
          <w:sz w:val="28"/>
        </w:rPr>
        <mc:AlternateContent>
          <mc:Choice Requires="wps">
            <w:drawing>
              <wp:anchor distT="0" distB="0" distL="114300" distR="114300" simplePos="0" relativeHeight="251619840" behindDoc="1" locked="0" layoutInCell="1" allowOverlap="1">
                <wp:simplePos x="0" y="0"/>
                <wp:positionH relativeFrom="column">
                  <wp:posOffset>5833745</wp:posOffset>
                </wp:positionH>
                <wp:positionV relativeFrom="paragraph">
                  <wp:posOffset>6350</wp:posOffset>
                </wp:positionV>
                <wp:extent cx="0" cy="3891915"/>
                <wp:effectExtent l="8255" t="12700" r="10795" b="10160"/>
                <wp:wrapNone/>
                <wp:docPr id="9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191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9B549" id="Line 1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5pt,.5pt" to="459.35pt,3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" strokeweight=".14108mm"/>
            </w:pict>
          </mc:Fallback>
        </mc:AlternateContent>
      </w:r>
    </w:p>
    <w:p w:rsidR="00AC76EF" w:rsidRPr="007145C3" w:rsidRDefault="00AC76EF">
      <w:pPr>
        <w:spacing w:line="277" w:lineRule="exact"/>
        <w:rPr>
          <w:rFonts w:ascii="Times New Roman" w:eastAsia="Times New Roman" w:hAnsi="Times New Roman"/>
          <w:lang w:val="ru-RU"/>
        </w:rPr>
      </w:pPr>
    </w:p>
    <w:p w:rsidR="00AC76EF" w:rsidRDefault="00AC76EF" w:rsidP="0059721F">
      <w:pPr>
        <w:spacing w:line="0" w:lineRule="atLeast"/>
        <w:ind w:left="4"/>
        <w:outlineLvl w:val="0"/>
        <w:rPr>
          <w:i/>
          <w:sz w:val="24"/>
        </w:rPr>
      </w:pPr>
      <w:r>
        <w:rPr>
          <w:b/>
          <w:sz w:val="24"/>
        </w:rPr>
        <w:t xml:space="preserve">N° dossier </w:t>
      </w:r>
      <w:r>
        <w:rPr>
          <w:sz w:val="24"/>
        </w:rPr>
        <w:t>: __/__/</w:t>
      </w:r>
      <w:r>
        <w:rPr>
          <w:b/>
          <w:sz w:val="24"/>
        </w:rPr>
        <w:t xml:space="preserve"> _</w:t>
      </w:r>
      <w:r>
        <w:rPr>
          <w:sz w:val="24"/>
        </w:rPr>
        <w:t>_/__/__/ __/__/__/ reporter</w:t>
      </w:r>
      <w:r>
        <w:rPr>
          <w:b/>
          <w:sz w:val="24"/>
        </w:rPr>
        <w:t xml:space="preserve"> </w:t>
      </w:r>
      <w:r>
        <w:rPr>
          <w:i/>
          <w:sz w:val="24"/>
        </w:rPr>
        <w:t>le N° inscrit en page de garde</w:t>
      </w:r>
    </w:p>
    <w:p w:rsidR="00AC76EF" w:rsidRPr="00BC49AD" w:rsidRDefault="00BC49AD">
      <w:pPr>
        <w:spacing w:line="239" w:lineRule="exact"/>
        <w:rPr>
          <w:rFonts w:eastAsia="Times New Roman"/>
          <w:lang w:val="cs-CZ"/>
        </w:rPr>
      </w:pPr>
      <w:r w:rsidRPr="000925C9">
        <w:rPr>
          <w:i/>
          <w:lang w:val="cs-CZ"/>
        </w:rPr>
        <w:t>Soubor č</w:t>
      </w:r>
      <w:r>
        <w:rPr>
          <w:b/>
          <w:i/>
          <w:lang w:val="cs-CZ"/>
        </w:rPr>
        <w:t>.</w:t>
      </w:r>
      <w:r>
        <w:rPr>
          <w:b/>
          <w:i/>
          <w:lang w:val="cs-CZ"/>
        </w:rPr>
        <w:tab/>
      </w:r>
      <w:r>
        <w:rPr>
          <w:b/>
          <w:i/>
          <w:lang w:val="cs-CZ"/>
        </w:rPr>
        <w:tab/>
      </w:r>
      <w:r>
        <w:rPr>
          <w:b/>
          <w:i/>
          <w:lang w:val="cs-CZ"/>
        </w:rPr>
        <w:tab/>
      </w:r>
      <w:r>
        <w:rPr>
          <w:b/>
          <w:i/>
          <w:lang w:val="cs-CZ"/>
        </w:rPr>
        <w:tab/>
      </w:r>
      <w:r>
        <w:rPr>
          <w:b/>
          <w:i/>
          <w:lang w:val="cs-CZ"/>
        </w:rPr>
        <w:tab/>
      </w:r>
      <w:r w:rsidR="00BB6034" w:rsidRPr="00BC49AD">
        <w:rPr>
          <w:i/>
          <w:lang w:val="cs-CZ"/>
        </w:rPr>
        <w:t>opakujte číslo uvedené na první straně</w:t>
      </w:r>
      <w:r w:rsidR="007145C3" w:rsidRPr="00BC49AD">
        <w:rPr>
          <w:rFonts w:eastAsia="Times New Roman"/>
          <w:lang w:val="cs-CZ"/>
        </w:rPr>
        <w:t xml:space="preserve">.  </w:t>
      </w:r>
    </w:p>
    <w:p w:rsidR="00AC76EF" w:rsidRDefault="00AC76EF" w:rsidP="0059721F">
      <w:pPr>
        <w:spacing w:line="0" w:lineRule="atLeast"/>
        <w:ind w:left="4"/>
        <w:outlineLvl w:val="0"/>
        <w:rPr>
          <w:sz w:val="24"/>
        </w:rPr>
      </w:pPr>
      <w:r>
        <w:rPr>
          <w:b/>
          <w:sz w:val="24"/>
        </w:rPr>
        <w:t xml:space="preserve">A1 </w:t>
      </w:r>
      <w:r>
        <w:rPr>
          <w:sz w:val="24"/>
        </w:rPr>
        <w:t>Date de réalisation du bilan :  __/__/</w:t>
      </w:r>
      <w:r>
        <w:rPr>
          <w:b/>
          <w:sz w:val="24"/>
        </w:rPr>
        <w:t xml:space="preserve"> _</w:t>
      </w:r>
      <w:r>
        <w:rPr>
          <w:sz w:val="24"/>
        </w:rPr>
        <w:t>_/__/ __/__/__/__/</w:t>
      </w:r>
    </w:p>
    <w:p w:rsidR="00AC76EF" w:rsidRPr="00BC49AD" w:rsidRDefault="007145C3">
      <w:pPr>
        <w:spacing w:line="239" w:lineRule="exact"/>
        <w:rPr>
          <w:rFonts w:eastAsia="Times New Roman"/>
          <w:lang w:val="cs-CZ"/>
        </w:rPr>
      </w:pPr>
      <w:r w:rsidRPr="00E751C5">
        <w:rPr>
          <w:rFonts w:eastAsia="Times New Roman"/>
          <w:lang w:val="ru-RU"/>
        </w:rPr>
        <w:t xml:space="preserve">       </w:t>
      </w:r>
      <w:r w:rsidR="00BB6034" w:rsidRPr="00BC49AD">
        <w:rPr>
          <w:i/>
          <w:lang w:val="cs-CZ"/>
        </w:rPr>
        <w:t>Datum zdravotního záznamu</w:t>
      </w:r>
    </w:p>
    <w:p w:rsidR="00AC76EF" w:rsidRDefault="00AC76EF">
      <w:pPr>
        <w:tabs>
          <w:tab w:val="left" w:pos="4543"/>
          <w:tab w:val="left" w:pos="5703"/>
        </w:tabs>
        <w:spacing w:line="0" w:lineRule="atLeast"/>
        <w:ind w:left="4"/>
        <w:rPr>
          <w:sz w:val="23"/>
        </w:rPr>
      </w:pPr>
      <w:r>
        <w:rPr>
          <w:b/>
          <w:sz w:val="24"/>
        </w:rPr>
        <w:t>A1a</w:t>
      </w:r>
      <w:r>
        <w:rPr>
          <w:sz w:val="24"/>
        </w:rPr>
        <w:t>En quelle langue :</w:t>
      </w:r>
      <w:r>
        <w:rPr>
          <w:b/>
          <w:sz w:val="24"/>
        </w:rPr>
        <w:t xml:space="preserve">  □ </w:t>
      </w:r>
      <w:proofErr w:type="gramStart"/>
      <w:r>
        <w:rPr>
          <w:sz w:val="24"/>
        </w:rPr>
        <w:t>Français</w:t>
      </w:r>
      <w:r>
        <w:rPr>
          <w:b/>
          <w:sz w:val="24"/>
        </w:rPr>
        <w:t xml:space="preserve">  □</w:t>
      </w:r>
      <w:proofErr w:type="gramEnd"/>
      <w:r>
        <w:rPr>
          <w:b/>
          <w:sz w:val="24"/>
        </w:rPr>
        <w:t xml:space="preserve"> </w:t>
      </w:r>
      <w:r>
        <w:rPr>
          <w:sz w:val="24"/>
        </w:rPr>
        <w:t>Anglais</w:t>
      </w:r>
      <w:r>
        <w:rPr>
          <w:rFonts w:ascii="Times New Roman" w:eastAsia="Times New Roman" w:hAnsi="Times New Roman"/>
        </w:rPr>
        <w:tab/>
      </w:r>
      <w:r>
        <w:rPr>
          <w:b/>
          <w:sz w:val="24"/>
        </w:rPr>
        <w:t xml:space="preserve">□ </w:t>
      </w:r>
      <w:r>
        <w:rPr>
          <w:sz w:val="24"/>
        </w:rPr>
        <w:t>Arabe</w:t>
      </w:r>
      <w:r>
        <w:rPr>
          <w:rFonts w:ascii="Times New Roman" w:eastAsia="Times New Roman" w:hAnsi="Times New Roman"/>
        </w:rPr>
        <w:tab/>
      </w:r>
      <w:r>
        <w:rPr>
          <w:b/>
          <w:sz w:val="23"/>
        </w:rPr>
        <w:t xml:space="preserve">□ </w:t>
      </w:r>
      <w:r>
        <w:rPr>
          <w:sz w:val="23"/>
        </w:rPr>
        <w:t>Autre : ___________________</w:t>
      </w:r>
    </w:p>
    <w:p w:rsidR="00BB6034" w:rsidRPr="000925C9" w:rsidRDefault="00BB6034" w:rsidP="00BB6034">
      <w:pPr>
        <w:spacing w:line="243" w:lineRule="exact"/>
        <w:rPr>
          <w:rFonts w:eastAsia="Times New Roman"/>
          <w:i/>
          <w:sz w:val="18"/>
          <w:szCs w:val="18"/>
          <w:lang w:val="cs-CZ"/>
        </w:rPr>
      </w:pPr>
      <w:r w:rsidRPr="000925C9">
        <w:rPr>
          <w:rFonts w:ascii="Times New Roman" w:eastAsia="Times New Roman" w:hAnsi="Times New Roman"/>
          <w:i/>
          <w:sz w:val="18"/>
          <w:szCs w:val="18"/>
          <w:lang w:val="cs-CZ"/>
        </w:rPr>
        <w:t>V jakém jazyku</w:t>
      </w:r>
      <w:r w:rsidRPr="000925C9">
        <w:rPr>
          <w:rFonts w:ascii="Times New Roman" w:eastAsia="Times New Roman" w:hAnsi="Times New Roman"/>
          <w:i/>
          <w:sz w:val="18"/>
          <w:szCs w:val="18"/>
          <w:lang w:val="cs-CZ"/>
        </w:rPr>
        <w:tab/>
      </w:r>
      <w:r w:rsidR="007145C3" w:rsidRPr="000925C9">
        <w:rPr>
          <w:rFonts w:eastAsia="Times New Roman"/>
          <w:i/>
          <w:sz w:val="18"/>
          <w:szCs w:val="18"/>
          <w:lang w:val="cs-CZ"/>
        </w:rPr>
        <w:t xml:space="preserve">                  </w:t>
      </w:r>
      <w:r w:rsidRPr="000925C9">
        <w:rPr>
          <w:rFonts w:eastAsia="Times New Roman"/>
          <w:i/>
          <w:sz w:val="18"/>
          <w:szCs w:val="18"/>
          <w:lang w:val="cs-CZ"/>
        </w:rPr>
        <w:t xml:space="preserve"> </w:t>
      </w:r>
      <w:r w:rsidR="007145C3" w:rsidRPr="000925C9">
        <w:rPr>
          <w:rFonts w:eastAsia="Times New Roman"/>
          <w:i/>
          <w:sz w:val="18"/>
          <w:szCs w:val="18"/>
          <w:lang w:val="cs-CZ"/>
        </w:rPr>
        <w:t xml:space="preserve"> </w:t>
      </w:r>
      <w:r w:rsidRPr="000925C9">
        <w:rPr>
          <w:rFonts w:eastAsia="Times New Roman"/>
          <w:i/>
          <w:sz w:val="18"/>
          <w:szCs w:val="18"/>
          <w:lang w:val="cs-CZ"/>
        </w:rPr>
        <w:t>Francouzština</w:t>
      </w:r>
      <w:r w:rsidR="000925C9">
        <w:rPr>
          <w:rFonts w:eastAsia="Times New Roman"/>
          <w:i/>
          <w:sz w:val="18"/>
          <w:szCs w:val="18"/>
          <w:lang w:val="cs-CZ"/>
        </w:rPr>
        <w:t xml:space="preserve">     </w:t>
      </w:r>
      <w:r w:rsidRPr="000925C9">
        <w:rPr>
          <w:rFonts w:eastAsia="Times New Roman"/>
          <w:i/>
          <w:sz w:val="18"/>
          <w:szCs w:val="18"/>
          <w:lang w:val="cs-CZ"/>
        </w:rPr>
        <w:t xml:space="preserve"> Angličtina            Arabština           Ostatní</w:t>
      </w:r>
    </w:p>
    <w:p w:rsidR="00AC76EF" w:rsidRDefault="00AC76EF" w:rsidP="00BB6034">
      <w:pPr>
        <w:spacing w:line="243" w:lineRule="exact"/>
        <w:rPr>
          <w:sz w:val="24"/>
        </w:rPr>
      </w:pPr>
      <w:r>
        <w:rPr>
          <w:b/>
          <w:sz w:val="24"/>
        </w:rPr>
        <w:t>A1b</w:t>
      </w:r>
      <w:r>
        <w:rPr>
          <w:sz w:val="24"/>
        </w:rPr>
        <w:t>Traduit par : _________________</w:t>
      </w:r>
    </w:p>
    <w:p w:rsidR="00AC76EF" w:rsidRPr="00BC49AD" w:rsidRDefault="007145C3" w:rsidP="0059721F">
      <w:pPr>
        <w:spacing w:line="292" w:lineRule="exact"/>
        <w:outlineLvl w:val="0"/>
        <w:rPr>
          <w:rFonts w:eastAsia="Times New Roman"/>
          <w:i/>
          <w:sz w:val="18"/>
          <w:szCs w:val="18"/>
          <w:lang w:val="cs-CZ"/>
        </w:rPr>
      </w:pPr>
      <w:r w:rsidRPr="00E751C5">
        <w:rPr>
          <w:rFonts w:eastAsia="Times New Roman"/>
          <w:sz w:val="18"/>
          <w:szCs w:val="18"/>
          <w:lang w:val="ru-RU"/>
        </w:rPr>
        <w:t xml:space="preserve">        </w:t>
      </w:r>
      <w:r w:rsidRPr="00BC49AD">
        <w:rPr>
          <w:rFonts w:eastAsia="Times New Roman"/>
          <w:sz w:val="18"/>
          <w:szCs w:val="18"/>
          <w:lang w:val="cs-CZ"/>
        </w:rPr>
        <w:t xml:space="preserve"> </w:t>
      </w:r>
      <w:r w:rsidR="00BB6034" w:rsidRPr="00BC49AD">
        <w:rPr>
          <w:rFonts w:eastAsia="Times New Roman"/>
          <w:i/>
          <w:sz w:val="18"/>
          <w:szCs w:val="18"/>
          <w:lang w:val="cs-CZ"/>
        </w:rPr>
        <w:t xml:space="preserve">přeloženo </w:t>
      </w:r>
    </w:p>
    <w:p w:rsidR="00AC76EF" w:rsidRDefault="00AC76EF">
      <w:pPr>
        <w:numPr>
          <w:ilvl w:val="0"/>
          <w:numId w:val="1"/>
        </w:numPr>
        <w:tabs>
          <w:tab w:val="left" w:pos="295"/>
        </w:tabs>
        <w:spacing w:line="217" w:lineRule="auto"/>
        <w:ind w:left="4" w:right="448" w:hanging="4"/>
        <w:rPr>
          <w:b/>
          <w:sz w:val="24"/>
          <w:u w:val="single"/>
        </w:rPr>
      </w:pPr>
      <w:r>
        <w:rPr>
          <w:b/>
          <w:sz w:val="24"/>
          <w:u w:val="single"/>
        </w:rPr>
        <w:t>Informations pour les professionnels de santé : Voir en C7 les langues parlées par la personne</w:t>
      </w:r>
    </w:p>
    <w:p w:rsidR="00AC76EF" w:rsidRPr="00F10F1C" w:rsidRDefault="00BB6034">
      <w:pPr>
        <w:spacing w:line="201" w:lineRule="exact"/>
        <w:rPr>
          <w:rFonts w:ascii="Times New Roman" w:eastAsia="Times New Roman" w:hAnsi="Times New Roman"/>
        </w:rPr>
      </w:pPr>
      <w:r w:rsidRPr="00F10F1C">
        <w:rPr>
          <w:b/>
          <w:i/>
        </w:rPr>
        <w:t xml:space="preserve">!!! </w:t>
      </w:r>
      <w:r w:rsidRPr="00BC49AD">
        <w:rPr>
          <w:b/>
          <w:i/>
          <w:lang w:val="cs-CZ"/>
        </w:rPr>
        <w:t xml:space="preserve">Informace pro zdravotníky: vyhledejte jazyky, kterými </w:t>
      </w:r>
      <w:r w:rsidR="000D3235" w:rsidRPr="00BC49AD">
        <w:rPr>
          <w:b/>
          <w:i/>
          <w:lang w:val="cs-CZ"/>
        </w:rPr>
        <w:t xml:space="preserve">osoba </w:t>
      </w:r>
      <w:r w:rsidRPr="00BC49AD">
        <w:rPr>
          <w:b/>
          <w:i/>
          <w:lang w:val="cs-CZ"/>
        </w:rPr>
        <w:t>mluví v sekci</w:t>
      </w:r>
      <w:r w:rsidRPr="00F10F1C">
        <w:rPr>
          <w:b/>
          <w:i/>
        </w:rPr>
        <w:t xml:space="preserve"> C7</w:t>
      </w:r>
    </w:p>
    <w:p w:rsidR="00AC76EF" w:rsidRDefault="00AC76EF">
      <w:pPr>
        <w:tabs>
          <w:tab w:val="left" w:pos="1463"/>
          <w:tab w:val="left" w:pos="2303"/>
        </w:tabs>
        <w:spacing w:line="0" w:lineRule="atLeast"/>
        <w:ind w:left="4"/>
        <w:rPr>
          <w:sz w:val="24"/>
        </w:rPr>
      </w:pPr>
      <w:r>
        <w:rPr>
          <w:b/>
          <w:sz w:val="24"/>
        </w:rPr>
        <w:t xml:space="preserve">A2 </w:t>
      </w:r>
      <w:r>
        <w:rPr>
          <w:sz w:val="24"/>
        </w:rPr>
        <w:t>Sexe</w:t>
      </w:r>
      <w:r>
        <w:rPr>
          <w:b/>
          <w:sz w:val="24"/>
        </w:rPr>
        <w:t xml:space="preserve"> : □</w:t>
      </w:r>
      <w:r>
        <w:rPr>
          <w:sz w:val="24"/>
        </w:rPr>
        <w:t>F</w:t>
      </w:r>
      <w:r>
        <w:rPr>
          <w:rFonts w:ascii="Times New Roman" w:eastAsia="Times New Roman" w:hAnsi="Times New Roman"/>
        </w:rPr>
        <w:tab/>
      </w:r>
      <w:r>
        <w:rPr>
          <w:b/>
          <w:sz w:val="24"/>
        </w:rPr>
        <w:t xml:space="preserve">□ </w:t>
      </w:r>
      <w:r>
        <w:rPr>
          <w:sz w:val="24"/>
        </w:rPr>
        <w:t>H</w:t>
      </w:r>
      <w:r>
        <w:rPr>
          <w:rFonts w:ascii="Times New Roman" w:eastAsia="Times New Roman" w:hAnsi="Times New Roman"/>
        </w:rPr>
        <w:tab/>
      </w:r>
      <w:r>
        <w:rPr>
          <w:b/>
          <w:sz w:val="24"/>
        </w:rPr>
        <w:t xml:space="preserve">A3 </w:t>
      </w:r>
      <w:r>
        <w:rPr>
          <w:sz w:val="24"/>
        </w:rPr>
        <w:t>Année de naissance</w:t>
      </w:r>
      <w:proofErr w:type="gramStart"/>
      <w:r>
        <w:rPr>
          <w:b/>
          <w:sz w:val="24"/>
        </w:rPr>
        <w:t xml:space="preserve"> :</w:t>
      </w:r>
      <w:r>
        <w:rPr>
          <w:sz w:val="24"/>
        </w:rPr>
        <w:t>_</w:t>
      </w:r>
      <w:proofErr w:type="gramEnd"/>
      <w:r>
        <w:rPr>
          <w:sz w:val="24"/>
        </w:rPr>
        <w:t>_/__/__/__/</w:t>
      </w:r>
    </w:p>
    <w:p w:rsidR="00AC76EF" w:rsidRPr="000925C9" w:rsidRDefault="007145C3">
      <w:pPr>
        <w:spacing w:line="123" w:lineRule="exact"/>
        <w:rPr>
          <w:rFonts w:eastAsia="Times New Roman"/>
          <w:i/>
          <w:sz w:val="16"/>
          <w:szCs w:val="16"/>
          <w:lang w:val="cs-CZ"/>
        </w:rPr>
      </w:pPr>
      <w:r>
        <w:rPr>
          <w:rFonts w:ascii="Times New Roman" w:eastAsia="Times New Roman" w:hAnsi="Times New Roman"/>
          <w:lang w:val="ru-RU"/>
        </w:rPr>
        <w:t xml:space="preserve">        </w:t>
      </w:r>
      <w:r w:rsidR="00BB6034" w:rsidRPr="000925C9">
        <w:rPr>
          <w:rFonts w:ascii="Times New Roman" w:eastAsia="Times New Roman" w:hAnsi="Times New Roman"/>
          <w:i/>
          <w:sz w:val="16"/>
          <w:szCs w:val="16"/>
          <w:lang w:val="cs-CZ"/>
        </w:rPr>
        <w:t>pohlaví</w:t>
      </w:r>
      <w:r w:rsidR="00BB6034" w:rsidRPr="000925C9">
        <w:rPr>
          <w:rFonts w:eastAsia="Times New Roman"/>
          <w:i/>
          <w:sz w:val="16"/>
          <w:szCs w:val="16"/>
          <w:lang w:val="cs-CZ"/>
        </w:rPr>
        <w:t xml:space="preserve">     Ž</w:t>
      </w:r>
      <w:r w:rsidRPr="000925C9">
        <w:rPr>
          <w:rFonts w:eastAsia="Times New Roman"/>
          <w:i/>
          <w:sz w:val="16"/>
          <w:szCs w:val="16"/>
          <w:lang w:val="cs-CZ"/>
        </w:rPr>
        <w:t xml:space="preserve">        </w:t>
      </w:r>
      <w:r w:rsidR="00883445" w:rsidRPr="000925C9">
        <w:rPr>
          <w:rFonts w:eastAsia="Times New Roman"/>
          <w:i/>
          <w:sz w:val="16"/>
          <w:szCs w:val="16"/>
          <w:lang w:val="cs-CZ"/>
        </w:rPr>
        <w:t xml:space="preserve">  </w:t>
      </w:r>
      <w:r w:rsidR="00BB6034" w:rsidRPr="000925C9">
        <w:rPr>
          <w:rFonts w:eastAsia="Times New Roman"/>
          <w:i/>
          <w:sz w:val="16"/>
          <w:szCs w:val="16"/>
          <w:lang w:val="cs-CZ"/>
        </w:rPr>
        <w:t xml:space="preserve">     </w:t>
      </w:r>
      <w:r w:rsidRPr="000925C9">
        <w:rPr>
          <w:rFonts w:eastAsia="Times New Roman"/>
          <w:i/>
          <w:sz w:val="16"/>
          <w:szCs w:val="16"/>
          <w:lang w:val="cs-CZ"/>
        </w:rPr>
        <w:t>М</w:t>
      </w:r>
      <w:r w:rsidR="00C309D5" w:rsidRPr="000925C9">
        <w:rPr>
          <w:rFonts w:eastAsia="Times New Roman"/>
          <w:i/>
          <w:sz w:val="16"/>
          <w:szCs w:val="16"/>
          <w:lang w:val="cs-CZ"/>
        </w:rPr>
        <w:t xml:space="preserve">                      </w:t>
      </w:r>
      <w:r w:rsidR="00BB6034" w:rsidRPr="000925C9">
        <w:rPr>
          <w:rFonts w:eastAsia="Times New Roman"/>
          <w:i/>
          <w:sz w:val="16"/>
          <w:szCs w:val="16"/>
          <w:lang w:val="cs-CZ"/>
        </w:rPr>
        <w:t>rok narození</w:t>
      </w:r>
    </w:p>
    <w:p w:rsidR="00AC76EF" w:rsidRDefault="00AC76EF">
      <w:pPr>
        <w:spacing w:line="0" w:lineRule="atLeast"/>
        <w:ind w:left="4"/>
        <w:rPr>
          <w:sz w:val="24"/>
        </w:rPr>
      </w:pPr>
      <w:r>
        <w:rPr>
          <w:b/>
          <w:sz w:val="24"/>
        </w:rPr>
        <w:t xml:space="preserve">A4 </w:t>
      </w:r>
      <w:r>
        <w:rPr>
          <w:sz w:val="24"/>
        </w:rPr>
        <w:t>Pays de naissance : ____________________________</w:t>
      </w:r>
    </w:p>
    <w:p w:rsidR="00AC76EF" w:rsidRPr="00BC49AD" w:rsidRDefault="00C309D5">
      <w:pPr>
        <w:spacing w:line="200" w:lineRule="exact"/>
        <w:rPr>
          <w:rFonts w:eastAsia="Times New Roman"/>
          <w:i/>
          <w:lang w:val="cs-CZ"/>
        </w:rPr>
      </w:pPr>
      <w:r>
        <w:rPr>
          <w:rFonts w:ascii="Times New Roman" w:eastAsia="Times New Roman" w:hAnsi="Times New Roman"/>
          <w:lang w:val="ru-RU"/>
        </w:rPr>
        <w:t xml:space="preserve">        </w:t>
      </w:r>
      <w:r w:rsidR="00BB6034" w:rsidRPr="00BC49AD">
        <w:rPr>
          <w:rFonts w:eastAsia="Times New Roman"/>
          <w:i/>
          <w:lang w:val="cs-CZ"/>
        </w:rPr>
        <w:t>Země narození</w:t>
      </w:r>
    </w:p>
    <w:p w:rsidR="00AC76EF" w:rsidRDefault="00AC76EF">
      <w:pPr>
        <w:spacing w:line="200" w:lineRule="exact"/>
        <w:rPr>
          <w:rFonts w:ascii="Times New Roman" w:eastAsia="Times New Roman" w:hAnsi="Times New Roman"/>
        </w:rPr>
      </w:pPr>
    </w:p>
    <w:p w:rsidR="00AC76EF" w:rsidRDefault="00AC76EF" w:rsidP="0059721F">
      <w:pPr>
        <w:spacing w:line="0" w:lineRule="atLeast"/>
        <w:ind w:left="4"/>
        <w:outlineLvl w:val="0"/>
        <w:rPr>
          <w:sz w:val="24"/>
        </w:rPr>
      </w:pPr>
      <w:r>
        <w:rPr>
          <w:b/>
          <w:sz w:val="24"/>
        </w:rPr>
        <w:t xml:space="preserve">A5 </w:t>
      </w:r>
      <w:r>
        <w:rPr>
          <w:sz w:val="24"/>
        </w:rPr>
        <w:t>Quelle est la dernière classe que vous avez fréquentée à l’école ou à l’université ?</w:t>
      </w:r>
    </w:p>
    <w:p w:rsidR="00883445" w:rsidRPr="00BC49AD" w:rsidRDefault="00CD1958" w:rsidP="00883445">
      <w:pPr>
        <w:spacing w:line="0" w:lineRule="atLeast"/>
        <w:rPr>
          <w:i/>
          <w:lang w:val="cs-CZ"/>
        </w:rPr>
      </w:pPr>
      <w:r>
        <w:rPr>
          <w:rFonts w:ascii="Times New Roman" w:eastAsia="Times New Roman" w:hAnsi="Times New Roman"/>
          <w:lang w:val="ru-RU"/>
        </w:rPr>
        <w:t xml:space="preserve">        </w:t>
      </w:r>
      <w:r w:rsidR="00BB6034" w:rsidRPr="00BC49AD">
        <w:rPr>
          <w:i/>
          <w:lang w:val="cs-CZ"/>
        </w:rPr>
        <w:t>Nejvyšší dosažené vzdělání?</w:t>
      </w:r>
    </w:p>
    <w:p w:rsidR="00AC76EF" w:rsidRDefault="00AC76EF" w:rsidP="00883445">
      <w:pPr>
        <w:spacing w:line="199" w:lineRule="exact"/>
        <w:rPr>
          <w:sz w:val="23"/>
        </w:rPr>
      </w:pPr>
      <w:r>
        <w:rPr>
          <w:sz w:val="24"/>
        </w:rPr>
        <w:t xml:space="preserve">□ Aucune, n’a jamais été </w:t>
      </w:r>
      <w:proofErr w:type="gramStart"/>
      <w:r>
        <w:rPr>
          <w:sz w:val="24"/>
        </w:rPr>
        <w:t>scolarisé  □</w:t>
      </w:r>
      <w:proofErr w:type="gramEnd"/>
      <w:r>
        <w:rPr>
          <w:sz w:val="24"/>
        </w:rPr>
        <w:t xml:space="preserve"> Primaire/élémentaire  □ Secondaire</w:t>
      </w:r>
      <w:r>
        <w:rPr>
          <w:rFonts w:ascii="Times New Roman" w:eastAsia="Times New Roman" w:hAnsi="Times New Roman"/>
        </w:rPr>
        <w:tab/>
      </w:r>
      <w:r>
        <w:rPr>
          <w:sz w:val="23"/>
        </w:rPr>
        <w:t>□ Supérieur</w:t>
      </w:r>
    </w:p>
    <w:p w:rsidR="00BB6034" w:rsidRPr="000925C9" w:rsidRDefault="00BB6034" w:rsidP="00BB6034">
      <w:pPr>
        <w:tabs>
          <w:tab w:val="left" w:pos="264"/>
        </w:tabs>
        <w:spacing w:line="0" w:lineRule="atLeast"/>
        <w:ind w:left="264"/>
        <w:rPr>
          <w:rFonts w:ascii="Times New Roman" w:eastAsia="Times New Roman" w:hAnsi="Times New Roman"/>
          <w:i/>
          <w:lang w:val="cs-CZ"/>
        </w:rPr>
      </w:pPr>
      <w:r w:rsidRPr="000925C9">
        <w:rPr>
          <w:rFonts w:ascii="Times New Roman" w:eastAsia="Times New Roman" w:hAnsi="Times New Roman"/>
          <w:i/>
          <w:lang w:val="cs-CZ"/>
        </w:rPr>
        <w:t xml:space="preserve">Žádné, nikdy nevyučován/a </w:t>
      </w:r>
      <w:r w:rsidRPr="000925C9">
        <w:rPr>
          <w:rFonts w:ascii="Times New Roman" w:eastAsia="Times New Roman" w:hAnsi="Times New Roman"/>
          <w:i/>
          <w:lang w:val="cs-CZ"/>
        </w:rPr>
        <w:tab/>
      </w:r>
      <w:r w:rsidRPr="000925C9">
        <w:rPr>
          <w:rFonts w:ascii="Times New Roman" w:eastAsia="Times New Roman" w:hAnsi="Times New Roman"/>
          <w:i/>
          <w:lang w:val="cs-CZ"/>
        </w:rPr>
        <w:tab/>
        <w:t xml:space="preserve"> primární / základní </w:t>
      </w:r>
      <w:r w:rsidRPr="000925C9">
        <w:rPr>
          <w:rFonts w:ascii="Times New Roman" w:eastAsia="Times New Roman" w:hAnsi="Times New Roman"/>
          <w:i/>
          <w:lang w:val="cs-CZ"/>
        </w:rPr>
        <w:tab/>
        <w:t xml:space="preserve">       sekundární </w:t>
      </w:r>
      <w:r w:rsidRPr="000925C9">
        <w:rPr>
          <w:rFonts w:ascii="Times New Roman" w:eastAsia="Times New Roman" w:hAnsi="Times New Roman"/>
          <w:i/>
          <w:lang w:val="cs-CZ"/>
        </w:rPr>
        <w:tab/>
      </w:r>
      <w:r w:rsidR="00BC49AD" w:rsidRPr="000925C9">
        <w:rPr>
          <w:rFonts w:ascii="Times New Roman" w:eastAsia="Times New Roman" w:hAnsi="Times New Roman"/>
          <w:i/>
          <w:lang w:val="cs-CZ"/>
        </w:rPr>
        <w:t>post-sekundární</w:t>
      </w:r>
      <w:r w:rsidRPr="000925C9">
        <w:rPr>
          <w:rFonts w:ascii="Times New Roman" w:eastAsia="Times New Roman" w:hAnsi="Times New Roman"/>
          <w:i/>
          <w:lang w:val="cs-CZ"/>
        </w:rPr>
        <w:tab/>
      </w:r>
    </w:p>
    <w:p w:rsidR="00AC76EF" w:rsidRDefault="00BB6034" w:rsidP="00BB6034">
      <w:pPr>
        <w:tabs>
          <w:tab w:val="left" w:pos="264"/>
        </w:tabs>
        <w:spacing w:line="0" w:lineRule="atLeast"/>
        <w:ind w:left="264"/>
        <w:rPr>
          <w:sz w:val="24"/>
        </w:rPr>
      </w:pPr>
      <w:r>
        <w:rPr>
          <w:sz w:val="24"/>
        </w:rPr>
        <w:t xml:space="preserve">□ </w:t>
      </w:r>
      <w:r w:rsidR="00AC76EF">
        <w:rPr>
          <w:sz w:val="24"/>
        </w:rPr>
        <w:t>NVPR</w:t>
      </w:r>
      <w:r>
        <w:rPr>
          <w:sz w:val="24"/>
        </w:rPr>
        <w:t>/</w:t>
      </w:r>
      <w:r w:rsidR="000D3235" w:rsidRPr="000925C9">
        <w:rPr>
          <w:i/>
          <w:sz w:val="24"/>
          <w:lang w:val="cs-CZ"/>
        </w:rPr>
        <w:t>OO</w:t>
      </w:r>
      <w:r w:rsidR="000925C9" w:rsidRPr="000925C9">
        <w:rPr>
          <w:i/>
          <w:sz w:val="24"/>
        </w:rPr>
        <w:t xml:space="preserve"> </w:t>
      </w:r>
      <w:r w:rsidR="000925C9" w:rsidRPr="000925C9">
        <w:rPr>
          <w:i/>
        </w:rPr>
        <w:t>(</w:t>
      </w:r>
      <w:r w:rsidR="00AC76EF">
        <w:rPr>
          <w:sz w:val="16"/>
        </w:rPr>
        <w:t xml:space="preserve">ne veut pas </w:t>
      </w:r>
      <w:proofErr w:type="gramStart"/>
      <w:r w:rsidR="00AC76EF">
        <w:rPr>
          <w:sz w:val="16"/>
        </w:rPr>
        <w:t>répondre)</w:t>
      </w:r>
      <w:r w:rsidR="00CD1958" w:rsidRPr="00CD1958">
        <w:rPr>
          <w:sz w:val="16"/>
          <w:lang w:val="ru-RU"/>
        </w:rPr>
        <w:t>/</w:t>
      </w:r>
      <w:proofErr w:type="gramEnd"/>
      <w:r w:rsidR="00CD1958" w:rsidRPr="00CD1958">
        <w:t xml:space="preserve"> </w:t>
      </w:r>
      <w:r w:rsidR="00CD1958">
        <w:rPr>
          <w:lang w:val="ru-RU"/>
        </w:rPr>
        <w:t>(</w:t>
      </w:r>
      <w:r w:rsidR="000D3235" w:rsidRPr="000925C9">
        <w:rPr>
          <w:i/>
          <w:sz w:val="16"/>
          <w:lang w:val="cs-CZ"/>
        </w:rPr>
        <w:t>odmítá odpovědět</w:t>
      </w:r>
      <w:r w:rsidR="00CD1958">
        <w:rPr>
          <w:sz w:val="16"/>
          <w:lang w:val="ru-RU"/>
        </w:rPr>
        <w:t>)</w:t>
      </w:r>
    </w:p>
    <w:p w:rsidR="00AC76EF" w:rsidRDefault="00F10F1C">
      <w:pPr>
        <w:spacing w:line="20" w:lineRule="exact"/>
        <w:rPr>
          <w:rFonts w:ascii="Times New Roman" w:eastAsia="Times New Roman" w:hAnsi="Times New Roman"/>
        </w:rPr>
      </w:pPr>
      <w:r>
        <w:rPr>
          <w:noProof/>
          <w:sz w:val="24"/>
        </w:rPr>
        <mc:AlternateContent>
          <mc:Choice Requires="wps">
            <w:drawing>
              <wp:anchor distT="0" distB="0" distL="114300" distR="114300" simplePos="0" relativeHeight="251620864" behindDoc="1" locked="0" layoutInCell="1" allowOverlap="1">
                <wp:simplePos x="0" y="0"/>
                <wp:positionH relativeFrom="column">
                  <wp:posOffset>-17145</wp:posOffset>
                </wp:positionH>
                <wp:positionV relativeFrom="paragraph">
                  <wp:posOffset>129540</wp:posOffset>
                </wp:positionV>
                <wp:extent cx="5797550" cy="215900"/>
                <wp:effectExtent l="0" t="0" r="0" b="3175"/>
                <wp:wrapNone/>
                <wp:docPr id="9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15900"/>
                        </a:xfrm>
                        <a:prstGeom prst="rect">
                          <a:avLst/>
                        </a:prstGeom>
                        <a:solidFill>
                          <a:srgbClr val="0D0D0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97433" id="Rectangle 20" o:spid="_x0000_s1026" style="position:absolute;margin-left:-1.35pt;margin-top:10.2pt;width:456.5pt;height:1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" fillcolor="#0d0d0d" strokecolor="white"/>
            </w:pict>
          </mc:Fallback>
        </mc:AlternateContent>
      </w:r>
    </w:p>
    <w:p w:rsidR="00AC76EF" w:rsidRDefault="00AC76EF">
      <w:pPr>
        <w:spacing w:line="177" w:lineRule="exact"/>
        <w:rPr>
          <w:rFonts w:ascii="Times New Roman" w:eastAsia="Times New Roman" w:hAnsi="Times New Roman"/>
        </w:rPr>
      </w:pPr>
    </w:p>
    <w:p w:rsidR="00883445" w:rsidRDefault="00AC76EF" w:rsidP="0059721F">
      <w:pPr>
        <w:spacing w:line="0" w:lineRule="atLeast"/>
        <w:ind w:left="4"/>
        <w:outlineLvl w:val="0"/>
        <w:rPr>
          <w:b/>
          <w:color w:val="FFFFFF"/>
          <w:sz w:val="28"/>
        </w:rPr>
      </w:pPr>
      <w:r>
        <w:rPr>
          <w:b/>
          <w:color w:val="FFFFFF"/>
          <w:sz w:val="28"/>
        </w:rPr>
        <w:t>B- Mesures physiques et biologiques</w:t>
      </w:r>
      <w:r w:rsidR="00BB6034">
        <w:rPr>
          <w:b/>
          <w:color w:val="FFFFFF"/>
          <w:sz w:val="28"/>
        </w:rPr>
        <w:t>/</w:t>
      </w:r>
      <w:proofErr w:type="spellStart"/>
      <w:r w:rsidR="00BB6034" w:rsidRPr="00BB6034">
        <w:rPr>
          <w:b/>
          <w:color w:val="FFFFFF"/>
          <w:sz w:val="28"/>
        </w:rPr>
        <w:t>Fyzikální</w:t>
      </w:r>
      <w:proofErr w:type="spellEnd"/>
      <w:r w:rsidR="00BB6034" w:rsidRPr="00BB6034">
        <w:rPr>
          <w:b/>
          <w:color w:val="FFFFFF"/>
          <w:sz w:val="28"/>
        </w:rPr>
        <w:t xml:space="preserve"> a </w:t>
      </w:r>
      <w:proofErr w:type="spellStart"/>
      <w:r w:rsidR="00BB6034" w:rsidRPr="00BB6034">
        <w:rPr>
          <w:b/>
          <w:color w:val="FFFFFF"/>
          <w:sz w:val="28"/>
        </w:rPr>
        <w:t>biologick</w:t>
      </w:r>
      <w:r w:rsidR="00BB6034">
        <w:rPr>
          <w:b/>
          <w:color w:val="FFFFFF"/>
          <w:sz w:val="28"/>
        </w:rPr>
        <w:t>á</w:t>
      </w:r>
      <w:proofErr w:type="spellEnd"/>
      <w:r w:rsidR="00BB6034">
        <w:rPr>
          <w:b/>
          <w:color w:val="FFFFFF"/>
          <w:sz w:val="28"/>
        </w:rPr>
        <w:t xml:space="preserve"> </w:t>
      </w:r>
      <w:proofErr w:type="spellStart"/>
      <w:r w:rsidR="00BB6034" w:rsidRPr="00BB6034">
        <w:rPr>
          <w:b/>
          <w:color w:val="FFFFFF"/>
          <w:sz w:val="28"/>
        </w:rPr>
        <w:t>měření</w:t>
      </w:r>
      <w:proofErr w:type="spellEnd"/>
    </w:p>
    <w:p w:rsidR="00AC76EF" w:rsidRDefault="00F10F1C">
      <w:pPr>
        <w:spacing w:line="20" w:lineRule="exact"/>
        <w:rPr>
          <w:rFonts w:ascii="Times New Roman" w:eastAsia="Times New Roman" w:hAnsi="Times New Roman"/>
        </w:rPr>
      </w:pPr>
      <w:r>
        <w:rPr>
          <w:b/>
          <w:noProof/>
          <w:color w:val="FFFFFF"/>
          <w:sz w:val="28"/>
        </w:rPr>
        <mc:AlternateContent>
          <mc:Choice Requires="wps">
            <w:drawing>
              <wp:anchor distT="0" distB="0" distL="114300" distR="114300" simplePos="0" relativeHeight="251621888" behindDoc="1" locked="0" layoutInCell="1" allowOverlap="1">
                <wp:simplePos x="0" y="0"/>
                <wp:positionH relativeFrom="column">
                  <wp:posOffset>-70485</wp:posOffset>
                </wp:positionH>
                <wp:positionV relativeFrom="paragraph">
                  <wp:posOffset>3810</wp:posOffset>
                </wp:positionV>
                <wp:extent cx="0" cy="4283075"/>
                <wp:effectExtent l="9525" t="6985" r="9525" b="5715"/>
                <wp:wrapNone/>
                <wp:docPr id="9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307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634FA" id="Line 2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pt" to="-5.55pt,3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" strokeweight=".4pt"/>
            </w:pict>
          </mc:Fallback>
        </mc:AlternateContent>
      </w:r>
      <w:r>
        <w:rPr>
          <w:b/>
          <w:noProof/>
          <w:color w:val="FFFFFF"/>
          <w:sz w:val="28"/>
        </w:rPr>
        <mc:AlternateContent>
          <mc:Choice Requires="wps">
            <w:drawing>
              <wp:anchor distT="0" distB="0" distL="114300" distR="114300" simplePos="0" relativeHeight="251622912" behindDoc="1" locked="0" layoutInCell="1" allowOverlap="1">
                <wp:simplePos x="0" y="0"/>
                <wp:positionH relativeFrom="column">
                  <wp:posOffset>5833745</wp:posOffset>
                </wp:positionH>
                <wp:positionV relativeFrom="paragraph">
                  <wp:posOffset>3810</wp:posOffset>
                </wp:positionV>
                <wp:extent cx="0" cy="4283075"/>
                <wp:effectExtent l="8255" t="6985" r="10795" b="5715"/>
                <wp:wrapNone/>
                <wp:docPr id="9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307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602EB" id="Line 2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5pt,.3pt" to="459.35pt,3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" strokeweight=".14108mm"/>
            </w:pict>
          </mc:Fallback>
        </mc:AlternateContent>
      </w:r>
    </w:p>
    <w:p w:rsidR="00AC76EF" w:rsidRDefault="00AC76EF">
      <w:pPr>
        <w:spacing w:line="273" w:lineRule="exact"/>
        <w:rPr>
          <w:rFonts w:ascii="Times New Roman" w:eastAsia="Times New Roman" w:hAnsi="Times New Roman"/>
        </w:rPr>
      </w:pPr>
    </w:p>
    <w:p w:rsidR="00AC76EF" w:rsidRDefault="00AC76EF">
      <w:pPr>
        <w:tabs>
          <w:tab w:val="left" w:pos="2543"/>
        </w:tabs>
        <w:spacing w:line="0" w:lineRule="atLeast"/>
        <w:ind w:left="4"/>
        <w:rPr>
          <w:sz w:val="23"/>
        </w:rPr>
      </w:pPr>
      <w:r>
        <w:rPr>
          <w:b/>
          <w:sz w:val="24"/>
        </w:rPr>
        <w:t xml:space="preserve">B1 </w:t>
      </w:r>
      <w:r>
        <w:rPr>
          <w:sz w:val="24"/>
        </w:rPr>
        <w:t>Poids : __/__/__/ kg</w:t>
      </w:r>
      <w:r>
        <w:rPr>
          <w:rFonts w:ascii="Times New Roman" w:eastAsia="Times New Roman" w:hAnsi="Times New Roman"/>
        </w:rPr>
        <w:tab/>
      </w:r>
      <w:r>
        <w:rPr>
          <w:b/>
          <w:i/>
          <w:sz w:val="23"/>
        </w:rPr>
        <w:t xml:space="preserve">B1a </w:t>
      </w:r>
      <w:r>
        <w:rPr>
          <w:b/>
          <w:sz w:val="23"/>
          <w:u w:val="single"/>
        </w:rPr>
        <w:t>Si</w:t>
      </w:r>
      <w:r>
        <w:rPr>
          <w:b/>
          <w:i/>
          <w:sz w:val="23"/>
        </w:rPr>
        <w:t xml:space="preserve"> </w:t>
      </w:r>
      <w:r>
        <w:rPr>
          <w:sz w:val="23"/>
        </w:rPr>
        <w:t>notion de perte de poids</w:t>
      </w:r>
      <w:r>
        <w:rPr>
          <w:b/>
          <w:i/>
          <w:sz w:val="23"/>
        </w:rPr>
        <w:t xml:space="preserve">, </w:t>
      </w:r>
      <w:r>
        <w:rPr>
          <w:sz w:val="23"/>
        </w:rPr>
        <w:t>Poids antérieur ? : __/__/__/</w:t>
      </w:r>
    </w:p>
    <w:p w:rsidR="00AC76EF" w:rsidRDefault="00AC76EF">
      <w:pPr>
        <w:spacing w:line="20" w:lineRule="exact"/>
        <w:rPr>
          <w:rFonts w:ascii="Times New Roman" w:eastAsia="Times New Roman" w:hAnsi="Times New Roman"/>
        </w:rPr>
      </w:pPr>
    </w:p>
    <w:p w:rsidR="00AC76EF" w:rsidRPr="000925C9" w:rsidRDefault="00EE3DEF">
      <w:pPr>
        <w:spacing w:line="123" w:lineRule="exact"/>
        <w:rPr>
          <w:rFonts w:ascii="Times New Roman" w:eastAsia="Times New Roman" w:hAnsi="Times New Roman"/>
          <w:i/>
          <w:sz w:val="16"/>
          <w:szCs w:val="16"/>
          <w:lang w:val="ru-RU"/>
        </w:rPr>
      </w:pPr>
      <w:r w:rsidRPr="000925C9">
        <w:rPr>
          <w:i/>
          <w:noProof/>
          <w:sz w:val="23"/>
        </w:rPr>
        <w:drawing>
          <wp:anchor distT="0" distB="0" distL="114300" distR="114300" simplePos="0" relativeHeight="251623936" behindDoc="1" locked="0" layoutInCell="1" allowOverlap="1">
            <wp:simplePos x="0" y="0"/>
            <wp:positionH relativeFrom="column">
              <wp:posOffset>2945765</wp:posOffset>
            </wp:positionH>
            <wp:positionV relativeFrom="paragraph">
              <wp:posOffset>41275</wp:posOffset>
            </wp:positionV>
            <wp:extent cx="336550" cy="288925"/>
            <wp:effectExtent l="19050" t="0" r="6350"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336550" cy="288925"/>
                    </a:xfrm>
                    <a:prstGeom prst="rect">
                      <a:avLst/>
                    </a:prstGeom>
                    <a:noFill/>
                  </pic:spPr>
                </pic:pic>
              </a:graphicData>
            </a:graphic>
          </wp:anchor>
        </w:drawing>
      </w:r>
      <w:r w:rsidR="009675FA" w:rsidRPr="000925C9">
        <w:rPr>
          <w:rFonts w:ascii="Times New Roman" w:eastAsia="Times New Roman" w:hAnsi="Times New Roman"/>
          <w:i/>
          <w:sz w:val="16"/>
          <w:szCs w:val="16"/>
          <w:lang w:val="ru-RU"/>
        </w:rPr>
        <w:t xml:space="preserve">          </w:t>
      </w:r>
      <w:r w:rsidR="00BB6034" w:rsidRPr="000925C9">
        <w:rPr>
          <w:rFonts w:ascii="Times New Roman" w:eastAsia="Times New Roman" w:hAnsi="Times New Roman"/>
          <w:i/>
          <w:lang w:val="cs-CZ"/>
        </w:rPr>
        <w:t>Váha</w:t>
      </w:r>
      <w:r w:rsidR="009675FA">
        <w:rPr>
          <w:rFonts w:ascii="Times New Roman" w:eastAsia="Times New Roman" w:hAnsi="Times New Roman"/>
          <w:sz w:val="16"/>
          <w:szCs w:val="16"/>
          <w:lang w:val="ru-RU"/>
        </w:rPr>
        <w:t xml:space="preserve">                                                        </w:t>
      </w:r>
      <w:r w:rsidR="009675FA" w:rsidRPr="00BC49AD">
        <w:rPr>
          <w:rFonts w:ascii="Times New Roman" w:eastAsia="Times New Roman" w:hAnsi="Times New Roman"/>
          <w:sz w:val="16"/>
          <w:szCs w:val="16"/>
          <w:lang w:val="cs-CZ"/>
        </w:rPr>
        <w:t xml:space="preserve"> </w:t>
      </w:r>
      <w:r w:rsidR="00BB6034" w:rsidRPr="000925C9">
        <w:rPr>
          <w:i/>
          <w:lang w:val="cs-CZ"/>
        </w:rPr>
        <w:t>Pokud existuje nedávný úbytek na váze, původní váha byla?</w:t>
      </w:r>
    </w:p>
    <w:p w:rsidR="00AC76EF" w:rsidRPr="000925C9" w:rsidRDefault="00AC76EF">
      <w:pPr>
        <w:spacing w:line="0" w:lineRule="atLeast"/>
        <w:ind w:left="5704"/>
        <w:rPr>
          <w:i/>
          <w:sz w:val="24"/>
          <w:lang w:val="ru-RU"/>
        </w:rPr>
      </w:pPr>
      <w:r w:rsidRPr="00476AE9">
        <w:rPr>
          <w:sz w:val="24"/>
        </w:rPr>
        <w:t>D</w:t>
      </w:r>
      <w:r w:rsidRPr="000925C9">
        <w:rPr>
          <w:sz w:val="24"/>
          <w:lang w:val="ru-RU"/>
        </w:rPr>
        <w:t>é</w:t>
      </w:r>
      <w:r w:rsidRPr="00476AE9">
        <w:rPr>
          <w:sz w:val="24"/>
        </w:rPr>
        <w:t>lai</w:t>
      </w:r>
      <w:r w:rsidRPr="000925C9">
        <w:rPr>
          <w:i/>
          <w:sz w:val="24"/>
          <w:lang w:val="ru-RU"/>
        </w:rPr>
        <w:t xml:space="preserve"> : </w:t>
      </w:r>
      <w:r w:rsidRPr="000925C9">
        <w:rPr>
          <w:sz w:val="24"/>
          <w:lang w:val="ru-RU"/>
        </w:rPr>
        <w:t>__/__/</w:t>
      </w:r>
      <w:r w:rsidRPr="000925C9">
        <w:rPr>
          <w:i/>
          <w:sz w:val="24"/>
          <w:lang w:val="ru-RU"/>
        </w:rPr>
        <w:t xml:space="preserve"> </w:t>
      </w:r>
      <w:r w:rsidRPr="00476AE9">
        <w:rPr>
          <w:sz w:val="24"/>
        </w:rPr>
        <w:t>ans</w:t>
      </w:r>
      <w:r w:rsidRPr="000925C9">
        <w:rPr>
          <w:i/>
          <w:sz w:val="24"/>
          <w:lang w:val="ru-RU"/>
        </w:rPr>
        <w:t xml:space="preserve"> _</w:t>
      </w:r>
      <w:r w:rsidRPr="000925C9">
        <w:rPr>
          <w:sz w:val="24"/>
          <w:lang w:val="ru-RU"/>
        </w:rPr>
        <w:t>_/__/</w:t>
      </w:r>
      <w:r w:rsidRPr="000925C9">
        <w:rPr>
          <w:i/>
          <w:sz w:val="24"/>
          <w:lang w:val="ru-RU"/>
        </w:rPr>
        <w:t xml:space="preserve"> </w:t>
      </w:r>
      <w:r w:rsidRPr="00476AE9">
        <w:rPr>
          <w:sz w:val="24"/>
        </w:rPr>
        <w:t>mois</w:t>
      </w:r>
    </w:p>
    <w:p w:rsidR="007E3443" w:rsidRPr="000925C9" w:rsidRDefault="009675FA">
      <w:pPr>
        <w:spacing w:line="151" w:lineRule="exact"/>
        <w:rPr>
          <w:rFonts w:ascii="Times New Roman" w:eastAsia="Times New Roman" w:hAnsi="Times New Roman"/>
          <w:lang w:val="ru-RU"/>
        </w:rPr>
      </w:pPr>
      <w:r>
        <w:rPr>
          <w:rFonts w:ascii="Times New Roman" w:eastAsia="Times New Roman" w:hAnsi="Times New Roman"/>
          <w:lang w:val="ru-RU"/>
        </w:rPr>
        <w:t xml:space="preserve">                                                                                   </w:t>
      </w:r>
    </w:p>
    <w:p w:rsidR="00AC76EF" w:rsidRPr="000925C9" w:rsidRDefault="00BB6034" w:rsidP="007E3443">
      <w:pPr>
        <w:spacing w:line="151" w:lineRule="exact"/>
        <w:ind w:left="3600" w:firstLine="720"/>
        <w:rPr>
          <w:rFonts w:ascii="Times New Roman" w:eastAsia="Times New Roman" w:hAnsi="Times New Roman"/>
          <w:i/>
          <w:lang w:val="ru-RU"/>
        </w:rPr>
      </w:pPr>
      <w:r w:rsidRPr="000925C9">
        <w:rPr>
          <w:rFonts w:ascii="Times New Roman" w:eastAsia="Times New Roman" w:hAnsi="Times New Roman"/>
          <w:i/>
          <w:lang w:val="cs-CZ"/>
        </w:rPr>
        <w:t>Doba od úbytku váhy</w:t>
      </w:r>
      <w:r w:rsidR="007E3443" w:rsidRPr="000925C9">
        <w:rPr>
          <w:i/>
          <w:lang w:val="ru-RU"/>
        </w:rPr>
        <w:t xml:space="preserve">    </w:t>
      </w:r>
      <w:r w:rsidR="007E3443" w:rsidRPr="000925C9">
        <w:rPr>
          <w:i/>
          <w:lang w:val="ru-RU"/>
        </w:rPr>
        <w:tab/>
        <w:t xml:space="preserve">           </w:t>
      </w:r>
      <w:r w:rsidR="00476AE9" w:rsidRPr="000925C9">
        <w:rPr>
          <w:i/>
          <w:lang w:val="ru-RU"/>
        </w:rPr>
        <w:t xml:space="preserve"> </w:t>
      </w:r>
      <w:r w:rsidRPr="000925C9">
        <w:rPr>
          <w:i/>
          <w:lang w:val="cs-CZ"/>
        </w:rPr>
        <w:t>roky</w:t>
      </w:r>
      <w:r w:rsidR="00476AE9" w:rsidRPr="000925C9">
        <w:rPr>
          <w:i/>
          <w:lang w:val="ru-RU"/>
        </w:rPr>
        <w:t xml:space="preserve">      </w:t>
      </w:r>
      <w:r w:rsidR="007E3443" w:rsidRPr="000925C9">
        <w:rPr>
          <w:i/>
          <w:lang w:val="ru-RU"/>
        </w:rPr>
        <w:t xml:space="preserve">   </w:t>
      </w:r>
      <w:r w:rsidR="00476AE9" w:rsidRPr="000925C9">
        <w:rPr>
          <w:i/>
          <w:lang w:val="ru-RU"/>
        </w:rPr>
        <w:t xml:space="preserve">   </w:t>
      </w:r>
      <w:r w:rsidRPr="000925C9">
        <w:rPr>
          <w:i/>
          <w:lang w:val="cs-CZ"/>
        </w:rPr>
        <w:t>měsíce</w:t>
      </w:r>
    </w:p>
    <w:p w:rsidR="009675FA" w:rsidRPr="009675FA" w:rsidRDefault="009675FA">
      <w:pPr>
        <w:spacing w:line="151" w:lineRule="exact"/>
        <w:rPr>
          <w:rFonts w:ascii="Times New Roman" w:eastAsia="Times New Roman" w:hAnsi="Times New Roman"/>
          <w:lang w:val="ru-RU"/>
        </w:rPr>
      </w:pPr>
    </w:p>
    <w:p w:rsidR="00AC76EF" w:rsidRPr="000925C9" w:rsidRDefault="00AC76EF" w:rsidP="0059721F">
      <w:pPr>
        <w:spacing w:line="0" w:lineRule="atLeast"/>
        <w:ind w:left="4"/>
        <w:outlineLvl w:val="0"/>
        <w:rPr>
          <w:sz w:val="24"/>
        </w:rPr>
      </w:pPr>
      <w:r w:rsidRPr="000925C9">
        <w:rPr>
          <w:b/>
          <w:sz w:val="24"/>
        </w:rPr>
        <w:t xml:space="preserve">B2 </w:t>
      </w:r>
      <w:r w:rsidRPr="000925C9">
        <w:rPr>
          <w:sz w:val="24"/>
        </w:rPr>
        <w:t>Taille : __/__/__/ cm</w:t>
      </w:r>
    </w:p>
    <w:p w:rsidR="00AC76EF" w:rsidRPr="00BC49AD" w:rsidRDefault="009675FA">
      <w:pPr>
        <w:spacing w:line="204" w:lineRule="exact"/>
        <w:rPr>
          <w:rFonts w:ascii="Times New Roman" w:eastAsia="Times New Roman" w:hAnsi="Times New Roman"/>
          <w:i/>
          <w:lang w:val="cs-CZ"/>
        </w:rPr>
      </w:pPr>
      <w:r w:rsidRPr="000925C9">
        <w:rPr>
          <w:rFonts w:ascii="Times New Roman" w:eastAsia="Times New Roman" w:hAnsi="Times New Roman"/>
        </w:rPr>
        <w:t xml:space="preserve">       </w:t>
      </w:r>
      <w:r w:rsidR="00BB6034" w:rsidRPr="00BC49AD">
        <w:rPr>
          <w:rFonts w:ascii="Times New Roman" w:eastAsia="Times New Roman" w:hAnsi="Times New Roman"/>
          <w:i/>
          <w:lang w:val="cs-CZ"/>
        </w:rPr>
        <w:t>výška</w:t>
      </w:r>
    </w:p>
    <w:p w:rsidR="00AC76EF" w:rsidRPr="000925C9" w:rsidRDefault="00AC76EF">
      <w:pPr>
        <w:tabs>
          <w:tab w:val="left" w:pos="5703"/>
        </w:tabs>
        <w:spacing w:line="0" w:lineRule="atLeast"/>
        <w:ind w:left="4"/>
        <w:rPr>
          <w:sz w:val="24"/>
        </w:rPr>
      </w:pPr>
      <w:r w:rsidRPr="000925C9">
        <w:rPr>
          <w:b/>
          <w:sz w:val="24"/>
        </w:rPr>
        <w:t xml:space="preserve">B4 </w:t>
      </w:r>
      <w:r w:rsidRPr="000925C9">
        <w:rPr>
          <w:sz w:val="24"/>
        </w:rPr>
        <w:t>Pression artérielle (syst./diast.mm Hg) : __/__/__</w:t>
      </w:r>
      <w:proofErr w:type="gramStart"/>
      <w:r w:rsidRPr="000925C9">
        <w:rPr>
          <w:sz w:val="24"/>
        </w:rPr>
        <w:t>/  /</w:t>
      </w:r>
      <w:proofErr w:type="gramEnd"/>
      <w:r w:rsidRPr="000925C9">
        <w:rPr>
          <w:rFonts w:ascii="Times New Roman" w:eastAsia="Times New Roman" w:hAnsi="Times New Roman"/>
        </w:rPr>
        <w:tab/>
      </w:r>
      <w:r w:rsidRPr="000925C9">
        <w:rPr>
          <w:sz w:val="24"/>
        </w:rPr>
        <w:t>__/__/__/</w:t>
      </w:r>
    </w:p>
    <w:p w:rsidR="00AC76EF" w:rsidRPr="00BC49AD" w:rsidRDefault="009675FA" w:rsidP="00476AE9">
      <w:pPr>
        <w:spacing w:line="199" w:lineRule="exact"/>
        <w:rPr>
          <w:rFonts w:eastAsia="Times New Roman"/>
          <w:lang w:val="cs-CZ"/>
        </w:rPr>
      </w:pPr>
      <w:r w:rsidRPr="000925C9">
        <w:rPr>
          <w:rFonts w:ascii="Times New Roman" w:eastAsia="Times New Roman" w:hAnsi="Times New Roman"/>
        </w:rPr>
        <w:t xml:space="preserve">        </w:t>
      </w:r>
      <w:r w:rsidR="00BB6034" w:rsidRPr="00BC49AD">
        <w:rPr>
          <w:i/>
          <w:lang w:val="cs-CZ"/>
        </w:rPr>
        <w:t>Krevní tlak (syst./diast.mm Hg</w:t>
      </w:r>
      <w:r w:rsidR="00476AE9" w:rsidRPr="00BC49AD">
        <w:rPr>
          <w:i/>
          <w:lang w:val="cs-CZ"/>
        </w:rPr>
        <w:t>)</w:t>
      </w:r>
    </w:p>
    <w:p w:rsidR="00AC76EF" w:rsidRDefault="00AC76EF">
      <w:pPr>
        <w:spacing w:line="0" w:lineRule="atLeast"/>
        <w:ind w:left="4"/>
        <w:rPr>
          <w:sz w:val="24"/>
        </w:rPr>
      </w:pPr>
      <w:r>
        <w:rPr>
          <w:b/>
          <w:sz w:val="24"/>
        </w:rPr>
        <w:t xml:space="preserve">B7 </w:t>
      </w:r>
      <w:r>
        <w:rPr>
          <w:sz w:val="24"/>
        </w:rPr>
        <w:t>Glycémie capillaire (</w:t>
      </w:r>
      <w:proofErr w:type="spellStart"/>
      <w:r>
        <w:rPr>
          <w:sz w:val="24"/>
        </w:rPr>
        <w:t>hémoglucotest</w:t>
      </w:r>
      <w:proofErr w:type="spellEnd"/>
      <w:r>
        <w:rPr>
          <w:sz w:val="24"/>
        </w:rPr>
        <w:t>) : __/, __/ g/l</w:t>
      </w:r>
    </w:p>
    <w:p w:rsidR="00AC76EF" w:rsidRPr="00BC49AD" w:rsidRDefault="009675FA">
      <w:pPr>
        <w:spacing w:line="196" w:lineRule="exact"/>
        <w:rPr>
          <w:rFonts w:ascii="Times New Roman" w:eastAsia="Times New Roman" w:hAnsi="Times New Roman"/>
          <w:lang w:val="cs-CZ"/>
        </w:rPr>
      </w:pPr>
      <w:r>
        <w:rPr>
          <w:rFonts w:ascii="Times New Roman" w:eastAsia="Times New Roman" w:hAnsi="Times New Roman"/>
          <w:lang w:val="ru-RU"/>
        </w:rPr>
        <w:t xml:space="preserve">        </w:t>
      </w:r>
      <w:r w:rsidR="00BB6034" w:rsidRPr="00BC49AD">
        <w:rPr>
          <w:i/>
          <w:lang w:val="cs-CZ"/>
        </w:rPr>
        <w:t xml:space="preserve">Vyšetření kapilární krvácivosti </w:t>
      </w:r>
      <w:r w:rsidR="00476AE9" w:rsidRPr="00BC49AD">
        <w:rPr>
          <w:rFonts w:ascii="Times New Roman" w:eastAsia="Times New Roman" w:hAnsi="Times New Roman"/>
          <w:lang w:val="cs-CZ"/>
        </w:rPr>
        <w:t xml:space="preserve">                            </w:t>
      </w:r>
    </w:p>
    <w:p w:rsidR="00AC76EF" w:rsidRDefault="00AC76EF">
      <w:pPr>
        <w:numPr>
          <w:ilvl w:val="0"/>
          <w:numId w:val="3"/>
        </w:numPr>
        <w:tabs>
          <w:tab w:val="left" w:pos="284"/>
        </w:tabs>
        <w:spacing w:line="0" w:lineRule="atLeast"/>
        <w:ind w:left="284" w:hanging="284"/>
        <w:rPr>
          <w:b/>
          <w:sz w:val="24"/>
          <w:u w:val="single"/>
        </w:rPr>
      </w:pPr>
      <w:r>
        <w:rPr>
          <w:b/>
          <w:sz w:val="24"/>
          <w:u w:val="single"/>
        </w:rPr>
        <w:t>Absolument indiquer</w:t>
      </w:r>
      <w:r>
        <w:rPr>
          <w:b/>
          <w:sz w:val="24"/>
        </w:rPr>
        <w:t xml:space="preserve"> B7b </w:t>
      </w:r>
      <w:r>
        <w:rPr>
          <w:sz w:val="24"/>
        </w:rPr>
        <w:t>Délai en heures après repas/collation :</w:t>
      </w:r>
      <w:r>
        <w:rPr>
          <w:b/>
          <w:sz w:val="24"/>
        </w:rPr>
        <w:t xml:space="preserve"> </w:t>
      </w:r>
      <w:r>
        <w:rPr>
          <w:sz w:val="28"/>
        </w:rPr>
        <w:t>__/__/ H __/__/mn</w:t>
      </w:r>
    </w:p>
    <w:p w:rsidR="00AC76EF" w:rsidRDefault="00F10F1C">
      <w:pPr>
        <w:spacing w:line="20" w:lineRule="exact"/>
        <w:rPr>
          <w:rFonts w:ascii="Times New Roman" w:eastAsia="Times New Roman" w:hAnsi="Times New Roman"/>
        </w:rPr>
      </w:pPr>
      <w:r>
        <w:rPr>
          <w:b/>
          <w:noProof/>
          <w:sz w:val="24"/>
          <w:u w:val="single"/>
        </w:rPr>
        <mc:AlternateContent>
          <mc:Choice Requires="wps">
            <w:drawing>
              <wp:anchor distT="0" distB="0" distL="114300" distR="114300" simplePos="0" relativeHeight="251624960" behindDoc="1" locked="0" layoutInCell="1" allowOverlap="1">
                <wp:simplePos x="0" y="0"/>
                <wp:positionH relativeFrom="column">
                  <wp:posOffset>-67945</wp:posOffset>
                </wp:positionH>
                <wp:positionV relativeFrom="paragraph">
                  <wp:posOffset>435610</wp:posOffset>
                </wp:positionV>
                <wp:extent cx="5899150" cy="231140"/>
                <wp:effectExtent l="2540" t="0" r="3810" b="635"/>
                <wp:wrapNone/>
                <wp:docPr id="9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231140"/>
                        </a:xfrm>
                        <a:prstGeom prst="rect">
                          <a:avLst/>
                        </a:prstGeom>
                        <a:solidFill>
                          <a:srgbClr val="0D0D0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B8175" id="Rectangle 24" o:spid="_x0000_s1026" style="position:absolute;margin-left:-5.35pt;margin-top:34.3pt;width:464.5pt;height:18.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" fillcolor="#0d0d0d" strokecolor="white"/>
            </w:pict>
          </mc:Fallback>
        </mc:AlternateContent>
      </w:r>
      <w:r>
        <w:rPr>
          <w:b/>
          <w:noProof/>
          <w:sz w:val="24"/>
          <w:u w:val="single"/>
        </w:rPr>
        <mc:AlternateContent>
          <mc:Choice Requires="wps">
            <w:drawing>
              <wp:anchor distT="0" distB="0" distL="114300" distR="114300" simplePos="0" relativeHeight="251625984" behindDoc="1" locked="0" layoutInCell="1" allowOverlap="1">
                <wp:simplePos x="0" y="0"/>
                <wp:positionH relativeFrom="column">
                  <wp:posOffset>-73025</wp:posOffset>
                </wp:positionH>
                <wp:positionV relativeFrom="paragraph">
                  <wp:posOffset>433070</wp:posOffset>
                </wp:positionV>
                <wp:extent cx="5909310" cy="0"/>
                <wp:effectExtent l="6985" t="13335" r="8255" b="5715"/>
                <wp:wrapNone/>
                <wp:docPr id="9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86AE3" id="Line 2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4.1pt" to="459.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xS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" strokeweight=".14108mm"/>
            </w:pict>
          </mc:Fallback>
        </mc:AlternateContent>
      </w:r>
    </w:p>
    <w:p w:rsidR="00AC76EF" w:rsidRPr="00BC49AD" w:rsidRDefault="00BB6034" w:rsidP="009675FA">
      <w:pPr>
        <w:spacing w:line="200" w:lineRule="exact"/>
        <w:ind w:left="284"/>
        <w:rPr>
          <w:rFonts w:eastAsia="Times New Roman"/>
          <w:sz w:val="18"/>
          <w:szCs w:val="18"/>
          <w:lang w:val="cs-CZ"/>
        </w:rPr>
      </w:pPr>
      <w:r w:rsidRPr="00BC49AD">
        <w:rPr>
          <w:i/>
          <w:sz w:val="24"/>
          <w:lang w:val="cs-CZ"/>
        </w:rPr>
        <w:t>Uveďte</w:t>
      </w:r>
      <w:r w:rsidR="009675FA" w:rsidRPr="00BC49AD">
        <w:rPr>
          <w:rFonts w:ascii="Times New Roman" w:eastAsia="Times New Roman" w:hAnsi="Times New Roman"/>
          <w:lang w:val="cs-CZ"/>
        </w:rPr>
        <w:t xml:space="preserve">         </w:t>
      </w:r>
      <w:r w:rsidR="00476AE9" w:rsidRPr="00BC49AD">
        <w:rPr>
          <w:rFonts w:ascii="Times New Roman" w:eastAsia="Times New Roman" w:hAnsi="Times New Roman"/>
          <w:lang w:val="cs-CZ"/>
        </w:rPr>
        <w:tab/>
      </w:r>
      <w:r w:rsidR="00476AE9" w:rsidRPr="00BC49AD">
        <w:rPr>
          <w:rFonts w:ascii="Times New Roman" w:eastAsia="Times New Roman" w:hAnsi="Times New Roman"/>
          <w:lang w:val="cs-CZ"/>
        </w:rPr>
        <w:tab/>
      </w:r>
      <w:r w:rsidRPr="00BC49AD">
        <w:rPr>
          <w:i/>
          <w:lang w:val="cs-CZ"/>
        </w:rPr>
        <w:t xml:space="preserve">čas od posledního jídla </w:t>
      </w:r>
    </w:p>
    <w:p w:rsidR="00AC76EF" w:rsidRPr="000925C9" w:rsidRDefault="00AC76EF">
      <w:pPr>
        <w:spacing w:line="200" w:lineRule="exact"/>
        <w:rPr>
          <w:rFonts w:ascii="Times New Roman" w:eastAsia="Times New Roman" w:hAnsi="Times New Roman"/>
        </w:rPr>
      </w:pPr>
    </w:p>
    <w:p w:rsidR="00AC76EF" w:rsidRPr="000925C9" w:rsidRDefault="00AC76EF">
      <w:pPr>
        <w:spacing w:line="278" w:lineRule="exact"/>
        <w:rPr>
          <w:rFonts w:ascii="Times New Roman" w:eastAsia="Times New Roman" w:hAnsi="Times New Roman"/>
        </w:rPr>
      </w:pPr>
    </w:p>
    <w:p w:rsidR="00AC76EF" w:rsidRPr="00476AE9" w:rsidRDefault="00AC76EF" w:rsidP="0059721F">
      <w:pPr>
        <w:spacing w:line="0" w:lineRule="atLeast"/>
        <w:ind w:left="4"/>
        <w:outlineLvl w:val="0"/>
        <w:rPr>
          <w:b/>
          <w:color w:val="FFFFFF"/>
          <w:sz w:val="28"/>
        </w:rPr>
      </w:pPr>
      <w:r>
        <w:rPr>
          <w:b/>
          <w:color w:val="FFFFFF"/>
          <w:sz w:val="28"/>
        </w:rPr>
        <w:t>Observations</w:t>
      </w:r>
      <w:r w:rsidR="009F6A86">
        <w:rPr>
          <w:b/>
          <w:color w:val="FFFFFF"/>
          <w:sz w:val="28"/>
          <w:lang w:val="ru-RU"/>
        </w:rPr>
        <w:t>/</w:t>
      </w:r>
      <w:proofErr w:type="spellStart"/>
      <w:r w:rsidR="00BB6034">
        <w:rPr>
          <w:b/>
          <w:color w:val="FFFFFF"/>
          <w:sz w:val="28"/>
        </w:rPr>
        <w:t>Pozorování</w:t>
      </w:r>
      <w:proofErr w:type="spellEnd"/>
    </w:p>
    <w:p w:rsidR="00AC76EF" w:rsidRDefault="00AC76EF">
      <w:pPr>
        <w:spacing w:line="4" w:lineRule="exact"/>
        <w:rPr>
          <w:rFonts w:ascii="Times New Roman" w:eastAsia="Times New Roman" w:hAnsi="Times New Roman"/>
        </w:rPr>
      </w:pPr>
    </w:p>
    <w:p w:rsidR="00476AE9" w:rsidRDefault="00AC76EF" w:rsidP="0059721F">
      <w:pPr>
        <w:spacing w:line="0" w:lineRule="atLeast"/>
        <w:ind w:left="4"/>
        <w:outlineLvl w:val="0"/>
        <w:rPr>
          <w:sz w:val="22"/>
        </w:rPr>
      </w:pPr>
      <w:r>
        <w:rPr>
          <w:sz w:val="22"/>
        </w:rPr>
        <w:t>Accepte l'utilisation des données □</w:t>
      </w:r>
    </w:p>
    <w:p w:rsidR="00AC76EF" w:rsidRPr="00BC49AD" w:rsidRDefault="00BB6034">
      <w:pPr>
        <w:spacing w:line="254" w:lineRule="exact"/>
        <w:rPr>
          <w:i/>
          <w:sz w:val="22"/>
          <w:lang w:val="cs-CZ"/>
        </w:rPr>
      </w:pPr>
      <w:r w:rsidRPr="00BC49AD">
        <w:rPr>
          <w:i/>
          <w:sz w:val="22"/>
          <w:lang w:val="cs-CZ"/>
        </w:rPr>
        <w:t>Přijímá použití dat</w:t>
      </w:r>
    </w:p>
    <w:p w:rsidR="00BB6034" w:rsidRPr="009F6A86" w:rsidRDefault="00BB6034">
      <w:pPr>
        <w:spacing w:line="254" w:lineRule="exact"/>
        <w:rPr>
          <w:rFonts w:ascii="Times New Roman" w:eastAsia="Times New Roman" w:hAnsi="Times New Roman"/>
          <w:lang w:val="ru-RU"/>
        </w:rPr>
      </w:pPr>
    </w:p>
    <w:p w:rsidR="00AC76EF" w:rsidRDefault="00AC76EF">
      <w:pPr>
        <w:numPr>
          <w:ilvl w:val="0"/>
          <w:numId w:val="4"/>
        </w:numPr>
        <w:tabs>
          <w:tab w:val="left" w:pos="299"/>
        </w:tabs>
        <w:spacing w:line="217" w:lineRule="auto"/>
        <w:ind w:left="4" w:right="188" w:hanging="4"/>
        <w:rPr>
          <w:i/>
          <w:color w:val="FF0000"/>
          <w:sz w:val="24"/>
        </w:rPr>
      </w:pPr>
      <w:r>
        <w:rPr>
          <w:i/>
          <w:color w:val="FF0000"/>
          <w:sz w:val="24"/>
        </w:rPr>
        <w:t>Noter ici si antécédent personnel ou familial de tuberculose, ou si contact, même ancien, avec une personne atteinte ou suspecte de tuberculose</w:t>
      </w:r>
    </w:p>
    <w:p w:rsidR="00AC76EF" w:rsidRDefault="00F10F1C">
      <w:pPr>
        <w:spacing w:line="20" w:lineRule="exact"/>
        <w:rPr>
          <w:rFonts w:ascii="Times New Roman" w:eastAsia="Times New Roman" w:hAnsi="Times New Roman"/>
        </w:rPr>
      </w:pPr>
      <w:r>
        <w:rPr>
          <w:i/>
          <w:noProof/>
          <w:color w:val="FF0000"/>
          <w:sz w:val="24"/>
        </w:rPr>
        <mc:AlternateContent>
          <mc:Choice Requires="wps">
            <w:drawing>
              <wp:anchor distT="0" distB="0" distL="114300" distR="114300" simplePos="0" relativeHeight="251627008" behindDoc="1" locked="0" layoutInCell="1" allowOverlap="1">
                <wp:simplePos x="0" y="0"/>
                <wp:positionH relativeFrom="column">
                  <wp:posOffset>-73025</wp:posOffset>
                </wp:positionH>
                <wp:positionV relativeFrom="paragraph">
                  <wp:posOffset>1052830</wp:posOffset>
                </wp:positionV>
                <wp:extent cx="5909310" cy="0"/>
                <wp:effectExtent l="6985" t="11430" r="8255" b="7620"/>
                <wp:wrapNone/>
                <wp:docPr id="9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B5FC7" id="Line 2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82.9pt" to="459.5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qA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" strokeweight=".4pt"/>
            </w:pict>
          </mc:Fallback>
        </mc:AlternateContent>
      </w:r>
    </w:p>
    <w:p w:rsidR="00476AE9" w:rsidRPr="00BC49AD" w:rsidRDefault="009F6A86" w:rsidP="00476AE9">
      <w:pPr>
        <w:numPr>
          <w:ilvl w:val="0"/>
          <w:numId w:val="4"/>
        </w:numPr>
        <w:tabs>
          <w:tab w:val="left" w:pos="299"/>
        </w:tabs>
        <w:spacing w:line="217" w:lineRule="auto"/>
        <w:ind w:left="4" w:right="188" w:hanging="4"/>
        <w:rPr>
          <w:i/>
          <w:color w:val="FF0000"/>
          <w:sz w:val="24"/>
          <w:lang w:val="cs-CZ"/>
        </w:rPr>
      </w:pPr>
      <w:r w:rsidRPr="00BC49AD">
        <w:rPr>
          <w:rFonts w:ascii="Times New Roman" w:eastAsia="Times New Roman" w:hAnsi="Times New Roman"/>
          <w:lang w:val="cs-CZ"/>
        </w:rPr>
        <w:t xml:space="preserve"> </w:t>
      </w:r>
      <w:r w:rsidR="00BB6034" w:rsidRPr="00BC49AD">
        <w:rPr>
          <w:i/>
          <w:color w:val="FF0000"/>
          <w:sz w:val="24"/>
          <w:lang w:val="cs-CZ"/>
        </w:rPr>
        <w:t xml:space="preserve">Uveďte prosím, pokud máte osobní nebo rodinné </w:t>
      </w:r>
      <w:r w:rsidR="00BC49AD">
        <w:rPr>
          <w:i/>
          <w:color w:val="FF0000"/>
          <w:sz w:val="24"/>
          <w:lang w:val="cs-CZ"/>
        </w:rPr>
        <w:t>předešlé</w:t>
      </w:r>
      <w:r w:rsidR="00BB6034" w:rsidRPr="00BC49AD">
        <w:rPr>
          <w:i/>
          <w:color w:val="FF0000"/>
          <w:sz w:val="24"/>
          <w:lang w:val="cs-CZ"/>
        </w:rPr>
        <w:t xml:space="preserve"> tuberkulózy nebo jste někdy měli kontakt (dokonce i bývalý) s tuberkulózou nebo případně infikovanou osobou</w:t>
      </w:r>
    </w:p>
    <w:p w:rsidR="00AC76EF" w:rsidRPr="000925C9" w:rsidRDefault="00AC76EF">
      <w:pPr>
        <w:spacing w:line="200" w:lineRule="exact"/>
        <w:rPr>
          <w:rFonts w:ascii="Times New Roman" w:eastAsia="Times New Roman" w:hAnsi="Times New Roman"/>
          <w:lang w:val="cs-CZ"/>
        </w:rPr>
      </w:pPr>
    </w:p>
    <w:p w:rsidR="00AC76EF" w:rsidRPr="000925C9" w:rsidRDefault="00AC76EF" w:rsidP="009F6A86">
      <w:pPr>
        <w:tabs>
          <w:tab w:val="left" w:pos="4980"/>
        </w:tabs>
        <w:spacing w:line="200" w:lineRule="exact"/>
        <w:rPr>
          <w:rFonts w:ascii="Times New Roman" w:eastAsia="Times New Roman" w:hAnsi="Times New Roman"/>
          <w:lang w:val="cs-CZ"/>
        </w:rPr>
      </w:pPr>
    </w:p>
    <w:p w:rsidR="007E3443" w:rsidRPr="000925C9" w:rsidRDefault="007E3443" w:rsidP="009F6A86">
      <w:pPr>
        <w:tabs>
          <w:tab w:val="left" w:pos="4980"/>
        </w:tabs>
        <w:spacing w:line="200" w:lineRule="exact"/>
        <w:rPr>
          <w:rFonts w:ascii="Times New Roman" w:eastAsia="Times New Roman" w:hAnsi="Times New Roman"/>
          <w:lang w:val="cs-CZ"/>
        </w:rPr>
      </w:pPr>
    </w:p>
    <w:p w:rsidR="007E3443" w:rsidRPr="000925C9" w:rsidRDefault="007E3443" w:rsidP="009F6A86">
      <w:pPr>
        <w:tabs>
          <w:tab w:val="left" w:pos="4980"/>
        </w:tabs>
        <w:spacing w:line="200" w:lineRule="exact"/>
        <w:rPr>
          <w:rFonts w:ascii="Times New Roman" w:eastAsia="Times New Roman" w:hAnsi="Times New Roman"/>
          <w:lang w:val="cs-CZ"/>
        </w:rPr>
      </w:pPr>
    </w:p>
    <w:p w:rsidR="00AC76EF" w:rsidRPr="000925C9" w:rsidRDefault="00AC76EF">
      <w:pPr>
        <w:spacing w:line="200" w:lineRule="exact"/>
        <w:rPr>
          <w:rFonts w:ascii="Times New Roman" w:eastAsia="Times New Roman" w:hAnsi="Times New Roman"/>
          <w:lang w:val="cs-CZ"/>
        </w:rPr>
      </w:pPr>
    </w:p>
    <w:p w:rsidR="00AC76EF" w:rsidRPr="000925C9" w:rsidRDefault="00AC76EF">
      <w:pPr>
        <w:spacing w:line="244" w:lineRule="exact"/>
        <w:rPr>
          <w:rFonts w:ascii="Times New Roman" w:eastAsia="Times New Roman" w:hAnsi="Times New Roman"/>
          <w:lang w:val="cs-CZ"/>
        </w:rPr>
      </w:pPr>
    </w:p>
    <w:p w:rsidR="00AC76EF" w:rsidRDefault="00AC76EF">
      <w:pPr>
        <w:spacing w:line="0" w:lineRule="atLeast"/>
        <w:ind w:right="-35"/>
        <w:jc w:val="center"/>
        <w:rPr>
          <w:sz w:val="22"/>
        </w:rPr>
      </w:pPr>
      <w:r>
        <w:rPr>
          <w:sz w:val="22"/>
        </w:rPr>
        <w:t>1</w:t>
      </w:r>
    </w:p>
    <w:p w:rsidR="00AC76EF" w:rsidRDefault="00AC76EF">
      <w:pPr>
        <w:spacing w:line="0" w:lineRule="atLeast"/>
        <w:ind w:right="-35"/>
        <w:jc w:val="center"/>
        <w:rPr>
          <w:sz w:val="22"/>
        </w:rPr>
        <w:sectPr w:rsidR="00AC76EF">
          <w:pgSz w:w="11900" w:h="16836"/>
          <w:pgMar w:top="713" w:right="1440" w:bottom="426" w:left="1416" w:header="0" w:footer="0" w:gutter="0"/>
          <w:cols w:space="0" w:equalWidth="0">
            <w:col w:w="9052"/>
          </w:cols>
          <w:docGrid w:linePitch="360"/>
        </w:sectPr>
      </w:pPr>
    </w:p>
    <w:p w:rsidR="00AC76EF" w:rsidRDefault="00EE3DEF">
      <w:pPr>
        <w:spacing w:line="0" w:lineRule="atLeast"/>
        <w:ind w:left="4044"/>
        <w:rPr>
          <w:i/>
          <w:color w:val="808080"/>
          <w:sz w:val="22"/>
        </w:rPr>
      </w:pPr>
      <w:bookmarkStart w:id="1" w:name="page3"/>
      <w:bookmarkEnd w:id="1"/>
      <w:r>
        <w:rPr>
          <w:noProof/>
          <w:sz w:val="22"/>
        </w:rPr>
        <w:lastRenderedPageBreak/>
        <w:drawing>
          <wp:anchor distT="0" distB="0" distL="114300" distR="114300" simplePos="0" relativeHeight="251628032" behindDoc="1" locked="0" layoutInCell="1" allowOverlap="1">
            <wp:simplePos x="0" y="0"/>
            <wp:positionH relativeFrom="page">
              <wp:posOffset>5974080</wp:posOffset>
            </wp:positionH>
            <wp:positionV relativeFrom="page">
              <wp:posOffset>314960</wp:posOffset>
            </wp:positionV>
            <wp:extent cx="685800" cy="393700"/>
            <wp:effectExtent l="19050" t="0" r="0"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85800" cy="393700"/>
                    </a:xfrm>
                    <a:prstGeom prst="rect">
                      <a:avLst/>
                    </a:prstGeom>
                    <a:noFill/>
                  </pic:spPr>
                </pic:pic>
              </a:graphicData>
            </a:graphic>
          </wp:anchor>
        </w:drawing>
      </w:r>
      <w:r>
        <w:rPr>
          <w:noProof/>
          <w:sz w:val="22"/>
        </w:rPr>
        <w:drawing>
          <wp:anchor distT="0" distB="0" distL="114300" distR="114300" simplePos="0" relativeHeight="251629056" behindDoc="1" locked="0" layoutInCell="1" allowOverlap="1">
            <wp:simplePos x="0" y="0"/>
            <wp:positionH relativeFrom="page">
              <wp:posOffset>942340</wp:posOffset>
            </wp:positionH>
            <wp:positionV relativeFrom="page">
              <wp:posOffset>276860</wp:posOffset>
            </wp:positionV>
            <wp:extent cx="1620520" cy="490220"/>
            <wp:effectExtent l="1905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620520" cy="490220"/>
                    </a:xfrm>
                    <a:prstGeom prst="rect">
                      <a:avLst/>
                    </a:prstGeom>
                    <a:noFill/>
                  </pic:spPr>
                </pic:pic>
              </a:graphicData>
            </a:graphic>
          </wp:anchor>
        </w:drawing>
      </w:r>
      <w:r w:rsidR="00AC76EF">
        <w:rPr>
          <w:i/>
          <w:color w:val="808080"/>
          <w:sz w:val="22"/>
        </w:rPr>
        <w:t>Version du 08/06/2016</w:t>
      </w:r>
    </w:p>
    <w:p w:rsidR="00AC76EF" w:rsidRDefault="00F10F1C">
      <w:pPr>
        <w:spacing w:line="20" w:lineRule="exact"/>
        <w:rPr>
          <w:rFonts w:ascii="Times New Roman" w:eastAsia="Times New Roman" w:hAnsi="Times New Roman"/>
        </w:rPr>
      </w:pPr>
      <w:r>
        <w:rPr>
          <w:i/>
          <w:noProof/>
          <w:color w:val="808080"/>
          <w:sz w:val="22"/>
        </w:rPr>
        <mc:AlternateContent>
          <mc:Choice Requires="wps">
            <w:drawing>
              <wp:anchor distT="0" distB="0" distL="114300" distR="114300" simplePos="0" relativeHeight="251630080" behindDoc="1" locked="0" layoutInCell="1" allowOverlap="1">
                <wp:simplePos x="0" y="0"/>
                <wp:positionH relativeFrom="column">
                  <wp:posOffset>-17145</wp:posOffset>
                </wp:positionH>
                <wp:positionV relativeFrom="paragraph">
                  <wp:posOffset>275590</wp:posOffset>
                </wp:positionV>
                <wp:extent cx="5797550" cy="218440"/>
                <wp:effectExtent l="0" t="3810" r="0" b="0"/>
                <wp:wrapNone/>
                <wp:docPr id="9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18440"/>
                        </a:xfrm>
                        <a:prstGeom prst="rect">
                          <a:avLst/>
                        </a:prstGeom>
                        <a:solidFill>
                          <a:srgbClr val="0D0D0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13352" id="Rectangle 29" o:spid="_x0000_s1026" style="position:absolute;margin-left:-1.35pt;margin-top:21.7pt;width:456.5pt;height:17.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" fillcolor="#0d0d0d" strokecolor="white"/>
            </w:pict>
          </mc:Fallback>
        </mc:AlternateContent>
      </w:r>
    </w:p>
    <w:p w:rsidR="00AC76EF" w:rsidRDefault="00AC76EF">
      <w:pPr>
        <w:spacing w:line="200" w:lineRule="exact"/>
        <w:rPr>
          <w:rFonts w:ascii="Times New Roman" w:eastAsia="Times New Roman" w:hAnsi="Times New Roman"/>
        </w:rPr>
      </w:pPr>
    </w:p>
    <w:p w:rsidR="00AC76EF" w:rsidRDefault="00AC76EF">
      <w:pPr>
        <w:spacing w:line="207" w:lineRule="exact"/>
        <w:rPr>
          <w:rFonts w:ascii="Times New Roman" w:eastAsia="Times New Roman" w:hAnsi="Times New Roman"/>
        </w:rPr>
      </w:pPr>
    </w:p>
    <w:p w:rsidR="00AC76EF" w:rsidRPr="00CB10ED" w:rsidRDefault="00AC76EF" w:rsidP="0059721F">
      <w:pPr>
        <w:spacing w:line="0" w:lineRule="atLeast"/>
        <w:ind w:left="4"/>
        <w:outlineLvl w:val="0"/>
        <w:rPr>
          <w:b/>
          <w:color w:val="FFFFFF"/>
          <w:sz w:val="28"/>
          <w:lang w:val="cs-CZ"/>
        </w:rPr>
      </w:pPr>
      <w:r>
        <w:rPr>
          <w:b/>
          <w:color w:val="FFFFFF"/>
          <w:sz w:val="28"/>
        </w:rPr>
        <w:t xml:space="preserve">C- </w:t>
      </w:r>
      <w:r w:rsidRPr="00CB10ED">
        <w:rPr>
          <w:b/>
          <w:color w:val="FFFFFF"/>
          <w:sz w:val="28"/>
          <w:lang w:val="cs-CZ"/>
        </w:rPr>
        <w:t>Parcours migratoire, langues maîtrisées et entourage familial</w:t>
      </w:r>
    </w:p>
    <w:p w:rsidR="00AC76EF" w:rsidRPr="00CB10ED" w:rsidRDefault="00F10F1C">
      <w:pPr>
        <w:spacing w:line="20" w:lineRule="exact"/>
        <w:rPr>
          <w:rFonts w:ascii="Times New Roman" w:eastAsia="Times New Roman" w:hAnsi="Times New Roman"/>
          <w:lang w:val="cs-CZ"/>
        </w:rPr>
      </w:pPr>
      <w:r>
        <w:rPr>
          <w:b/>
          <w:noProof/>
          <w:color w:val="FFFFFF"/>
          <w:sz w:val="28"/>
        </w:rPr>
        <mc:AlternateContent>
          <mc:Choice Requires="wps">
            <w:drawing>
              <wp:anchor distT="0" distB="0" distL="114300" distR="114300" simplePos="0" relativeHeight="251631104" behindDoc="1" locked="0" layoutInCell="1" allowOverlap="1">
                <wp:simplePos x="0" y="0"/>
                <wp:positionH relativeFrom="column">
                  <wp:posOffset>-70485</wp:posOffset>
                </wp:positionH>
                <wp:positionV relativeFrom="paragraph">
                  <wp:posOffset>6350</wp:posOffset>
                </wp:positionV>
                <wp:extent cx="0" cy="8751570"/>
                <wp:effectExtent l="9525" t="12700" r="9525" b="8255"/>
                <wp:wrapNone/>
                <wp:docPr id="8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157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FAE3F" id="Line 3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pt" to="-5.55pt,6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" strokeweight=".4pt"/>
            </w:pict>
          </mc:Fallback>
        </mc:AlternateContent>
      </w:r>
      <w:r>
        <w:rPr>
          <w:b/>
          <w:noProof/>
          <w:color w:val="FFFFFF"/>
          <w:sz w:val="28"/>
        </w:rPr>
        <mc:AlternateContent>
          <mc:Choice Requires="wps">
            <w:drawing>
              <wp:anchor distT="0" distB="0" distL="114300" distR="114300" simplePos="0" relativeHeight="251632128" behindDoc="1" locked="0" layoutInCell="1" allowOverlap="1">
                <wp:simplePos x="0" y="0"/>
                <wp:positionH relativeFrom="column">
                  <wp:posOffset>5833745</wp:posOffset>
                </wp:positionH>
                <wp:positionV relativeFrom="paragraph">
                  <wp:posOffset>6350</wp:posOffset>
                </wp:positionV>
                <wp:extent cx="0" cy="8751570"/>
                <wp:effectExtent l="8255" t="12700" r="10795" b="8255"/>
                <wp:wrapNone/>
                <wp:docPr id="8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157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7D46F" id="Line 3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5pt,.5pt" to="459.35pt,6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" strokeweight=".14108mm"/>
            </w:pict>
          </mc:Fallback>
        </mc:AlternateContent>
      </w:r>
    </w:p>
    <w:p w:rsidR="004A1E5D" w:rsidRPr="00CB10ED" w:rsidRDefault="00FC1C16" w:rsidP="004A1E5D">
      <w:pPr>
        <w:spacing w:line="0" w:lineRule="atLeast"/>
        <w:ind w:left="4"/>
        <w:outlineLvl w:val="0"/>
        <w:rPr>
          <w:b/>
          <w:i/>
          <w:lang w:val="cs-CZ"/>
        </w:rPr>
      </w:pPr>
      <w:r w:rsidRPr="00CB10ED">
        <w:rPr>
          <w:b/>
          <w:sz w:val="24"/>
          <w:lang w:val="cs-CZ"/>
        </w:rPr>
        <w:t xml:space="preserve"> </w:t>
      </w:r>
      <w:r w:rsidR="004A1E5D" w:rsidRPr="00CB10ED">
        <w:rPr>
          <w:b/>
          <w:i/>
          <w:lang w:val="cs-CZ"/>
        </w:rPr>
        <w:t>Migrační cesta, mluvené jazyky a rodinné prostředí</w:t>
      </w:r>
    </w:p>
    <w:p w:rsidR="00AC76EF" w:rsidRDefault="00AC76EF" w:rsidP="004A1E5D">
      <w:pPr>
        <w:spacing w:line="0" w:lineRule="atLeast"/>
        <w:ind w:left="4"/>
        <w:outlineLvl w:val="0"/>
        <w:rPr>
          <w:sz w:val="24"/>
        </w:rPr>
      </w:pPr>
      <w:r>
        <w:rPr>
          <w:b/>
          <w:sz w:val="24"/>
        </w:rPr>
        <w:t xml:space="preserve">Dates </w:t>
      </w:r>
      <w:r>
        <w:rPr>
          <w:sz w:val="24"/>
        </w:rPr>
        <w:t>:</w:t>
      </w:r>
      <w:r>
        <w:rPr>
          <w:b/>
          <w:sz w:val="24"/>
        </w:rPr>
        <w:t xml:space="preserve"> C1 </w:t>
      </w:r>
      <w:r>
        <w:rPr>
          <w:sz w:val="24"/>
        </w:rPr>
        <w:t>de départ du pays d’origine</w:t>
      </w:r>
      <w:r>
        <w:rPr>
          <w:b/>
          <w:sz w:val="24"/>
        </w:rPr>
        <w:t xml:space="preserve"> </w:t>
      </w:r>
      <w:r>
        <w:rPr>
          <w:sz w:val="24"/>
        </w:rPr>
        <w:t>:  __/__/</w:t>
      </w:r>
      <w:r>
        <w:rPr>
          <w:b/>
          <w:sz w:val="24"/>
        </w:rPr>
        <w:t xml:space="preserve"> _</w:t>
      </w:r>
      <w:r>
        <w:rPr>
          <w:sz w:val="24"/>
        </w:rPr>
        <w:t>_/__/ __/__/__/__/</w:t>
      </w:r>
      <w:r>
        <w:rPr>
          <w:b/>
          <w:sz w:val="24"/>
        </w:rPr>
        <w:t xml:space="preserve"> </w:t>
      </w:r>
      <w:r>
        <w:rPr>
          <w:sz w:val="24"/>
        </w:rPr>
        <w:t>□</w:t>
      </w:r>
      <w:r>
        <w:rPr>
          <w:b/>
          <w:sz w:val="24"/>
        </w:rPr>
        <w:t xml:space="preserve"> </w:t>
      </w:r>
      <w:r>
        <w:rPr>
          <w:sz w:val="24"/>
        </w:rPr>
        <w:t>NVPR</w:t>
      </w:r>
      <w:r>
        <w:rPr>
          <w:rFonts w:ascii="Times New Roman" w:eastAsia="Times New Roman" w:hAnsi="Times New Roman"/>
        </w:rPr>
        <w:tab/>
      </w:r>
      <w:r>
        <w:rPr>
          <w:b/>
          <w:sz w:val="24"/>
        </w:rPr>
        <w:t xml:space="preserve">□ </w:t>
      </w:r>
      <w:r>
        <w:rPr>
          <w:sz w:val="24"/>
        </w:rPr>
        <w:t>NSPR</w:t>
      </w:r>
    </w:p>
    <w:p w:rsidR="00AC76EF" w:rsidRPr="00CB10ED" w:rsidRDefault="009C50B9">
      <w:pPr>
        <w:spacing w:line="263" w:lineRule="exact"/>
        <w:rPr>
          <w:rFonts w:eastAsia="Times New Roman"/>
          <w:sz w:val="18"/>
          <w:szCs w:val="18"/>
          <w:lang w:val="cs-CZ"/>
        </w:rPr>
      </w:pPr>
      <w:r>
        <w:rPr>
          <w:rFonts w:eastAsia="Times New Roman"/>
          <w:b/>
          <w:i/>
          <w:sz w:val="18"/>
          <w:szCs w:val="18"/>
          <w:lang w:val="cs-CZ"/>
        </w:rPr>
        <w:t>D</w:t>
      </w:r>
      <w:r w:rsidR="004A1E5D" w:rsidRPr="00E4735F">
        <w:rPr>
          <w:rFonts w:eastAsia="Times New Roman"/>
          <w:b/>
          <w:i/>
          <w:sz w:val="18"/>
          <w:szCs w:val="18"/>
          <w:lang w:val="cs-CZ"/>
        </w:rPr>
        <w:t>ata</w:t>
      </w:r>
      <w:r>
        <w:rPr>
          <w:rFonts w:eastAsia="Times New Roman"/>
          <w:b/>
          <w:sz w:val="18"/>
          <w:szCs w:val="18"/>
          <w:lang w:val="cs-CZ"/>
        </w:rPr>
        <w:t>:</w:t>
      </w:r>
      <w:r w:rsidR="00EE7D1D" w:rsidRPr="00CB10ED">
        <w:rPr>
          <w:rFonts w:eastAsia="Times New Roman"/>
          <w:sz w:val="18"/>
          <w:szCs w:val="18"/>
          <w:lang w:val="cs-CZ"/>
        </w:rPr>
        <w:t xml:space="preserve">     </w:t>
      </w:r>
      <w:r w:rsidR="00E4735F">
        <w:rPr>
          <w:rFonts w:eastAsia="Times New Roman"/>
          <w:sz w:val="18"/>
          <w:szCs w:val="18"/>
          <w:lang w:val="cs-CZ"/>
        </w:rPr>
        <w:t xml:space="preserve">     </w:t>
      </w:r>
      <w:r w:rsidR="00EE7D1D" w:rsidRPr="00CB10ED">
        <w:rPr>
          <w:rFonts w:eastAsia="Times New Roman"/>
          <w:sz w:val="18"/>
          <w:szCs w:val="18"/>
          <w:lang w:val="cs-CZ"/>
        </w:rPr>
        <w:t xml:space="preserve">  </w:t>
      </w:r>
      <w:r w:rsidR="004A1E5D" w:rsidRPr="00CB10ED">
        <w:rPr>
          <w:i/>
          <w:lang w:val="cs-CZ"/>
        </w:rPr>
        <w:t>odletu ze země původu</w:t>
      </w:r>
      <w:r w:rsidR="00EE7D1D" w:rsidRPr="00CB10ED">
        <w:rPr>
          <w:rFonts w:eastAsia="Times New Roman"/>
          <w:i/>
          <w:sz w:val="18"/>
          <w:szCs w:val="18"/>
          <w:lang w:val="cs-CZ"/>
        </w:rPr>
        <w:t xml:space="preserve">                                             </w:t>
      </w:r>
      <w:r w:rsidR="00E564F3">
        <w:rPr>
          <w:rFonts w:eastAsia="Times New Roman"/>
          <w:i/>
          <w:sz w:val="18"/>
          <w:szCs w:val="18"/>
          <w:lang w:val="cs-CZ"/>
        </w:rPr>
        <w:t xml:space="preserve">                               </w:t>
      </w:r>
      <w:r w:rsidR="000D3235" w:rsidRPr="00CB10ED">
        <w:rPr>
          <w:rFonts w:eastAsia="Times New Roman"/>
          <w:i/>
          <w:sz w:val="18"/>
          <w:szCs w:val="18"/>
          <w:lang w:val="cs-CZ"/>
        </w:rPr>
        <w:t xml:space="preserve"> </w:t>
      </w:r>
      <w:r w:rsidR="00EE7D1D" w:rsidRPr="00CB10ED">
        <w:rPr>
          <w:rFonts w:eastAsia="Times New Roman"/>
          <w:i/>
          <w:sz w:val="18"/>
          <w:szCs w:val="18"/>
          <w:lang w:val="cs-CZ"/>
        </w:rPr>
        <w:t xml:space="preserve"> </w:t>
      </w:r>
      <w:r w:rsidR="00E564F3">
        <w:rPr>
          <w:rFonts w:eastAsia="Times New Roman"/>
          <w:i/>
          <w:sz w:val="18"/>
          <w:szCs w:val="18"/>
          <w:lang w:val="cs-CZ"/>
        </w:rPr>
        <w:t>odmítá odpovědět (OO)</w:t>
      </w:r>
      <w:r w:rsidR="00EE7D1D" w:rsidRPr="00CB10ED">
        <w:rPr>
          <w:rFonts w:eastAsia="Times New Roman"/>
          <w:sz w:val="18"/>
          <w:szCs w:val="18"/>
          <w:lang w:val="cs-CZ"/>
        </w:rPr>
        <w:t xml:space="preserve">  </w:t>
      </w:r>
      <w:r w:rsidR="00E564F3">
        <w:rPr>
          <w:rFonts w:eastAsia="Times New Roman"/>
          <w:sz w:val="18"/>
          <w:szCs w:val="18"/>
          <w:lang w:val="cs-CZ"/>
        </w:rPr>
        <w:t xml:space="preserve">          </w:t>
      </w:r>
      <w:r w:rsidR="00BF2D97">
        <w:rPr>
          <w:rFonts w:eastAsia="Times New Roman"/>
          <w:sz w:val="18"/>
          <w:szCs w:val="18"/>
          <w:lang w:val="cs-CZ"/>
        </w:rPr>
        <w:t>neví</w:t>
      </w:r>
      <w:r w:rsidR="00EE7D1D" w:rsidRPr="00CB10ED">
        <w:rPr>
          <w:rFonts w:eastAsia="Times New Roman"/>
          <w:sz w:val="18"/>
          <w:szCs w:val="18"/>
          <w:lang w:val="cs-CZ"/>
        </w:rPr>
        <w:t xml:space="preserve">                                                              </w:t>
      </w:r>
    </w:p>
    <w:p w:rsidR="00AC76EF" w:rsidRDefault="00AC76EF">
      <w:pPr>
        <w:tabs>
          <w:tab w:val="left" w:pos="6223"/>
        </w:tabs>
        <w:spacing w:line="0" w:lineRule="atLeast"/>
        <w:ind w:left="4"/>
        <w:rPr>
          <w:sz w:val="24"/>
        </w:rPr>
      </w:pPr>
      <w:r>
        <w:rPr>
          <w:b/>
          <w:sz w:val="24"/>
        </w:rPr>
        <w:t xml:space="preserve">C2 </w:t>
      </w:r>
      <w:r>
        <w:rPr>
          <w:sz w:val="24"/>
        </w:rPr>
        <w:t>d’arrivée en France</w:t>
      </w:r>
      <w:r>
        <w:rPr>
          <w:b/>
          <w:sz w:val="24"/>
        </w:rPr>
        <w:t xml:space="preserve"> </w:t>
      </w:r>
      <w:r>
        <w:rPr>
          <w:sz w:val="24"/>
        </w:rPr>
        <w:t>: __/__/</w:t>
      </w:r>
      <w:r>
        <w:rPr>
          <w:b/>
          <w:sz w:val="24"/>
        </w:rPr>
        <w:t xml:space="preserve"> _</w:t>
      </w:r>
      <w:r>
        <w:rPr>
          <w:sz w:val="24"/>
        </w:rPr>
        <w:t>_/__/ __/__/__/__/ □</w:t>
      </w:r>
      <w:r>
        <w:rPr>
          <w:b/>
          <w:sz w:val="24"/>
        </w:rPr>
        <w:t xml:space="preserve"> </w:t>
      </w:r>
      <w:r>
        <w:rPr>
          <w:sz w:val="24"/>
        </w:rPr>
        <w:t>NVPR</w:t>
      </w:r>
      <w:r>
        <w:rPr>
          <w:rFonts w:ascii="Times New Roman" w:eastAsia="Times New Roman" w:hAnsi="Times New Roman"/>
        </w:rPr>
        <w:tab/>
      </w:r>
      <w:r>
        <w:rPr>
          <w:b/>
          <w:sz w:val="24"/>
        </w:rPr>
        <w:t xml:space="preserve">□ </w:t>
      </w:r>
      <w:r>
        <w:rPr>
          <w:sz w:val="24"/>
        </w:rPr>
        <w:t>NSPR</w:t>
      </w:r>
    </w:p>
    <w:p w:rsidR="00AC76EF" w:rsidRPr="000925C9" w:rsidRDefault="00EE7D1D">
      <w:pPr>
        <w:spacing w:line="267" w:lineRule="exact"/>
        <w:rPr>
          <w:rFonts w:eastAsia="Times New Roman"/>
          <w:sz w:val="18"/>
          <w:szCs w:val="18"/>
        </w:rPr>
      </w:pPr>
      <w:r w:rsidRPr="00E751C5">
        <w:rPr>
          <w:rFonts w:eastAsia="Times New Roman"/>
          <w:sz w:val="18"/>
          <w:szCs w:val="18"/>
          <w:lang w:val="ru-RU"/>
        </w:rPr>
        <w:t xml:space="preserve">        </w:t>
      </w:r>
      <w:r w:rsidR="000D3235" w:rsidRPr="00CB10ED">
        <w:rPr>
          <w:i/>
          <w:lang w:val="cs-CZ"/>
        </w:rPr>
        <w:t>příjezdu do Francie</w:t>
      </w:r>
      <w:r w:rsidR="000D3235" w:rsidRPr="00CB10ED">
        <w:rPr>
          <w:i/>
          <w:szCs w:val="18"/>
          <w:lang w:val="cs-CZ"/>
        </w:rPr>
        <w:t xml:space="preserve"> </w:t>
      </w:r>
      <w:r w:rsidR="000D3235" w:rsidRPr="00CB10ED">
        <w:rPr>
          <w:i/>
          <w:szCs w:val="18"/>
          <w:lang w:val="cs-CZ"/>
        </w:rPr>
        <w:tab/>
      </w:r>
      <w:r w:rsidR="000D3235" w:rsidRPr="000925C9">
        <w:rPr>
          <w:i/>
          <w:szCs w:val="18"/>
        </w:rPr>
        <w:tab/>
      </w:r>
      <w:r w:rsidR="000D3235" w:rsidRPr="000925C9">
        <w:rPr>
          <w:i/>
          <w:szCs w:val="18"/>
        </w:rPr>
        <w:tab/>
      </w:r>
      <w:r w:rsidR="000D3235" w:rsidRPr="000925C9">
        <w:rPr>
          <w:i/>
          <w:szCs w:val="18"/>
        </w:rPr>
        <w:tab/>
      </w:r>
      <w:r w:rsidR="000D3235" w:rsidRPr="000925C9">
        <w:rPr>
          <w:i/>
          <w:szCs w:val="18"/>
        </w:rPr>
        <w:tab/>
        <w:t xml:space="preserve">         </w:t>
      </w:r>
      <w:r w:rsidR="000D3235" w:rsidRPr="000925C9">
        <w:rPr>
          <w:rFonts w:eastAsia="Times New Roman"/>
          <w:i/>
          <w:sz w:val="18"/>
          <w:szCs w:val="18"/>
        </w:rPr>
        <w:t>OO</w:t>
      </w:r>
      <w:r w:rsidR="00476AE9" w:rsidRPr="000925C9">
        <w:rPr>
          <w:rFonts w:eastAsia="Times New Roman"/>
          <w:sz w:val="18"/>
          <w:szCs w:val="18"/>
        </w:rPr>
        <w:tab/>
      </w:r>
      <w:r w:rsidR="00476AE9" w:rsidRPr="000925C9">
        <w:rPr>
          <w:rFonts w:eastAsia="Times New Roman"/>
          <w:sz w:val="18"/>
          <w:szCs w:val="18"/>
        </w:rPr>
        <w:tab/>
      </w:r>
      <w:proofErr w:type="spellStart"/>
      <w:r w:rsidR="00BF2D97" w:rsidRPr="000925C9">
        <w:rPr>
          <w:rFonts w:eastAsia="Times New Roman"/>
          <w:i/>
          <w:sz w:val="18"/>
          <w:szCs w:val="18"/>
        </w:rPr>
        <w:t>neví</w:t>
      </w:r>
      <w:proofErr w:type="spellEnd"/>
    </w:p>
    <w:p w:rsidR="00AC76EF" w:rsidRDefault="00AC76EF">
      <w:pPr>
        <w:tabs>
          <w:tab w:val="left" w:pos="7303"/>
        </w:tabs>
        <w:spacing w:line="0" w:lineRule="atLeast"/>
        <w:ind w:left="4"/>
        <w:rPr>
          <w:sz w:val="24"/>
        </w:rPr>
      </w:pPr>
      <w:r>
        <w:rPr>
          <w:b/>
          <w:sz w:val="24"/>
        </w:rPr>
        <w:t xml:space="preserve">C3 </w:t>
      </w:r>
      <w:r>
        <w:rPr>
          <w:sz w:val="24"/>
        </w:rPr>
        <w:t>d’arrivée dans le centre actuel</w:t>
      </w:r>
      <w:r>
        <w:rPr>
          <w:b/>
          <w:sz w:val="24"/>
        </w:rPr>
        <w:t xml:space="preserve"> </w:t>
      </w:r>
      <w:r>
        <w:rPr>
          <w:sz w:val="24"/>
        </w:rPr>
        <w:t>: __/__/</w:t>
      </w:r>
      <w:r>
        <w:rPr>
          <w:b/>
          <w:sz w:val="24"/>
        </w:rPr>
        <w:t xml:space="preserve"> _</w:t>
      </w:r>
      <w:r>
        <w:rPr>
          <w:sz w:val="24"/>
        </w:rPr>
        <w:t>_/__/ __/__/__/__/ □</w:t>
      </w:r>
      <w:r>
        <w:rPr>
          <w:b/>
          <w:sz w:val="24"/>
        </w:rPr>
        <w:t xml:space="preserve"> </w:t>
      </w:r>
      <w:r>
        <w:rPr>
          <w:sz w:val="24"/>
        </w:rPr>
        <w:t>NVPR</w:t>
      </w:r>
      <w:r>
        <w:rPr>
          <w:rFonts w:ascii="Times New Roman" w:eastAsia="Times New Roman" w:hAnsi="Times New Roman"/>
        </w:rPr>
        <w:tab/>
      </w:r>
      <w:r>
        <w:rPr>
          <w:b/>
          <w:sz w:val="24"/>
        </w:rPr>
        <w:t xml:space="preserve">□ </w:t>
      </w:r>
      <w:r>
        <w:rPr>
          <w:sz w:val="24"/>
        </w:rPr>
        <w:t>NSPR</w:t>
      </w:r>
    </w:p>
    <w:p w:rsidR="00AC76EF" w:rsidRPr="00476AE9" w:rsidRDefault="000D3235">
      <w:pPr>
        <w:spacing w:line="200" w:lineRule="exact"/>
        <w:rPr>
          <w:rFonts w:eastAsia="Times New Roman"/>
          <w:sz w:val="18"/>
          <w:szCs w:val="18"/>
          <w:lang w:val="ru-RU"/>
        </w:rPr>
      </w:pPr>
      <w:r>
        <w:rPr>
          <w:rFonts w:eastAsia="Times New Roman"/>
          <w:sz w:val="18"/>
          <w:szCs w:val="18"/>
          <w:lang w:val="cs-CZ"/>
        </w:rPr>
        <w:t xml:space="preserve">      </w:t>
      </w:r>
      <w:r w:rsidRPr="000925C9">
        <w:rPr>
          <w:rFonts w:eastAsia="Times New Roman"/>
          <w:i/>
          <w:sz w:val="18"/>
          <w:szCs w:val="18"/>
          <w:lang w:val="cs-CZ"/>
        </w:rPr>
        <w:t>příjezdu do součastného zdravotního</w:t>
      </w:r>
      <w:r w:rsidR="00476AE9" w:rsidRPr="000925C9">
        <w:rPr>
          <w:i/>
          <w:lang w:val="cs-CZ"/>
        </w:rPr>
        <w:t xml:space="preserve"> cent</w:t>
      </w:r>
      <w:r w:rsidRPr="000925C9">
        <w:rPr>
          <w:i/>
          <w:lang w:val="cs-CZ"/>
        </w:rPr>
        <w:t>ra</w:t>
      </w:r>
      <w:r w:rsidR="00EE7D1D" w:rsidRPr="000925C9">
        <w:rPr>
          <w:rFonts w:eastAsia="Times New Roman"/>
          <w:i/>
          <w:sz w:val="18"/>
          <w:szCs w:val="18"/>
          <w:lang w:val="cs-CZ"/>
        </w:rPr>
        <w:t xml:space="preserve">                                                                       </w:t>
      </w:r>
      <w:r w:rsidRPr="000925C9">
        <w:rPr>
          <w:rFonts w:eastAsia="Times New Roman"/>
          <w:i/>
          <w:sz w:val="18"/>
          <w:szCs w:val="18"/>
          <w:lang w:val="cs-CZ"/>
        </w:rPr>
        <w:t xml:space="preserve">    </w:t>
      </w:r>
      <w:r w:rsidR="00EE7D1D" w:rsidRPr="000925C9">
        <w:rPr>
          <w:rFonts w:eastAsia="Times New Roman"/>
          <w:i/>
          <w:sz w:val="18"/>
          <w:szCs w:val="18"/>
          <w:lang w:val="cs-CZ"/>
        </w:rPr>
        <w:t xml:space="preserve"> </w:t>
      </w:r>
      <w:r>
        <w:rPr>
          <w:rFonts w:eastAsia="Times New Roman"/>
          <w:i/>
          <w:sz w:val="18"/>
          <w:szCs w:val="18"/>
          <w:lang w:val="en-GB"/>
        </w:rPr>
        <w:t>O</w:t>
      </w:r>
      <w:r w:rsidR="004A1E5D">
        <w:rPr>
          <w:rFonts w:eastAsia="Times New Roman"/>
          <w:i/>
          <w:sz w:val="18"/>
          <w:szCs w:val="18"/>
          <w:lang w:val="en-GB"/>
        </w:rPr>
        <w:t>O</w:t>
      </w:r>
      <w:r w:rsidR="00476AE9" w:rsidRPr="00476AE9">
        <w:rPr>
          <w:rFonts w:eastAsia="Times New Roman"/>
          <w:i/>
          <w:sz w:val="18"/>
          <w:szCs w:val="18"/>
          <w:lang w:val="ru-RU"/>
        </w:rPr>
        <w:tab/>
      </w:r>
      <w:r w:rsidR="000B5FE8" w:rsidRPr="00A76BD3">
        <w:rPr>
          <w:rFonts w:eastAsia="Times New Roman"/>
          <w:i/>
          <w:sz w:val="18"/>
          <w:szCs w:val="18"/>
          <w:lang w:val="en-US"/>
        </w:rPr>
        <w:t xml:space="preserve">    </w:t>
      </w:r>
      <w:r>
        <w:rPr>
          <w:rFonts w:eastAsia="Times New Roman"/>
          <w:i/>
          <w:sz w:val="18"/>
          <w:szCs w:val="18"/>
          <w:lang w:val="en-US"/>
        </w:rPr>
        <w:t xml:space="preserve">   </w:t>
      </w:r>
      <w:r w:rsidR="000B5FE8" w:rsidRPr="00A76BD3">
        <w:rPr>
          <w:rFonts w:eastAsia="Times New Roman"/>
          <w:i/>
          <w:sz w:val="18"/>
          <w:szCs w:val="18"/>
          <w:lang w:val="en-US"/>
        </w:rPr>
        <w:t xml:space="preserve"> </w:t>
      </w:r>
      <w:proofErr w:type="spellStart"/>
      <w:r w:rsidR="00BF2D97">
        <w:rPr>
          <w:rFonts w:eastAsia="Times New Roman"/>
          <w:i/>
          <w:sz w:val="18"/>
          <w:szCs w:val="18"/>
          <w:lang w:val="en-GB"/>
        </w:rPr>
        <w:t>neví</w:t>
      </w:r>
      <w:proofErr w:type="spellEnd"/>
    </w:p>
    <w:p w:rsidR="00AC76EF" w:rsidRPr="00476AE9" w:rsidRDefault="00AC76EF">
      <w:pPr>
        <w:spacing w:line="200" w:lineRule="exact"/>
        <w:rPr>
          <w:rFonts w:ascii="Times New Roman" w:eastAsia="Times New Roman" w:hAnsi="Times New Roman"/>
          <w:lang w:val="ru-RU"/>
        </w:rPr>
      </w:pPr>
    </w:p>
    <w:p w:rsidR="00AC76EF" w:rsidRDefault="00AC76EF" w:rsidP="0059721F">
      <w:pPr>
        <w:spacing w:line="0" w:lineRule="atLeast"/>
        <w:ind w:left="4"/>
        <w:outlineLvl w:val="0"/>
        <w:rPr>
          <w:b/>
          <w:sz w:val="24"/>
          <w:u w:val="single"/>
        </w:rPr>
      </w:pPr>
      <w:r>
        <w:rPr>
          <w:b/>
          <w:sz w:val="24"/>
        </w:rPr>
        <w:t xml:space="preserve">C4 </w:t>
      </w:r>
      <w:r>
        <w:rPr>
          <w:sz w:val="24"/>
        </w:rPr>
        <w:t>Séjour dans d’autres pays</w:t>
      </w:r>
      <w:r>
        <w:rPr>
          <w:b/>
          <w:sz w:val="24"/>
        </w:rPr>
        <w:t xml:space="preserve"> </w:t>
      </w:r>
      <w:r>
        <w:rPr>
          <w:sz w:val="24"/>
        </w:rPr>
        <w:t>:</w:t>
      </w:r>
      <w:r>
        <w:rPr>
          <w:b/>
          <w:sz w:val="24"/>
        </w:rPr>
        <w:t xml:space="preserve"> </w:t>
      </w:r>
      <w:r>
        <w:rPr>
          <w:b/>
          <w:sz w:val="24"/>
          <w:u w:val="single"/>
        </w:rPr>
        <w:t>!!! Ne pas indiquer le pays de naissance ni la France</w:t>
      </w:r>
    </w:p>
    <w:p w:rsidR="00AC76EF" w:rsidRPr="00CB10ED" w:rsidRDefault="00EE7D1D" w:rsidP="0059721F">
      <w:pPr>
        <w:spacing w:line="347" w:lineRule="exact"/>
        <w:outlineLvl w:val="0"/>
        <w:rPr>
          <w:rFonts w:eastAsia="Times New Roman"/>
          <w:i/>
          <w:lang w:val="cs-CZ"/>
        </w:rPr>
      </w:pPr>
      <w:r w:rsidRPr="00CB10ED">
        <w:rPr>
          <w:rFonts w:eastAsia="Times New Roman"/>
          <w:sz w:val="18"/>
          <w:szCs w:val="18"/>
          <w:lang w:val="cs-CZ"/>
        </w:rPr>
        <w:t xml:space="preserve">        </w:t>
      </w:r>
      <w:r w:rsidR="000D3235" w:rsidRPr="00CB10ED">
        <w:rPr>
          <w:i/>
          <w:lang w:val="cs-CZ"/>
        </w:rPr>
        <w:t>Pobyt v jiných zemích</w:t>
      </w:r>
      <w:r w:rsidR="00FE0B49" w:rsidRPr="00CB10ED">
        <w:rPr>
          <w:i/>
          <w:lang w:val="cs-CZ"/>
        </w:rPr>
        <w:t xml:space="preserve">: </w:t>
      </w:r>
      <w:r w:rsidR="00FE0B49" w:rsidRPr="00CB10ED">
        <w:rPr>
          <w:b/>
          <w:i/>
          <w:lang w:val="cs-CZ"/>
        </w:rPr>
        <w:t xml:space="preserve">!!! </w:t>
      </w:r>
      <w:r w:rsidR="000D3235" w:rsidRPr="00CB10ED">
        <w:rPr>
          <w:b/>
          <w:i/>
          <w:lang w:val="cs-CZ"/>
        </w:rPr>
        <w:t>Nezahrnujte zemi narození nebo Francii</w:t>
      </w:r>
    </w:p>
    <w:p w:rsidR="00AC76EF" w:rsidRDefault="00AC76EF">
      <w:pPr>
        <w:tabs>
          <w:tab w:val="left" w:pos="1703"/>
          <w:tab w:val="left" w:pos="3423"/>
          <w:tab w:val="left" w:pos="5143"/>
        </w:tabs>
        <w:spacing w:line="0" w:lineRule="atLeast"/>
        <w:ind w:left="4"/>
        <w:rPr>
          <w:sz w:val="24"/>
        </w:rPr>
      </w:pPr>
      <w:r>
        <w:rPr>
          <w:sz w:val="24"/>
        </w:rPr>
        <w:t>1.……………………</w:t>
      </w:r>
      <w:r>
        <w:rPr>
          <w:sz w:val="24"/>
        </w:rPr>
        <w:tab/>
        <w:t>4…………………….</w:t>
      </w:r>
      <w:r>
        <w:rPr>
          <w:sz w:val="24"/>
        </w:rPr>
        <w:tab/>
        <w:t>7…………………….</w:t>
      </w:r>
      <w:r>
        <w:rPr>
          <w:sz w:val="24"/>
        </w:rPr>
        <w:tab/>
        <w:t>10…………………….  13…………………….</w:t>
      </w:r>
    </w:p>
    <w:p w:rsidR="00AC76EF" w:rsidRDefault="00AC76EF">
      <w:pPr>
        <w:spacing w:line="147" w:lineRule="exact"/>
        <w:rPr>
          <w:rFonts w:ascii="Times New Roman" w:eastAsia="Times New Roman" w:hAnsi="Times New Roman"/>
        </w:rPr>
      </w:pPr>
    </w:p>
    <w:p w:rsidR="00AC76EF" w:rsidRDefault="00AC76EF">
      <w:pPr>
        <w:tabs>
          <w:tab w:val="left" w:pos="1703"/>
          <w:tab w:val="left" w:pos="3423"/>
          <w:tab w:val="left" w:pos="5143"/>
        </w:tabs>
        <w:spacing w:line="0" w:lineRule="atLeast"/>
        <w:ind w:left="4"/>
        <w:rPr>
          <w:sz w:val="24"/>
        </w:rPr>
      </w:pPr>
      <w:r>
        <w:rPr>
          <w:sz w:val="24"/>
        </w:rPr>
        <w:t>2…………………….</w:t>
      </w:r>
      <w:r>
        <w:rPr>
          <w:sz w:val="24"/>
        </w:rPr>
        <w:tab/>
        <w:t>5…………………….</w:t>
      </w:r>
      <w:r>
        <w:rPr>
          <w:sz w:val="24"/>
        </w:rPr>
        <w:tab/>
        <w:t>8…………………….</w:t>
      </w:r>
      <w:r>
        <w:rPr>
          <w:sz w:val="24"/>
        </w:rPr>
        <w:tab/>
        <w:t>11…………………….  14…………………….</w:t>
      </w:r>
    </w:p>
    <w:p w:rsidR="00AC76EF" w:rsidRDefault="00AC76EF">
      <w:pPr>
        <w:spacing w:line="147" w:lineRule="exact"/>
        <w:rPr>
          <w:rFonts w:ascii="Times New Roman" w:eastAsia="Times New Roman" w:hAnsi="Times New Roman"/>
        </w:rPr>
      </w:pPr>
    </w:p>
    <w:p w:rsidR="00AC76EF" w:rsidRDefault="00AC76EF">
      <w:pPr>
        <w:tabs>
          <w:tab w:val="left" w:pos="1703"/>
          <w:tab w:val="left" w:pos="3423"/>
          <w:tab w:val="left" w:pos="5163"/>
        </w:tabs>
        <w:spacing w:line="0" w:lineRule="atLeast"/>
        <w:ind w:left="4"/>
        <w:rPr>
          <w:sz w:val="24"/>
        </w:rPr>
      </w:pPr>
      <w:r>
        <w:rPr>
          <w:sz w:val="24"/>
        </w:rPr>
        <w:t>3…………………….</w:t>
      </w:r>
      <w:r>
        <w:rPr>
          <w:sz w:val="24"/>
        </w:rPr>
        <w:tab/>
        <w:t>6…………………….</w:t>
      </w:r>
      <w:r>
        <w:rPr>
          <w:sz w:val="24"/>
        </w:rPr>
        <w:tab/>
        <w:t>9…………………….</w:t>
      </w:r>
      <w:r>
        <w:rPr>
          <w:sz w:val="24"/>
        </w:rPr>
        <w:tab/>
        <w:t>12…………………….  15…………………….</w:t>
      </w:r>
    </w:p>
    <w:p w:rsidR="00AC76EF" w:rsidRDefault="00AC76EF">
      <w:pPr>
        <w:spacing w:line="387" w:lineRule="exact"/>
        <w:rPr>
          <w:rFonts w:ascii="Times New Roman" w:eastAsia="Times New Roman" w:hAnsi="Times New Roman"/>
        </w:rPr>
      </w:pPr>
    </w:p>
    <w:p w:rsidR="00AC76EF" w:rsidRDefault="00AC76EF">
      <w:pPr>
        <w:tabs>
          <w:tab w:val="left" w:pos="3163"/>
        </w:tabs>
        <w:spacing w:line="0" w:lineRule="atLeast"/>
        <w:ind w:left="1524"/>
        <w:rPr>
          <w:sz w:val="24"/>
        </w:rPr>
      </w:pPr>
      <w:proofErr w:type="gramStart"/>
      <w:r>
        <w:rPr>
          <w:sz w:val="24"/>
        </w:rPr>
        <w:t>ou</w:t>
      </w:r>
      <w:proofErr w:type="gramEnd"/>
      <w:r>
        <w:rPr>
          <w:sz w:val="24"/>
        </w:rPr>
        <w:t xml:space="preserve"> : □ NVPR</w:t>
      </w:r>
      <w:r>
        <w:rPr>
          <w:rFonts w:ascii="Times New Roman" w:eastAsia="Times New Roman" w:hAnsi="Times New Roman"/>
        </w:rPr>
        <w:tab/>
      </w:r>
      <w:r>
        <w:rPr>
          <w:sz w:val="24"/>
        </w:rPr>
        <w:t>ou □ Aucun séjour dans d’autres pays</w:t>
      </w:r>
    </w:p>
    <w:p w:rsidR="00EE7D1D" w:rsidRPr="00524933" w:rsidRDefault="000D3235">
      <w:pPr>
        <w:tabs>
          <w:tab w:val="left" w:pos="3163"/>
        </w:tabs>
        <w:spacing w:line="0" w:lineRule="atLeast"/>
        <w:ind w:left="1524"/>
        <w:rPr>
          <w:sz w:val="18"/>
          <w:szCs w:val="18"/>
          <w:lang w:val="ru-RU"/>
        </w:rPr>
      </w:pPr>
      <w:r w:rsidRPr="000925C9">
        <w:rPr>
          <w:i/>
          <w:sz w:val="18"/>
          <w:szCs w:val="18"/>
          <w:lang w:val="cs-CZ"/>
        </w:rPr>
        <w:t>nebo</w:t>
      </w:r>
      <w:r w:rsidR="00EE7D1D" w:rsidRPr="00CB10ED">
        <w:rPr>
          <w:sz w:val="18"/>
          <w:szCs w:val="18"/>
          <w:lang w:val="cs-CZ"/>
        </w:rPr>
        <w:t xml:space="preserve">     </w:t>
      </w:r>
      <w:r w:rsidRPr="00CB10ED">
        <w:rPr>
          <w:i/>
          <w:sz w:val="18"/>
          <w:szCs w:val="18"/>
          <w:lang w:val="cs-CZ"/>
        </w:rPr>
        <w:t>OO</w:t>
      </w:r>
      <w:r w:rsidR="00EE7D1D" w:rsidRPr="00CB10ED">
        <w:rPr>
          <w:sz w:val="18"/>
          <w:szCs w:val="18"/>
          <w:lang w:val="cs-CZ"/>
        </w:rPr>
        <w:t xml:space="preserve">            </w:t>
      </w:r>
      <w:r w:rsidR="00524933" w:rsidRPr="00CB10ED">
        <w:rPr>
          <w:sz w:val="18"/>
          <w:szCs w:val="18"/>
          <w:lang w:val="cs-CZ"/>
        </w:rPr>
        <w:t xml:space="preserve">             </w:t>
      </w:r>
      <w:r w:rsidRPr="000925C9">
        <w:rPr>
          <w:i/>
          <w:sz w:val="18"/>
          <w:szCs w:val="18"/>
          <w:lang w:val="cs-CZ"/>
        </w:rPr>
        <w:t>nebo</w:t>
      </w:r>
      <w:r w:rsidRPr="00CB10ED">
        <w:rPr>
          <w:sz w:val="18"/>
          <w:szCs w:val="18"/>
          <w:lang w:val="cs-CZ"/>
        </w:rPr>
        <w:t xml:space="preserve"> </w:t>
      </w:r>
      <w:r w:rsidR="00EE7D1D" w:rsidRPr="00CB10ED">
        <w:rPr>
          <w:sz w:val="18"/>
          <w:szCs w:val="18"/>
          <w:lang w:val="cs-CZ"/>
        </w:rPr>
        <w:t xml:space="preserve">   </w:t>
      </w:r>
      <w:r w:rsidRPr="00CB10ED">
        <w:rPr>
          <w:i/>
          <w:lang w:val="cs-CZ"/>
        </w:rPr>
        <w:t>Žádné pobyty v jiných zemích</w:t>
      </w:r>
    </w:p>
    <w:p w:rsidR="00AC76EF" w:rsidRPr="000925C9" w:rsidRDefault="00AC76EF">
      <w:pPr>
        <w:spacing w:line="200" w:lineRule="exact"/>
        <w:rPr>
          <w:rFonts w:ascii="Times New Roman" w:eastAsia="Times New Roman" w:hAnsi="Times New Roman"/>
        </w:rPr>
      </w:pPr>
    </w:p>
    <w:p w:rsidR="00FE0B49" w:rsidRPr="000925C9" w:rsidRDefault="00AC76EF">
      <w:pPr>
        <w:spacing w:line="217" w:lineRule="auto"/>
        <w:ind w:left="4" w:right="328"/>
        <w:rPr>
          <w:b/>
          <w:sz w:val="24"/>
        </w:rPr>
      </w:pPr>
      <w:r>
        <w:rPr>
          <w:b/>
          <w:sz w:val="24"/>
        </w:rPr>
        <w:t xml:space="preserve">C5 </w:t>
      </w:r>
      <w:r>
        <w:rPr>
          <w:sz w:val="24"/>
        </w:rPr>
        <w:t>A l’arrivée en France, type de lieu de</w:t>
      </w:r>
      <w:r>
        <w:rPr>
          <w:b/>
          <w:sz w:val="24"/>
        </w:rPr>
        <w:t xml:space="preserve"> </w:t>
      </w:r>
      <w:r>
        <w:rPr>
          <w:sz w:val="24"/>
        </w:rPr>
        <w:t>résidence ?</w:t>
      </w:r>
      <w:r>
        <w:rPr>
          <w:b/>
          <w:sz w:val="24"/>
        </w:rPr>
        <w:t xml:space="preserve"> </w:t>
      </w:r>
      <w:r w:rsidR="000A4253" w:rsidRPr="00CB10ED">
        <w:rPr>
          <w:i/>
          <w:sz w:val="24"/>
          <w:lang w:val="cs-CZ"/>
        </w:rPr>
        <w:t>Typ bydlení ve Francii</w:t>
      </w:r>
      <w:r w:rsidR="00FE0B49" w:rsidRPr="00CB10ED">
        <w:rPr>
          <w:i/>
          <w:sz w:val="24"/>
          <w:lang w:val="cs-CZ"/>
        </w:rPr>
        <w:t>?</w:t>
      </w:r>
    </w:p>
    <w:p w:rsidR="00AC76EF" w:rsidRDefault="00AC76EF">
      <w:pPr>
        <w:spacing w:line="217" w:lineRule="auto"/>
        <w:ind w:left="4" w:right="328"/>
        <w:rPr>
          <w:b/>
          <w:sz w:val="24"/>
          <w:u w:val="single"/>
        </w:rPr>
      </w:pPr>
      <w:r>
        <w:rPr>
          <w:b/>
          <w:sz w:val="24"/>
          <w:u w:val="single"/>
        </w:rPr>
        <w:t>!!! Différencier campement et rue, si</w:t>
      </w:r>
      <w:r>
        <w:rPr>
          <w:b/>
          <w:sz w:val="24"/>
        </w:rPr>
        <w:t xml:space="preserve"> </w:t>
      </w:r>
      <w:r>
        <w:rPr>
          <w:b/>
          <w:sz w:val="24"/>
          <w:u w:val="single"/>
        </w:rPr>
        <w:t>plusieurs campements, indiquez tous les lieux.</w:t>
      </w:r>
    </w:p>
    <w:p w:rsidR="00FE0B49" w:rsidRPr="000925C9" w:rsidRDefault="00FE0B49" w:rsidP="00FE0B49">
      <w:pPr>
        <w:spacing w:line="217" w:lineRule="auto"/>
        <w:ind w:left="4" w:right="328"/>
        <w:rPr>
          <w:b/>
          <w:i/>
          <w:u w:val="single"/>
        </w:rPr>
      </w:pPr>
      <w:r w:rsidRPr="000925C9">
        <w:rPr>
          <w:b/>
          <w:i/>
          <w:u w:val="single"/>
        </w:rPr>
        <w:t xml:space="preserve">!!! </w:t>
      </w:r>
      <w:r w:rsidR="000A4253" w:rsidRPr="00CB10ED">
        <w:rPr>
          <w:b/>
          <w:i/>
          <w:u w:val="single"/>
          <w:lang w:val="cs-CZ"/>
        </w:rPr>
        <w:t>Rozlišit kemp a ulici; pokud existuje několik kempů, uveďte je všechny</w:t>
      </w:r>
    </w:p>
    <w:p w:rsidR="00AC76EF" w:rsidRPr="00E751C5" w:rsidRDefault="00AC76EF" w:rsidP="000C7700">
      <w:pPr>
        <w:spacing w:line="241" w:lineRule="exact"/>
        <w:rPr>
          <w:rFonts w:eastAsia="Times New Roman"/>
          <w:b/>
          <w:sz w:val="18"/>
          <w:szCs w:val="18"/>
          <w:u w:val="single"/>
          <w:lang w:val="ru-RU"/>
        </w:rPr>
      </w:pPr>
    </w:p>
    <w:p w:rsidR="000C7700" w:rsidRPr="00524933" w:rsidRDefault="00AC76EF" w:rsidP="000C7700">
      <w:pPr>
        <w:numPr>
          <w:ilvl w:val="0"/>
          <w:numId w:val="5"/>
        </w:numPr>
        <w:tabs>
          <w:tab w:val="left" w:pos="204"/>
        </w:tabs>
        <w:spacing w:line="0" w:lineRule="atLeast"/>
        <w:ind w:left="204" w:hanging="204"/>
        <w:rPr>
          <w:sz w:val="18"/>
          <w:szCs w:val="18"/>
          <w:lang w:val="ru-RU"/>
        </w:rPr>
      </w:pPr>
      <w:r w:rsidRPr="00524933">
        <w:rPr>
          <w:sz w:val="24"/>
        </w:rPr>
        <w:t>Campement(s)</w:t>
      </w:r>
      <w:r w:rsidR="00524933" w:rsidRPr="00524933">
        <w:rPr>
          <w:sz w:val="24"/>
          <w:lang w:val="ru-RU"/>
        </w:rPr>
        <w:t>/</w:t>
      </w:r>
      <w:r w:rsidR="000A4253" w:rsidRPr="000925C9">
        <w:rPr>
          <w:i/>
          <w:sz w:val="18"/>
          <w:szCs w:val="18"/>
          <w:lang w:val="cs-CZ"/>
        </w:rPr>
        <w:t>Kemp(y)</w:t>
      </w:r>
    </w:p>
    <w:p w:rsidR="00AC76EF" w:rsidRDefault="00AC76EF">
      <w:pPr>
        <w:spacing w:line="3" w:lineRule="exact"/>
        <w:rPr>
          <w:rFonts w:ascii="Times New Roman" w:eastAsia="Times New Roman" w:hAnsi="Times New Roman"/>
        </w:rPr>
      </w:pPr>
    </w:p>
    <w:p w:rsidR="00AC76EF" w:rsidRDefault="00AC76EF">
      <w:pPr>
        <w:spacing w:line="0" w:lineRule="atLeast"/>
        <w:ind w:left="4"/>
        <w:rPr>
          <w:sz w:val="24"/>
        </w:rPr>
      </w:pPr>
      <w:r>
        <w:rPr>
          <w:b/>
          <w:i/>
          <w:sz w:val="24"/>
          <w:u w:val="single"/>
        </w:rPr>
        <w:t>Précisez</w:t>
      </w:r>
      <w:r>
        <w:rPr>
          <w:b/>
          <w:i/>
          <w:sz w:val="24"/>
        </w:rPr>
        <w:t xml:space="preserve"> </w:t>
      </w:r>
      <w:r>
        <w:rPr>
          <w:i/>
          <w:sz w:val="24"/>
        </w:rPr>
        <w:t>: lieu(x) (noms, départements)</w:t>
      </w:r>
      <w:r>
        <w:rPr>
          <w:b/>
          <w:i/>
          <w:sz w:val="24"/>
        </w:rPr>
        <w:t xml:space="preserve"> </w:t>
      </w:r>
      <w:r>
        <w:rPr>
          <w:sz w:val="24"/>
        </w:rPr>
        <w:t>________________________________________</w:t>
      </w:r>
    </w:p>
    <w:p w:rsidR="00AC76EF" w:rsidRPr="000925C9" w:rsidRDefault="000A4253">
      <w:pPr>
        <w:spacing w:line="119" w:lineRule="exact"/>
        <w:rPr>
          <w:rFonts w:eastAsia="Times New Roman"/>
          <w:i/>
          <w:sz w:val="18"/>
          <w:szCs w:val="18"/>
          <w:lang w:val="cs-CZ"/>
        </w:rPr>
      </w:pPr>
      <w:r w:rsidRPr="000925C9">
        <w:rPr>
          <w:rFonts w:eastAsia="Times New Roman"/>
          <w:i/>
          <w:sz w:val="18"/>
          <w:szCs w:val="18"/>
          <w:lang w:val="cs-CZ"/>
        </w:rPr>
        <w:t>Uveďte: místo (místa) (jména, oddělení</w:t>
      </w:r>
      <w:r w:rsidR="00FE0B49" w:rsidRPr="000925C9">
        <w:rPr>
          <w:rFonts w:eastAsia="Times New Roman"/>
          <w:i/>
          <w:sz w:val="18"/>
          <w:szCs w:val="18"/>
          <w:lang w:val="cs-CZ"/>
        </w:rPr>
        <w:t>)</w:t>
      </w:r>
    </w:p>
    <w:p w:rsidR="00FE0B49" w:rsidRPr="000925C9" w:rsidRDefault="00FE0B49">
      <w:pPr>
        <w:spacing w:line="119" w:lineRule="exact"/>
        <w:rPr>
          <w:rFonts w:eastAsia="Times New Roman"/>
          <w:sz w:val="18"/>
          <w:szCs w:val="18"/>
        </w:rPr>
      </w:pPr>
    </w:p>
    <w:p w:rsidR="00AC76EF" w:rsidRPr="00524933" w:rsidRDefault="00AC76EF" w:rsidP="00FE0B49">
      <w:pPr>
        <w:numPr>
          <w:ilvl w:val="0"/>
          <w:numId w:val="6"/>
        </w:numPr>
        <w:tabs>
          <w:tab w:val="left" w:pos="204"/>
        </w:tabs>
        <w:spacing w:line="199" w:lineRule="exact"/>
        <w:ind w:left="204" w:hanging="204"/>
        <w:rPr>
          <w:sz w:val="18"/>
          <w:szCs w:val="18"/>
          <w:lang w:val="ru-RU"/>
        </w:rPr>
      </w:pPr>
      <w:r w:rsidRPr="00524933">
        <w:rPr>
          <w:sz w:val="24"/>
        </w:rPr>
        <w:t>Local (gymnase, école, lycée etc</w:t>
      </w:r>
      <w:proofErr w:type="gramStart"/>
      <w:r w:rsidRPr="00524933">
        <w:rPr>
          <w:sz w:val="24"/>
        </w:rPr>
        <w:t>…)</w:t>
      </w:r>
      <w:r w:rsidR="00524933" w:rsidRPr="00FE0B49">
        <w:rPr>
          <w:sz w:val="24"/>
        </w:rPr>
        <w:t>/</w:t>
      </w:r>
      <w:proofErr w:type="gramEnd"/>
      <w:r w:rsidR="000C7700" w:rsidRPr="00FE0B49">
        <w:rPr>
          <w:sz w:val="18"/>
          <w:szCs w:val="18"/>
        </w:rPr>
        <w:t xml:space="preserve"> </w:t>
      </w:r>
      <w:r w:rsidR="00CB10ED">
        <w:rPr>
          <w:i/>
          <w:lang w:val="cs-CZ"/>
        </w:rPr>
        <w:t>Budova</w:t>
      </w:r>
      <w:r w:rsidR="00FE0B49" w:rsidRPr="00CB10ED">
        <w:rPr>
          <w:i/>
          <w:lang w:val="cs-CZ"/>
        </w:rPr>
        <w:t xml:space="preserve"> </w:t>
      </w:r>
      <w:r w:rsidR="0084569C" w:rsidRPr="00CB10ED">
        <w:rPr>
          <w:i/>
          <w:lang w:val="cs-CZ"/>
        </w:rPr>
        <w:t xml:space="preserve">(tělocvična, škola, vysoká škola </w:t>
      </w:r>
      <w:r w:rsidR="00CB10ED" w:rsidRPr="00CB10ED">
        <w:rPr>
          <w:i/>
          <w:lang w:val="cs-CZ"/>
        </w:rPr>
        <w:t>atd.</w:t>
      </w:r>
      <w:r w:rsidR="0084569C" w:rsidRPr="00CB10ED">
        <w:rPr>
          <w:i/>
          <w:lang w:val="cs-CZ"/>
        </w:rPr>
        <w:t>..)</w:t>
      </w:r>
    </w:p>
    <w:p w:rsidR="00AC76EF" w:rsidRDefault="0084569C">
      <w:pPr>
        <w:numPr>
          <w:ilvl w:val="0"/>
          <w:numId w:val="6"/>
        </w:numPr>
        <w:tabs>
          <w:tab w:val="left" w:pos="204"/>
        </w:tabs>
        <w:spacing w:line="0" w:lineRule="atLeast"/>
        <w:ind w:left="204" w:hanging="204"/>
        <w:rPr>
          <w:b/>
          <w:sz w:val="24"/>
        </w:rPr>
      </w:pPr>
      <w:r>
        <w:rPr>
          <w:sz w:val="24"/>
        </w:rPr>
        <w:t xml:space="preserve">Squat </w:t>
      </w:r>
      <w:r w:rsidR="00524933">
        <w:rPr>
          <w:sz w:val="24"/>
          <w:lang w:val="ru-RU"/>
        </w:rPr>
        <w:t>/</w:t>
      </w:r>
      <w:r>
        <w:rPr>
          <w:sz w:val="18"/>
          <w:szCs w:val="18"/>
        </w:rPr>
        <w:t xml:space="preserve"> </w:t>
      </w:r>
      <w:r w:rsidRPr="000925C9">
        <w:rPr>
          <w:i/>
          <w:sz w:val="18"/>
          <w:szCs w:val="18"/>
          <w:lang w:val="cs-CZ"/>
        </w:rPr>
        <w:t>neoprávněné obývání (squatter</w:t>
      </w:r>
      <w:r w:rsidRPr="000925C9">
        <w:rPr>
          <w:i/>
          <w:sz w:val="18"/>
          <w:szCs w:val="18"/>
        </w:rPr>
        <w:t>)</w:t>
      </w:r>
      <w:r>
        <w:rPr>
          <w:sz w:val="18"/>
          <w:szCs w:val="18"/>
        </w:rPr>
        <w:t xml:space="preserve"> </w:t>
      </w:r>
    </w:p>
    <w:p w:rsidR="00AC76EF" w:rsidRDefault="00AC76EF">
      <w:pPr>
        <w:spacing w:line="199" w:lineRule="exact"/>
        <w:rPr>
          <w:b/>
          <w:sz w:val="24"/>
        </w:rPr>
      </w:pPr>
    </w:p>
    <w:p w:rsidR="00AC76EF" w:rsidRPr="00524933" w:rsidRDefault="00AC76EF" w:rsidP="00524933">
      <w:pPr>
        <w:numPr>
          <w:ilvl w:val="0"/>
          <w:numId w:val="6"/>
        </w:numPr>
        <w:tabs>
          <w:tab w:val="left" w:pos="204"/>
        </w:tabs>
        <w:spacing w:line="203" w:lineRule="exact"/>
        <w:ind w:left="204" w:hanging="204"/>
        <w:rPr>
          <w:sz w:val="18"/>
          <w:szCs w:val="18"/>
          <w:lang w:val="ru-RU"/>
        </w:rPr>
      </w:pPr>
      <w:r w:rsidRPr="00524933">
        <w:rPr>
          <w:sz w:val="24"/>
        </w:rPr>
        <w:t>Rue (métro, gare, jardin</w:t>
      </w:r>
      <w:proofErr w:type="gramStart"/>
      <w:r w:rsidRPr="00524933">
        <w:rPr>
          <w:sz w:val="24"/>
        </w:rPr>
        <w:t>…)</w:t>
      </w:r>
      <w:r w:rsidR="00524933" w:rsidRPr="00524933">
        <w:rPr>
          <w:sz w:val="24"/>
          <w:lang w:val="ru-RU"/>
        </w:rPr>
        <w:t>/</w:t>
      </w:r>
      <w:proofErr w:type="gramEnd"/>
      <w:r w:rsidR="000C7700" w:rsidRPr="00524933">
        <w:rPr>
          <w:sz w:val="18"/>
          <w:szCs w:val="18"/>
          <w:lang w:val="ru-RU"/>
        </w:rPr>
        <w:t xml:space="preserve">    </w:t>
      </w:r>
      <w:r w:rsidR="0084569C" w:rsidRPr="00CB10ED">
        <w:rPr>
          <w:i/>
          <w:lang w:val="cs-CZ"/>
        </w:rPr>
        <w:t>Ulice</w:t>
      </w:r>
      <w:r w:rsidR="0084569C" w:rsidRPr="000925C9">
        <w:rPr>
          <w:i/>
        </w:rPr>
        <w:t xml:space="preserve"> (</w:t>
      </w:r>
      <w:r w:rsidR="0084569C" w:rsidRPr="00CB10ED">
        <w:rPr>
          <w:i/>
          <w:lang w:val="cs-CZ"/>
        </w:rPr>
        <w:t>metro, zastávka, zahrada ...)</w:t>
      </w:r>
    </w:p>
    <w:p w:rsidR="00AC76EF" w:rsidRPr="00524933" w:rsidRDefault="00AC76EF" w:rsidP="00524933">
      <w:pPr>
        <w:numPr>
          <w:ilvl w:val="0"/>
          <w:numId w:val="6"/>
        </w:numPr>
        <w:tabs>
          <w:tab w:val="left" w:pos="204"/>
        </w:tabs>
        <w:spacing w:line="209" w:lineRule="exact"/>
        <w:ind w:left="204" w:hanging="204"/>
        <w:rPr>
          <w:sz w:val="18"/>
          <w:szCs w:val="18"/>
          <w:lang w:val="ru-RU"/>
        </w:rPr>
      </w:pPr>
      <w:r w:rsidRPr="00524933">
        <w:rPr>
          <w:sz w:val="24"/>
        </w:rPr>
        <w:t>Foyers/Centres</w:t>
      </w:r>
      <w:r w:rsidR="00524933" w:rsidRPr="00524933">
        <w:rPr>
          <w:sz w:val="24"/>
          <w:lang w:val="ru-RU"/>
        </w:rPr>
        <w:t>/</w:t>
      </w:r>
      <w:r w:rsidR="000C7700" w:rsidRPr="00524933">
        <w:rPr>
          <w:b/>
          <w:sz w:val="24"/>
          <w:lang w:val="ru-RU"/>
        </w:rPr>
        <w:t xml:space="preserve">    </w:t>
      </w:r>
      <w:r w:rsidR="0084569C" w:rsidRPr="00CB10ED">
        <w:rPr>
          <w:i/>
          <w:lang w:val="cs-CZ"/>
        </w:rPr>
        <w:t>Domov/Sociální centrum</w:t>
      </w:r>
    </w:p>
    <w:p w:rsidR="00AC76EF" w:rsidRDefault="00AC76EF">
      <w:pPr>
        <w:numPr>
          <w:ilvl w:val="0"/>
          <w:numId w:val="6"/>
        </w:numPr>
        <w:tabs>
          <w:tab w:val="left" w:pos="204"/>
        </w:tabs>
        <w:spacing w:line="0" w:lineRule="atLeast"/>
        <w:ind w:left="204" w:hanging="204"/>
        <w:rPr>
          <w:b/>
          <w:sz w:val="23"/>
        </w:rPr>
      </w:pPr>
      <w:r>
        <w:rPr>
          <w:sz w:val="23"/>
        </w:rPr>
        <w:t>Autres</w:t>
      </w:r>
      <w:r w:rsidR="00524933">
        <w:rPr>
          <w:sz w:val="23"/>
          <w:lang w:val="ru-RU"/>
        </w:rPr>
        <w:t>/</w:t>
      </w:r>
      <w:r w:rsidR="00524933" w:rsidRPr="00524933">
        <w:rPr>
          <w:rFonts w:eastAsia="Times New Roman"/>
          <w:sz w:val="18"/>
          <w:szCs w:val="18"/>
          <w:lang w:val="ru-RU"/>
        </w:rPr>
        <w:t xml:space="preserve"> </w:t>
      </w:r>
      <w:r w:rsidR="0084569C" w:rsidRPr="000925C9">
        <w:rPr>
          <w:rFonts w:eastAsia="Times New Roman"/>
          <w:i/>
          <w:sz w:val="18"/>
          <w:szCs w:val="18"/>
          <w:lang w:val="cs-CZ"/>
        </w:rPr>
        <w:t>ostatní</w:t>
      </w:r>
      <w:r>
        <w:rPr>
          <w:sz w:val="23"/>
        </w:rPr>
        <w:t>________________________________________________________________</w:t>
      </w:r>
    </w:p>
    <w:p w:rsidR="00AC76EF" w:rsidRPr="00E751C5" w:rsidRDefault="000C7700">
      <w:pPr>
        <w:spacing w:line="201" w:lineRule="exact"/>
        <w:rPr>
          <w:rFonts w:eastAsia="Times New Roman"/>
          <w:sz w:val="18"/>
          <w:szCs w:val="18"/>
          <w:lang w:val="ru-RU"/>
        </w:rPr>
      </w:pPr>
      <w:r w:rsidRPr="00E751C5">
        <w:rPr>
          <w:rFonts w:eastAsia="Times New Roman"/>
          <w:sz w:val="18"/>
          <w:szCs w:val="18"/>
          <w:lang w:val="ru-RU"/>
        </w:rPr>
        <w:t xml:space="preserve">    </w:t>
      </w:r>
    </w:p>
    <w:tbl>
      <w:tblPr>
        <w:tblW w:w="9324" w:type="dxa"/>
        <w:tblInd w:w="4" w:type="dxa"/>
        <w:tblLayout w:type="fixed"/>
        <w:tblCellMar>
          <w:left w:w="0" w:type="dxa"/>
          <w:right w:w="0" w:type="dxa"/>
        </w:tblCellMar>
        <w:tblLook w:val="0000" w:firstRow="0" w:lastRow="0" w:firstColumn="0" w:lastColumn="0" w:noHBand="0" w:noVBand="0"/>
      </w:tblPr>
      <w:tblGrid>
        <w:gridCol w:w="480"/>
        <w:gridCol w:w="440"/>
        <w:gridCol w:w="6022"/>
        <w:gridCol w:w="1134"/>
        <w:gridCol w:w="1248"/>
      </w:tblGrid>
      <w:tr w:rsidR="00581904" w:rsidTr="00FC1C16">
        <w:trPr>
          <w:trHeight w:val="293"/>
        </w:trPr>
        <w:tc>
          <w:tcPr>
            <w:tcW w:w="6942" w:type="dxa"/>
            <w:gridSpan w:val="3"/>
            <w:shd w:val="clear" w:color="auto" w:fill="auto"/>
            <w:vAlign w:val="bottom"/>
          </w:tcPr>
          <w:p w:rsidR="000C7700" w:rsidRPr="0084569C" w:rsidRDefault="00AC76EF" w:rsidP="000C7700">
            <w:pPr>
              <w:spacing w:line="0" w:lineRule="atLeast"/>
              <w:rPr>
                <w:sz w:val="24"/>
                <w:lang w:val="cs-CZ"/>
              </w:rPr>
            </w:pPr>
            <w:r>
              <w:rPr>
                <w:b/>
                <w:sz w:val="24"/>
              </w:rPr>
              <w:t xml:space="preserve">□ </w:t>
            </w:r>
            <w:r>
              <w:rPr>
                <w:sz w:val="24"/>
              </w:rPr>
              <w:t>NVPR</w:t>
            </w:r>
            <w:r w:rsidR="005E1EDC">
              <w:rPr>
                <w:sz w:val="24"/>
                <w:lang w:val="ru-RU"/>
              </w:rPr>
              <w:t>/</w:t>
            </w:r>
            <w:proofErr w:type="gramStart"/>
            <w:r w:rsidR="0084569C" w:rsidRPr="000925C9">
              <w:rPr>
                <w:i/>
              </w:rPr>
              <w:t>OO</w:t>
            </w:r>
            <w:r>
              <w:rPr>
                <w:b/>
                <w:sz w:val="24"/>
              </w:rPr>
              <w:t xml:space="preserve">  □</w:t>
            </w:r>
            <w:proofErr w:type="gramEnd"/>
            <w:r>
              <w:rPr>
                <w:b/>
                <w:sz w:val="24"/>
              </w:rPr>
              <w:t xml:space="preserve"> </w:t>
            </w:r>
            <w:r>
              <w:rPr>
                <w:sz w:val="24"/>
              </w:rPr>
              <w:t>NSPR</w:t>
            </w:r>
            <w:r w:rsidR="00FE0B49">
              <w:rPr>
                <w:sz w:val="24"/>
              </w:rPr>
              <w:t>/</w:t>
            </w:r>
            <w:r w:rsidR="00FE0B49">
              <w:rPr>
                <w:sz w:val="24"/>
                <w:lang w:val="ru-RU"/>
              </w:rPr>
              <w:t xml:space="preserve"> </w:t>
            </w:r>
            <w:r w:rsidR="0084569C" w:rsidRPr="000925C9">
              <w:rPr>
                <w:i/>
                <w:lang w:val="cs-CZ"/>
              </w:rPr>
              <w:t>NO</w:t>
            </w:r>
          </w:p>
          <w:p w:rsidR="000C7700" w:rsidRDefault="000C7700" w:rsidP="000C7700">
            <w:pPr>
              <w:spacing w:line="0" w:lineRule="atLeast"/>
              <w:rPr>
                <w:sz w:val="18"/>
                <w:szCs w:val="18"/>
                <w:lang w:val="ru-RU"/>
              </w:rPr>
            </w:pPr>
          </w:p>
          <w:p w:rsidR="000C7700" w:rsidRDefault="000C7700" w:rsidP="000C7700">
            <w:pPr>
              <w:spacing w:line="0" w:lineRule="atLeast"/>
              <w:rPr>
                <w:sz w:val="24"/>
              </w:rPr>
            </w:pPr>
            <w:r>
              <w:rPr>
                <w:b/>
                <w:sz w:val="24"/>
              </w:rPr>
              <w:t>C7</w:t>
            </w:r>
            <w:r w:rsidR="00FC1C16" w:rsidRPr="000925C9">
              <w:rPr>
                <w:b/>
                <w:sz w:val="24"/>
              </w:rPr>
              <w:t xml:space="preserve"> </w:t>
            </w:r>
            <w:r>
              <w:rPr>
                <w:sz w:val="24"/>
              </w:rPr>
              <w:t>Maîtrise du français parlé (</w:t>
            </w:r>
            <w:r>
              <w:rPr>
                <w:i/>
                <w:sz w:val="24"/>
              </w:rPr>
              <w:t>pour une consultation)</w:t>
            </w:r>
            <w:r>
              <w:rPr>
                <w:b/>
                <w:sz w:val="24"/>
              </w:rPr>
              <w:t xml:space="preserve"> : </w:t>
            </w:r>
            <w:r w:rsidR="00FC1C16" w:rsidRPr="000925C9">
              <w:rPr>
                <w:b/>
                <w:sz w:val="24"/>
              </w:rPr>
              <w:t xml:space="preserve">        </w:t>
            </w:r>
            <w:r>
              <w:rPr>
                <w:b/>
                <w:sz w:val="24"/>
              </w:rPr>
              <w:t xml:space="preserve">□ </w:t>
            </w:r>
            <w:r>
              <w:rPr>
                <w:sz w:val="24"/>
              </w:rPr>
              <w:t>Oui</w:t>
            </w:r>
            <w:r w:rsidRPr="000925C9">
              <w:rPr>
                <w:sz w:val="24"/>
              </w:rPr>
              <w:t xml:space="preserve"> </w:t>
            </w:r>
            <w:r>
              <w:rPr>
                <w:b/>
                <w:sz w:val="24"/>
              </w:rPr>
              <w:t xml:space="preserve">□ </w:t>
            </w:r>
            <w:r>
              <w:rPr>
                <w:sz w:val="24"/>
              </w:rPr>
              <w:t>Non</w:t>
            </w:r>
          </w:p>
          <w:p w:rsidR="000C7700" w:rsidRPr="00CB10ED" w:rsidRDefault="0084569C" w:rsidP="0084569C">
            <w:pPr>
              <w:spacing w:line="0" w:lineRule="atLeast"/>
              <w:ind w:right="-846"/>
              <w:rPr>
                <w:sz w:val="18"/>
                <w:szCs w:val="18"/>
                <w:lang w:val="cs-CZ"/>
              </w:rPr>
            </w:pPr>
            <w:r w:rsidRPr="000925C9">
              <w:rPr>
                <w:i/>
                <w:sz w:val="18"/>
                <w:szCs w:val="18"/>
                <w:lang w:val="cs-CZ"/>
              </w:rPr>
              <w:t>Dostatečná úroveň francouzštiny (pro konzultaci</w:t>
            </w:r>
            <w:r w:rsidR="00FE0B49" w:rsidRPr="00CB10ED">
              <w:rPr>
                <w:lang w:val="cs-CZ"/>
              </w:rPr>
              <w:t>)</w:t>
            </w:r>
            <w:r w:rsidR="00FC1C16" w:rsidRPr="00CB10ED">
              <w:rPr>
                <w:lang w:val="cs-CZ"/>
              </w:rPr>
              <w:t xml:space="preserve"> </w:t>
            </w:r>
            <w:r w:rsidR="00FE0B49" w:rsidRPr="00CB10ED">
              <w:rPr>
                <w:sz w:val="18"/>
                <w:szCs w:val="18"/>
                <w:lang w:val="cs-CZ"/>
              </w:rPr>
              <w:t xml:space="preserve">                                                 </w:t>
            </w:r>
            <w:r w:rsidRPr="00CB10ED">
              <w:rPr>
                <w:sz w:val="18"/>
                <w:szCs w:val="18"/>
                <w:lang w:val="cs-CZ"/>
              </w:rPr>
              <w:t xml:space="preserve">    </w:t>
            </w:r>
            <w:r w:rsidR="00FE0B49" w:rsidRPr="00CB10ED">
              <w:rPr>
                <w:sz w:val="18"/>
                <w:szCs w:val="18"/>
                <w:lang w:val="cs-CZ"/>
              </w:rPr>
              <w:t xml:space="preserve">  </w:t>
            </w:r>
            <w:r w:rsidRPr="00CB10ED">
              <w:rPr>
                <w:i/>
                <w:sz w:val="18"/>
                <w:szCs w:val="18"/>
                <w:lang w:val="cs-CZ"/>
              </w:rPr>
              <w:t>ano</w:t>
            </w:r>
            <w:r w:rsidR="00FE0B49" w:rsidRPr="00CB10ED">
              <w:rPr>
                <w:sz w:val="18"/>
                <w:szCs w:val="18"/>
                <w:lang w:val="cs-CZ"/>
              </w:rPr>
              <w:t xml:space="preserve">          </w:t>
            </w:r>
            <w:r w:rsidR="00FE0B49" w:rsidRPr="00CB10ED">
              <w:rPr>
                <w:i/>
                <w:sz w:val="18"/>
                <w:szCs w:val="18"/>
                <w:lang w:val="cs-CZ"/>
              </w:rPr>
              <w:t>n</w:t>
            </w:r>
            <w:r w:rsidRPr="00CB10ED">
              <w:rPr>
                <w:i/>
                <w:sz w:val="18"/>
                <w:szCs w:val="18"/>
                <w:lang w:val="cs-CZ"/>
              </w:rPr>
              <w:t>e</w:t>
            </w:r>
          </w:p>
        </w:tc>
        <w:tc>
          <w:tcPr>
            <w:tcW w:w="1134" w:type="dxa"/>
            <w:shd w:val="clear" w:color="auto" w:fill="auto"/>
            <w:vAlign w:val="bottom"/>
          </w:tcPr>
          <w:p w:rsidR="000C7700" w:rsidRPr="000925C9" w:rsidRDefault="000C7700">
            <w:pPr>
              <w:spacing w:line="0" w:lineRule="atLeast"/>
              <w:rPr>
                <w:b/>
                <w:sz w:val="24"/>
              </w:rPr>
            </w:pPr>
          </w:p>
          <w:p w:rsidR="000C7700" w:rsidRPr="000925C9" w:rsidRDefault="000C7700">
            <w:pPr>
              <w:spacing w:line="0" w:lineRule="atLeast"/>
              <w:rPr>
                <w:b/>
                <w:sz w:val="24"/>
              </w:rPr>
            </w:pPr>
          </w:p>
          <w:p w:rsidR="000C7700" w:rsidRPr="000925C9" w:rsidRDefault="000C7700" w:rsidP="000C7700">
            <w:pPr>
              <w:spacing w:line="0" w:lineRule="atLeast"/>
              <w:rPr>
                <w:rFonts w:ascii="Times New Roman" w:eastAsia="Times New Roman" w:hAnsi="Times New Roman"/>
                <w:sz w:val="24"/>
              </w:rPr>
            </w:pPr>
          </w:p>
        </w:tc>
        <w:tc>
          <w:tcPr>
            <w:tcW w:w="1248" w:type="dxa"/>
            <w:shd w:val="clear" w:color="auto" w:fill="auto"/>
            <w:vAlign w:val="bottom"/>
          </w:tcPr>
          <w:p w:rsidR="00AC76EF" w:rsidRPr="000925C9" w:rsidRDefault="00AC76EF">
            <w:pPr>
              <w:spacing w:line="0" w:lineRule="atLeast"/>
              <w:rPr>
                <w:rFonts w:ascii="Times New Roman" w:eastAsia="Times New Roman" w:hAnsi="Times New Roman"/>
                <w:sz w:val="24"/>
              </w:rPr>
            </w:pPr>
          </w:p>
        </w:tc>
      </w:tr>
      <w:tr w:rsidR="00581904" w:rsidTr="00FC1C16">
        <w:trPr>
          <w:trHeight w:val="516"/>
        </w:trPr>
        <w:tc>
          <w:tcPr>
            <w:tcW w:w="8076" w:type="dxa"/>
            <w:gridSpan w:val="4"/>
            <w:shd w:val="clear" w:color="auto" w:fill="auto"/>
            <w:vAlign w:val="bottom"/>
          </w:tcPr>
          <w:p w:rsidR="00AC76EF" w:rsidRDefault="00AC76EF" w:rsidP="005E1EDC">
            <w:pPr>
              <w:spacing w:line="0" w:lineRule="atLeast"/>
              <w:ind w:right="430"/>
              <w:rPr>
                <w:sz w:val="24"/>
              </w:rPr>
            </w:pPr>
            <w:r>
              <w:rPr>
                <w:b/>
                <w:sz w:val="24"/>
              </w:rPr>
              <w:t>C8 Si non</w:t>
            </w:r>
            <w:r>
              <w:rPr>
                <w:sz w:val="24"/>
              </w:rPr>
              <w:t>, Maîtrise d’autres langues</w:t>
            </w:r>
            <w:r>
              <w:rPr>
                <w:b/>
                <w:sz w:val="24"/>
              </w:rPr>
              <w:t xml:space="preserve"> </w:t>
            </w:r>
            <w:r>
              <w:rPr>
                <w:i/>
                <w:sz w:val="24"/>
              </w:rPr>
              <w:t>dans les mêmes conditions :</w:t>
            </w:r>
            <w:r>
              <w:rPr>
                <w:b/>
                <w:sz w:val="24"/>
              </w:rPr>
              <w:t xml:space="preserve"> □</w:t>
            </w:r>
            <w:r>
              <w:rPr>
                <w:sz w:val="24"/>
              </w:rPr>
              <w:t>Oui</w:t>
            </w:r>
          </w:p>
        </w:tc>
        <w:tc>
          <w:tcPr>
            <w:tcW w:w="1248" w:type="dxa"/>
            <w:shd w:val="clear" w:color="auto" w:fill="auto"/>
            <w:vAlign w:val="bottom"/>
          </w:tcPr>
          <w:p w:rsidR="00AC76EF" w:rsidRDefault="00AC76EF" w:rsidP="00FC1C16">
            <w:pPr>
              <w:spacing w:line="0" w:lineRule="atLeast"/>
              <w:ind w:left="-27"/>
              <w:rPr>
                <w:w w:val="95"/>
                <w:sz w:val="24"/>
              </w:rPr>
            </w:pPr>
            <w:r>
              <w:rPr>
                <w:b/>
                <w:w w:val="95"/>
                <w:sz w:val="24"/>
              </w:rPr>
              <w:t xml:space="preserve">□ </w:t>
            </w:r>
            <w:r>
              <w:rPr>
                <w:w w:val="95"/>
                <w:sz w:val="24"/>
              </w:rPr>
              <w:t>Non</w:t>
            </w:r>
          </w:p>
        </w:tc>
      </w:tr>
      <w:tr w:rsidR="00581904" w:rsidTr="00FC1C16">
        <w:trPr>
          <w:trHeight w:val="20"/>
        </w:trPr>
        <w:tc>
          <w:tcPr>
            <w:tcW w:w="480" w:type="dxa"/>
            <w:shd w:val="clear" w:color="auto" w:fill="auto"/>
            <w:vAlign w:val="bottom"/>
          </w:tcPr>
          <w:p w:rsidR="00AC76EF" w:rsidRDefault="00AC76EF">
            <w:pPr>
              <w:spacing w:line="20" w:lineRule="exact"/>
              <w:rPr>
                <w:rFonts w:ascii="Times New Roman" w:eastAsia="Times New Roman" w:hAnsi="Times New Roman"/>
                <w:sz w:val="1"/>
              </w:rPr>
            </w:pPr>
          </w:p>
        </w:tc>
        <w:tc>
          <w:tcPr>
            <w:tcW w:w="440" w:type="dxa"/>
            <w:shd w:val="clear" w:color="auto" w:fill="000000"/>
            <w:vAlign w:val="bottom"/>
          </w:tcPr>
          <w:p w:rsidR="00AC76EF" w:rsidRDefault="00AC76EF">
            <w:pPr>
              <w:spacing w:line="20" w:lineRule="exact"/>
              <w:rPr>
                <w:rFonts w:ascii="Times New Roman" w:eastAsia="Times New Roman" w:hAnsi="Times New Roman"/>
                <w:sz w:val="1"/>
              </w:rPr>
            </w:pPr>
          </w:p>
        </w:tc>
        <w:tc>
          <w:tcPr>
            <w:tcW w:w="6022" w:type="dxa"/>
            <w:shd w:val="clear" w:color="auto" w:fill="auto"/>
            <w:vAlign w:val="bottom"/>
          </w:tcPr>
          <w:p w:rsidR="00AC76EF" w:rsidRDefault="00AC76EF">
            <w:pPr>
              <w:spacing w:line="20" w:lineRule="exact"/>
              <w:rPr>
                <w:rFonts w:ascii="Times New Roman" w:eastAsia="Times New Roman" w:hAnsi="Times New Roman"/>
                <w:sz w:val="1"/>
              </w:rPr>
            </w:pPr>
          </w:p>
        </w:tc>
        <w:tc>
          <w:tcPr>
            <w:tcW w:w="1134" w:type="dxa"/>
            <w:shd w:val="clear" w:color="auto" w:fill="auto"/>
            <w:vAlign w:val="bottom"/>
          </w:tcPr>
          <w:p w:rsidR="00AC76EF" w:rsidRDefault="00AC76EF">
            <w:pPr>
              <w:spacing w:line="20" w:lineRule="exact"/>
              <w:rPr>
                <w:rFonts w:ascii="Times New Roman" w:eastAsia="Times New Roman" w:hAnsi="Times New Roman"/>
                <w:sz w:val="1"/>
              </w:rPr>
            </w:pPr>
          </w:p>
        </w:tc>
        <w:tc>
          <w:tcPr>
            <w:tcW w:w="1248" w:type="dxa"/>
            <w:shd w:val="clear" w:color="auto" w:fill="auto"/>
            <w:vAlign w:val="bottom"/>
          </w:tcPr>
          <w:p w:rsidR="00AC76EF" w:rsidRDefault="00AC76EF">
            <w:pPr>
              <w:spacing w:line="20" w:lineRule="exact"/>
              <w:rPr>
                <w:rFonts w:ascii="Times New Roman" w:eastAsia="Times New Roman" w:hAnsi="Times New Roman"/>
                <w:sz w:val="1"/>
              </w:rPr>
            </w:pPr>
          </w:p>
        </w:tc>
      </w:tr>
    </w:tbl>
    <w:p w:rsidR="00AC76EF" w:rsidRPr="000925C9" w:rsidRDefault="0084569C">
      <w:pPr>
        <w:spacing w:line="285" w:lineRule="exact"/>
        <w:rPr>
          <w:rFonts w:eastAsia="Times New Roman"/>
          <w:i/>
          <w:sz w:val="18"/>
          <w:szCs w:val="18"/>
        </w:rPr>
      </w:pPr>
      <w:r w:rsidRPr="00CB10ED">
        <w:rPr>
          <w:rFonts w:eastAsia="Times New Roman"/>
          <w:i/>
          <w:sz w:val="18"/>
          <w:szCs w:val="18"/>
          <w:lang w:val="cs-CZ"/>
        </w:rPr>
        <w:t>Pokud tomu tak není, dostatečná úroveň jiného jazyka (pro konzultaci</w:t>
      </w:r>
      <w:r w:rsidR="009B1300" w:rsidRPr="00CB10ED">
        <w:rPr>
          <w:i/>
          <w:lang w:val="cs-CZ"/>
        </w:rPr>
        <w:t>)</w:t>
      </w:r>
      <w:r w:rsidR="009B1300" w:rsidRPr="009B1300">
        <w:rPr>
          <w:rFonts w:eastAsia="Times New Roman"/>
          <w:i/>
          <w:sz w:val="18"/>
          <w:szCs w:val="18"/>
          <w:lang w:val="ru-RU"/>
        </w:rPr>
        <w:t xml:space="preserve"> </w:t>
      </w:r>
      <w:r w:rsidR="00FC1C16" w:rsidRPr="009B1300">
        <w:rPr>
          <w:rFonts w:eastAsia="Times New Roman"/>
          <w:i/>
          <w:sz w:val="18"/>
          <w:szCs w:val="18"/>
          <w:lang w:val="ru-RU"/>
        </w:rPr>
        <w:t xml:space="preserve">                      </w:t>
      </w:r>
      <w:r>
        <w:rPr>
          <w:rFonts w:eastAsia="Times New Roman"/>
          <w:i/>
          <w:sz w:val="18"/>
          <w:szCs w:val="18"/>
          <w:lang w:val="cs-CZ"/>
        </w:rPr>
        <w:tab/>
      </w:r>
      <w:r w:rsidR="00FC1C16" w:rsidRPr="009B1300">
        <w:rPr>
          <w:rFonts w:eastAsia="Times New Roman"/>
          <w:i/>
          <w:sz w:val="18"/>
          <w:szCs w:val="18"/>
          <w:lang w:val="ru-RU"/>
        </w:rPr>
        <w:t xml:space="preserve">  </w:t>
      </w:r>
      <w:r w:rsidRPr="00CB10ED">
        <w:rPr>
          <w:rFonts w:eastAsia="Times New Roman"/>
          <w:i/>
          <w:sz w:val="18"/>
          <w:szCs w:val="18"/>
          <w:lang w:val="cs-CZ"/>
        </w:rPr>
        <w:t>ano</w:t>
      </w:r>
      <w:r w:rsidR="00FC1C16" w:rsidRPr="009B1300">
        <w:rPr>
          <w:rFonts w:eastAsia="Times New Roman"/>
          <w:i/>
          <w:sz w:val="18"/>
          <w:szCs w:val="18"/>
          <w:lang w:val="ru-RU"/>
        </w:rPr>
        <w:t xml:space="preserve">                          </w:t>
      </w:r>
      <w:r w:rsidR="009B1300" w:rsidRPr="000925C9">
        <w:rPr>
          <w:rFonts w:eastAsia="Times New Roman"/>
          <w:i/>
          <w:sz w:val="18"/>
          <w:szCs w:val="18"/>
        </w:rPr>
        <w:t xml:space="preserve">      </w:t>
      </w:r>
      <w:r w:rsidR="00FC1C16" w:rsidRPr="009B1300">
        <w:rPr>
          <w:rFonts w:eastAsia="Times New Roman"/>
          <w:i/>
          <w:sz w:val="18"/>
          <w:szCs w:val="18"/>
          <w:lang w:val="ru-RU"/>
        </w:rPr>
        <w:t xml:space="preserve">      </w:t>
      </w:r>
      <w:r w:rsidR="009B1300" w:rsidRPr="000925C9">
        <w:rPr>
          <w:rFonts w:eastAsia="Times New Roman"/>
          <w:i/>
          <w:sz w:val="18"/>
          <w:szCs w:val="18"/>
        </w:rPr>
        <w:t xml:space="preserve"> N</w:t>
      </w:r>
      <w:r w:rsidRPr="000925C9">
        <w:rPr>
          <w:rFonts w:eastAsia="Times New Roman"/>
          <w:i/>
          <w:sz w:val="18"/>
          <w:szCs w:val="18"/>
        </w:rPr>
        <w:t>e</w:t>
      </w:r>
    </w:p>
    <w:p w:rsidR="00AC76EF" w:rsidRDefault="00AC76EF">
      <w:pPr>
        <w:spacing w:line="0" w:lineRule="atLeast"/>
        <w:ind w:left="4"/>
        <w:rPr>
          <w:sz w:val="24"/>
        </w:rPr>
      </w:pPr>
      <w:r>
        <w:rPr>
          <w:b/>
          <w:sz w:val="24"/>
        </w:rPr>
        <w:t xml:space="preserve">C8a </w:t>
      </w:r>
      <w:r>
        <w:rPr>
          <w:b/>
          <w:sz w:val="24"/>
          <w:u w:val="single"/>
        </w:rPr>
        <w:t>Si oui,</w:t>
      </w:r>
      <w:r>
        <w:rPr>
          <w:b/>
          <w:sz w:val="24"/>
        </w:rPr>
        <w:t xml:space="preserve"> </w:t>
      </w:r>
      <w:r>
        <w:rPr>
          <w:sz w:val="24"/>
        </w:rPr>
        <w:t>Laquelle/lesquelles : ________________________________________________</w:t>
      </w:r>
    </w:p>
    <w:p w:rsidR="00AC76EF" w:rsidRPr="000925C9" w:rsidRDefault="00FC1C16">
      <w:pPr>
        <w:spacing w:line="200" w:lineRule="exact"/>
        <w:rPr>
          <w:rFonts w:eastAsia="Times New Roman"/>
          <w:i/>
          <w:sz w:val="18"/>
          <w:szCs w:val="18"/>
          <w:lang w:val="cs-CZ"/>
        </w:rPr>
      </w:pPr>
      <w:r>
        <w:rPr>
          <w:rFonts w:ascii="Times New Roman" w:eastAsia="Times New Roman" w:hAnsi="Times New Roman"/>
          <w:lang w:val="ru-RU"/>
        </w:rPr>
        <w:t xml:space="preserve">         </w:t>
      </w:r>
      <w:r w:rsidR="0084569C" w:rsidRPr="000925C9">
        <w:rPr>
          <w:rFonts w:eastAsia="Times New Roman"/>
          <w:b/>
          <w:i/>
          <w:sz w:val="18"/>
          <w:szCs w:val="18"/>
          <w:lang w:val="cs-CZ"/>
        </w:rPr>
        <w:t>Pokud ano, jaký(é)</w:t>
      </w:r>
    </w:p>
    <w:p w:rsidR="00AC76EF" w:rsidRPr="000925C9" w:rsidRDefault="00AC76EF">
      <w:pPr>
        <w:spacing w:line="200" w:lineRule="exact"/>
        <w:rPr>
          <w:rFonts w:ascii="Times New Roman" w:eastAsia="Times New Roman" w:hAnsi="Times New Roman"/>
        </w:rPr>
      </w:pPr>
    </w:p>
    <w:p w:rsidR="00AC76EF" w:rsidRPr="000925C9" w:rsidRDefault="00AC76EF">
      <w:pPr>
        <w:spacing w:line="200" w:lineRule="exact"/>
        <w:rPr>
          <w:rFonts w:ascii="Times New Roman" w:eastAsia="Times New Roman" w:hAnsi="Times New Roman"/>
        </w:rPr>
      </w:pPr>
    </w:p>
    <w:p w:rsidR="00AC76EF" w:rsidRPr="000925C9" w:rsidRDefault="00AC76EF">
      <w:pPr>
        <w:spacing w:line="276" w:lineRule="exact"/>
        <w:rPr>
          <w:rFonts w:ascii="Times New Roman" w:eastAsia="Times New Roman" w:hAnsi="Times New Roman"/>
        </w:rPr>
      </w:pPr>
    </w:p>
    <w:p w:rsidR="00AF19CB" w:rsidRPr="000925C9" w:rsidRDefault="00AF19CB">
      <w:pPr>
        <w:spacing w:line="0" w:lineRule="atLeast"/>
        <w:ind w:right="-15"/>
        <w:jc w:val="center"/>
        <w:rPr>
          <w:sz w:val="22"/>
        </w:rPr>
      </w:pPr>
    </w:p>
    <w:p w:rsidR="00795003" w:rsidRPr="000925C9" w:rsidRDefault="00795003">
      <w:pPr>
        <w:spacing w:line="0" w:lineRule="atLeast"/>
        <w:ind w:right="-15"/>
        <w:jc w:val="center"/>
        <w:rPr>
          <w:sz w:val="22"/>
        </w:rPr>
      </w:pPr>
    </w:p>
    <w:p w:rsidR="00795003" w:rsidRPr="000925C9" w:rsidRDefault="00795003">
      <w:pPr>
        <w:spacing w:line="0" w:lineRule="atLeast"/>
        <w:ind w:right="-15"/>
        <w:jc w:val="center"/>
        <w:rPr>
          <w:sz w:val="22"/>
        </w:rPr>
      </w:pPr>
    </w:p>
    <w:p w:rsidR="00795003" w:rsidRPr="000925C9" w:rsidRDefault="00795003">
      <w:pPr>
        <w:spacing w:line="0" w:lineRule="atLeast"/>
        <w:ind w:right="-15"/>
        <w:jc w:val="center"/>
        <w:rPr>
          <w:sz w:val="22"/>
        </w:rPr>
      </w:pPr>
    </w:p>
    <w:p w:rsidR="00795003" w:rsidRPr="000925C9" w:rsidRDefault="00795003">
      <w:pPr>
        <w:spacing w:line="0" w:lineRule="atLeast"/>
        <w:ind w:right="-15"/>
        <w:jc w:val="center"/>
        <w:rPr>
          <w:sz w:val="22"/>
        </w:rPr>
      </w:pPr>
    </w:p>
    <w:p w:rsidR="00795003" w:rsidRPr="000925C9" w:rsidRDefault="00795003">
      <w:pPr>
        <w:spacing w:line="0" w:lineRule="atLeast"/>
        <w:ind w:right="-15"/>
        <w:jc w:val="center"/>
        <w:rPr>
          <w:sz w:val="22"/>
        </w:rPr>
      </w:pPr>
    </w:p>
    <w:p w:rsidR="00795003" w:rsidRPr="000925C9" w:rsidRDefault="00795003">
      <w:pPr>
        <w:spacing w:line="0" w:lineRule="atLeast"/>
        <w:ind w:right="-15"/>
        <w:jc w:val="center"/>
        <w:rPr>
          <w:sz w:val="22"/>
        </w:rPr>
      </w:pPr>
    </w:p>
    <w:p w:rsidR="00795003" w:rsidRPr="000925C9" w:rsidRDefault="00795003">
      <w:pPr>
        <w:spacing w:line="0" w:lineRule="atLeast"/>
        <w:ind w:right="-15"/>
        <w:jc w:val="center"/>
        <w:rPr>
          <w:sz w:val="22"/>
        </w:rPr>
      </w:pPr>
      <w:r w:rsidRPr="000925C9">
        <w:rPr>
          <w:sz w:val="22"/>
        </w:rPr>
        <w:t>2</w:t>
      </w:r>
    </w:p>
    <w:p w:rsidR="00AC76EF" w:rsidRPr="000925C9" w:rsidRDefault="00AC76EF">
      <w:pPr>
        <w:spacing w:line="0" w:lineRule="atLeast"/>
        <w:ind w:right="-15"/>
        <w:jc w:val="center"/>
        <w:rPr>
          <w:sz w:val="22"/>
        </w:rPr>
        <w:sectPr w:rsidR="00AC76EF" w:rsidRPr="000925C9" w:rsidSect="00524933">
          <w:pgSz w:w="11900" w:h="16836"/>
          <w:pgMar w:top="713" w:right="1440" w:bottom="1276" w:left="1416" w:header="0" w:footer="0" w:gutter="0"/>
          <w:cols w:space="0" w:equalWidth="0">
            <w:col w:w="9052"/>
          </w:cols>
          <w:docGrid w:linePitch="360"/>
        </w:sectPr>
      </w:pPr>
    </w:p>
    <w:p w:rsidR="00AC76EF" w:rsidRPr="000925C9" w:rsidRDefault="00EE3DEF">
      <w:pPr>
        <w:spacing w:line="0" w:lineRule="atLeast"/>
        <w:ind w:left="4040"/>
        <w:rPr>
          <w:i/>
          <w:color w:val="808080"/>
          <w:sz w:val="22"/>
        </w:rPr>
      </w:pPr>
      <w:bookmarkStart w:id="2" w:name="page4"/>
      <w:bookmarkEnd w:id="2"/>
      <w:r>
        <w:rPr>
          <w:noProof/>
          <w:sz w:val="22"/>
        </w:rPr>
        <w:lastRenderedPageBreak/>
        <w:drawing>
          <wp:anchor distT="0" distB="0" distL="114300" distR="114300" simplePos="0" relativeHeight="251633152" behindDoc="1" locked="0" layoutInCell="1" allowOverlap="1">
            <wp:simplePos x="0" y="0"/>
            <wp:positionH relativeFrom="page">
              <wp:posOffset>5974080</wp:posOffset>
            </wp:positionH>
            <wp:positionV relativeFrom="page">
              <wp:posOffset>314960</wp:posOffset>
            </wp:positionV>
            <wp:extent cx="685800" cy="393700"/>
            <wp:effectExtent l="19050" t="0" r="0" b="0"/>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85800" cy="393700"/>
                    </a:xfrm>
                    <a:prstGeom prst="rect">
                      <a:avLst/>
                    </a:prstGeom>
                    <a:noFill/>
                  </pic:spPr>
                </pic:pic>
              </a:graphicData>
            </a:graphic>
          </wp:anchor>
        </w:drawing>
      </w:r>
      <w:r>
        <w:rPr>
          <w:noProof/>
          <w:sz w:val="22"/>
        </w:rPr>
        <w:drawing>
          <wp:anchor distT="0" distB="0" distL="114300" distR="114300" simplePos="0" relativeHeight="251634176" behindDoc="1" locked="0" layoutInCell="1" allowOverlap="1">
            <wp:simplePos x="0" y="0"/>
            <wp:positionH relativeFrom="page">
              <wp:posOffset>942340</wp:posOffset>
            </wp:positionH>
            <wp:positionV relativeFrom="page">
              <wp:posOffset>276860</wp:posOffset>
            </wp:positionV>
            <wp:extent cx="1620520" cy="490220"/>
            <wp:effectExtent l="19050" t="0" r="0" b="0"/>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620520" cy="490220"/>
                    </a:xfrm>
                    <a:prstGeom prst="rect">
                      <a:avLst/>
                    </a:prstGeom>
                    <a:noFill/>
                  </pic:spPr>
                </pic:pic>
              </a:graphicData>
            </a:graphic>
          </wp:anchor>
        </w:drawing>
      </w:r>
      <w:r w:rsidR="00AC76EF" w:rsidRPr="000925C9">
        <w:rPr>
          <w:i/>
          <w:color w:val="808080"/>
          <w:sz w:val="22"/>
        </w:rPr>
        <w:t>Version du 08/06/2016</w:t>
      </w:r>
    </w:p>
    <w:p w:rsidR="00AC76EF" w:rsidRPr="000925C9" w:rsidRDefault="00F10F1C">
      <w:pPr>
        <w:spacing w:line="20" w:lineRule="exact"/>
        <w:rPr>
          <w:rFonts w:ascii="Times New Roman" w:eastAsia="Times New Roman" w:hAnsi="Times New Roman"/>
        </w:rPr>
      </w:pPr>
      <w:r>
        <w:rPr>
          <w:i/>
          <w:noProof/>
          <w:color w:val="808080"/>
          <w:sz w:val="22"/>
        </w:rPr>
        <mc:AlternateContent>
          <mc:Choice Requires="wps">
            <w:drawing>
              <wp:anchor distT="0" distB="0" distL="114300" distR="114300" simplePos="0" relativeHeight="251635200" behindDoc="1" locked="0" layoutInCell="1" allowOverlap="1">
                <wp:simplePos x="0" y="0"/>
                <wp:positionH relativeFrom="column">
                  <wp:posOffset>-73025</wp:posOffset>
                </wp:positionH>
                <wp:positionV relativeFrom="paragraph">
                  <wp:posOffset>275590</wp:posOffset>
                </wp:positionV>
                <wp:extent cx="0" cy="2075815"/>
                <wp:effectExtent l="9525" t="13335" r="9525" b="6350"/>
                <wp:wrapNone/>
                <wp:docPr id="8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581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CCB66" id="Line 3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1.7pt" to="-5.7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" strokeweight=".4pt"/>
            </w:pict>
          </mc:Fallback>
        </mc:AlternateContent>
      </w:r>
      <w:r>
        <w:rPr>
          <w:i/>
          <w:noProof/>
          <w:color w:val="808080"/>
          <w:sz w:val="22"/>
        </w:rPr>
        <mc:AlternateContent>
          <mc:Choice Requires="wps">
            <w:drawing>
              <wp:anchor distT="0" distB="0" distL="114300" distR="114300" simplePos="0" relativeHeight="251636224" behindDoc="1" locked="0" layoutInCell="1" allowOverlap="1">
                <wp:simplePos x="0" y="0"/>
                <wp:positionH relativeFrom="column">
                  <wp:posOffset>5831205</wp:posOffset>
                </wp:positionH>
                <wp:positionV relativeFrom="paragraph">
                  <wp:posOffset>275590</wp:posOffset>
                </wp:positionV>
                <wp:extent cx="0" cy="2075815"/>
                <wp:effectExtent l="8255" t="13335" r="10795" b="6350"/>
                <wp:wrapNone/>
                <wp:docPr id="8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581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F601B" id="Line 3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21.7pt" to="459.1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" strokeweight=".14108mm"/>
            </w:pict>
          </mc:Fallback>
        </mc:AlternateContent>
      </w:r>
    </w:p>
    <w:p w:rsidR="00AC76EF" w:rsidRPr="000925C9" w:rsidRDefault="00AC76EF">
      <w:pPr>
        <w:spacing w:line="200" w:lineRule="exact"/>
        <w:rPr>
          <w:rFonts w:ascii="Times New Roman" w:eastAsia="Times New Roman" w:hAnsi="Times New Roman"/>
        </w:rPr>
      </w:pPr>
    </w:p>
    <w:p w:rsidR="00AC76EF" w:rsidRPr="000925C9" w:rsidRDefault="00AC76EF">
      <w:pPr>
        <w:spacing w:line="209" w:lineRule="exact"/>
        <w:rPr>
          <w:rFonts w:ascii="Times New Roman" w:eastAsia="Times New Roman" w:hAnsi="Times New Roman"/>
        </w:rPr>
      </w:pPr>
    </w:p>
    <w:p w:rsidR="00AC76EF" w:rsidRDefault="00AC76EF">
      <w:pPr>
        <w:tabs>
          <w:tab w:val="left" w:pos="2560"/>
          <w:tab w:val="left" w:pos="4220"/>
          <w:tab w:val="left" w:pos="6400"/>
          <w:tab w:val="left" w:pos="7760"/>
        </w:tabs>
        <w:spacing w:line="0" w:lineRule="atLeast"/>
        <w:rPr>
          <w:sz w:val="24"/>
        </w:rPr>
      </w:pPr>
      <w:r>
        <w:rPr>
          <w:b/>
          <w:sz w:val="24"/>
        </w:rPr>
        <w:t xml:space="preserve">C9 </w:t>
      </w:r>
      <w:r>
        <w:rPr>
          <w:sz w:val="24"/>
        </w:rPr>
        <w:t>Etes-vous :</w:t>
      </w:r>
      <w:r>
        <w:rPr>
          <w:b/>
          <w:sz w:val="24"/>
        </w:rPr>
        <w:t xml:space="preserve"> □ </w:t>
      </w:r>
      <w:r>
        <w:rPr>
          <w:sz w:val="24"/>
        </w:rPr>
        <w:t>Marié</w:t>
      </w:r>
      <w:r>
        <w:rPr>
          <w:rFonts w:ascii="Times New Roman" w:eastAsia="Times New Roman" w:hAnsi="Times New Roman"/>
        </w:rPr>
        <w:tab/>
      </w:r>
      <w:r>
        <w:rPr>
          <w:b/>
          <w:sz w:val="24"/>
        </w:rPr>
        <w:t xml:space="preserve">□ </w:t>
      </w:r>
      <w:r>
        <w:rPr>
          <w:sz w:val="24"/>
        </w:rPr>
        <w:t>Célibataire</w:t>
      </w:r>
      <w:r>
        <w:rPr>
          <w:rFonts w:ascii="Times New Roman" w:eastAsia="Times New Roman" w:hAnsi="Times New Roman"/>
        </w:rPr>
        <w:tab/>
      </w:r>
      <w:r>
        <w:rPr>
          <w:b/>
          <w:sz w:val="24"/>
        </w:rPr>
        <w:t xml:space="preserve">□ </w:t>
      </w:r>
      <w:r>
        <w:rPr>
          <w:sz w:val="24"/>
        </w:rPr>
        <w:t>Veuf</w:t>
      </w:r>
      <w:r>
        <w:rPr>
          <w:b/>
          <w:sz w:val="24"/>
        </w:rPr>
        <w:t xml:space="preserve"> </w:t>
      </w:r>
      <w:r w:rsidR="00FC1C16" w:rsidRPr="00FC1C16">
        <w:rPr>
          <w:b/>
          <w:sz w:val="24"/>
        </w:rPr>
        <w:t xml:space="preserve">  </w:t>
      </w:r>
      <w:r>
        <w:rPr>
          <w:b/>
          <w:sz w:val="24"/>
        </w:rPr>
        <w:t>□</w:t>
      </w:r>
      <w:r>
        <w:rPr>
          <w:sz w:val="24"/>
        </w:rPr>
        <w:t>Concubin</w:t>
      </w:r>
      <w:r>
        <w:rPr>
          <w:rFonts w:ascii="Times New Roman" w:eastAsia="Times New Roman" w:hAnsi="Times New Roman"/>
        </w:rPr>
        <w:tab/>
      </w:r>
      <w:r>
        <w:rPr>
          <w:sz w:val="24"/>
        </w:rPr>
        <w:t>□Séparé</w:t>
      </w:r>
      <w:r>
        <w:rPr>
          <w:rFonts w:ascii="Times New Roman" w:eastAsia="Times New Roman" w:hAnsi="Times New Roman"/>
        </w:rPr>
        <w:tab/>
      </w:r>
      <w:r>
        <w:rPr>
          <w:b/>
          <w:sz w:val="24"/>
        </w:rPr>
        <w:t xml:space="preserve">□ </w:t>
      </w:r>
      <w:r>
        <w:rPr>
          <w:sz w:val="24"/>
        </w:rPr>
        <w:t>Divorcé</w:t>
      </w:r>
    </w:p>
    <w:p w:rsidR="00AC76EF" w:rsidRPr="00CB10ED" w:rsidRDefault="00FC1C16">
      <w:pPr>
        <w:spacing w:line="159" w:lineRule="exact"/>
        <w:rPr>
          <w:rFonts w:ascii="Times New Roman" w:eastAsia="Times New Roman" w:hAnsi="Times New Roman"/>
          <w:i/>
          <w:lang w:val="cs-CZ"/>
        </w:rPr>
      </w:pPr>
      <w:r w:rsidRPr="00FC1C16">
        <w:rPr>
          <w:rFonts w:ascii="Times New Roman" w:eastAsia="Times New Roman" w:hAnsi="Times New Roman"/>
        </w:rPr>
        <w:t xml:space="preserve">         </w:t>
      </w:r>
      <w:r w:rsidR="00BF4053" w:rsidRPr="00CB10ED">
        <w:rPr>
          <w:rFonts w:ascii="Times New Roman" w:eastAsia="Times New Roman" w:hAnsi="Times New Roman"/>
          <w:i/>
          <w:lang w:val="cs-CZ"/>
        </w:rPr>
        <w:t>Jste</w:t>
      </w:r>
      <w:r w:rsidRPr="00CB10ED">
        <w:rPr>
          <w:rFonts w:ascii="Times New Roman" w:eastAsia="Times New Roman" w:hAnsi="Times New Roman"/>
          <w:i/>
          <w:lang w:val="cs-CZ"/>
        </w:rPr>
        <w:t xml:space="preserve">:          </w:t>
      </w:r>
      <w:r w:rsidR="00BF4053" w:rsidRPr="00CB10ED">
        <w:rPr>
          <w:rFonts w:ascii="Times New Roman" w:eastAsia="Times New Roman" w:hAnsi="Times New Roman"/>
          <w:i/>
          <w:lang w:val="cs-CZ"/>
        </w:rPr>
        <w:t>ženatý/vdaná</w:t>
      </w:r>
      <w:r w:rsidR="009A0467" w:rsidRPr="00CB10ED">
        <w:rPr>
          <w:rFonts w:ascii="Times New Roman" w:eastAsia="Times New Roman" w:hAnsi="Times New Roman"/>
          <w:i/>
          <w:lang w:val="cs-CZ"/>
        </w:rPr>
        <w:t xml:space="preserve">       </w:t>
      </w:r>
      <w:r w:rsidRPr="00CB10ED">
        <w:rPr>
          <w:rFonts w:ascii="Times New Roman" w:eastAsia="Times New Roman" w:hAnsi="Times New Roman"/>
          <w:i/>
          <w:lang w:val="cs-CZ"/>
        </w:rPr>
        <w:t xml:space="preserve">  </w:t>
      </w:r>
      <w:r w:rsidR="00BF4053" w:rsidRPr="00CB10ED">
        <w:rPr>
          <w:rFonts w:ascii="Times New Roman" w:eastAsia="Times New Roman" w:hAnsi="Times New Roman"/>
          <w:i/>
          <w:lang w:val="cs-CZ"/>
        </w:rPr>
        <w:t>svobodný/á     vdovec/vdova    v soužití</w:t>
      </w:r>
      <w:r w:rsidR="009A0467" w:rsidRPr="00CB10ED">
        <w:rPr>
          <w:rFonts w:ascii="Times New Roman" w:eastAsia="Times New Roman" w:hAnsi="Times New Roman"/>
          <w:i/>
          <w:lang w:val="cs-CZ"/>
        </w:rPr>
        <w:tab/>
      </w:r>
      <w:r w:rsidR="00BF4053" w:rsidRPr="00CB10ED">
        <w:rPr>
          <w:rFonts w:ascii="Times New Roman" w:eastAsia="Times New Roman" w:hAnsi="Times New Roman"/>
          <w:i/>
          <w:lang w:val="cs-CZ"/>
        </w:rPr>
        <w:t xml:space="preserve"> v odloučení</w:t>
      </w:r>
      <w:r w:rsidR="009A0467" w:rsidRPr="00CB10ED">
        <w:rPr>
          <w:rFonts w:ascii="Times New Roman" w:eastAsia="Times New Roman" w:hAnsi="Times New Roman"/>
          <w:i/>
          <w:lang w:val="cs-CZ"/>
        </w:rPr>
        <w:tab/>
      </w:r>
      <w:r w:rsidR="00BF4053" w:rsidRPr="00CB10ED">
        <w:rPr>
          <w:rFonts w:ascii="Times New Roman" w:eastAsia="Times New Roman" w:hAnsi="Times New Roman"/>
          <w:i/>
          <w:lang w:val="cs-CZ"/>
        </w:rPr>
        <w:t>rozveden/a</w:t>
      </w:r>
    </w:p>
    <w:tbl>
      <w:tblPr>
        <w:tblW w:w="9372" w:type="dxa"/>
        <w:tblInd w:w="142" w:type="dxa"/>
        <w:tblLayout w:type="fixed"/>
        <w:tblCellMar>
          <w:left w:w="0" w:type="dxa"/>
          <w:right w:w="0" w:type="dxa"/>
        </w:tblCellMar>
        <w:tblLook w:val="0000" w:firstRow="0" w:lastRow="0" w:firstColumn="0" w:lastColumn="0" w:noHBand="0" w:noVBand="0"/>
      </w:tblPr>
      <w:tblGrid>
        <w:gridCol w:w="992"/>
        <w:gridCol w:w="320"/>
        <w:gridCol w:w="6600"/>
        <w:gridCol w:w="1460"/>
      </w:tblGrid>
      <w:tr w:rsidR="00581904" w:rsidTr="00AF19CB">
        <w:trPr>
          <w:trHeight w:val="293"/>
        </w:trPr>
        <w:tc>
          <w:tcPr>
            <w:tcW w:w="7912" w:type="dxa"/>
            <w:gridSpan w:val="3"/>
            <w:tcBorders>
              <w:bottom w:val="single" w:sz="8" w:space="0" w:color="auto"/>
            </w:tcBorders>
            <w:shd w:val="clear" w:color="auto" w:fill="auto"/>
            <w:vAlign w:val="bottom"/>
          </w:tcPr>
          <w:p w:rsidR="00AC76EF" w:rsidRDefault="00AC76EF">
            <w:pPr>
              <w:spacing w:line="0" w:lineRule="atLeast"/>
              <w:rPr>
                <w:b/>
                <w:w w:val="99"/>
                <w:sz w:val="24"/>
              </w:rPr>
            </w:pPr>
            <w:r>
              <w:rPr>
                <w:b/>
                <w:w w:val="99"/>
                <w:sz w:val="24"/>
              </w:rPr>
              <w:t>!!! Même si la personne est célibataire, la question suivante doit être posée.</w:t>
            </w:r>
          </w:p>
        </w:tc>
        <w:tc>
          <w:tcPr>
            <w:tcW w:w="1460" w:type="dxa"/>
            <w:shd w:val="clear" w:color="auto" w:fill="auto"/>
            <w:vAlign w:val="bottom"/>
          </w:tcPr>
          <w:p w:rsidR="00AC76EF" w:rsidRDefault="00AC76EF">
            <w:pPr>
              <w:spacing w:line="0" w:lineRule="atLeast"/>
              <w:rPr>
                <w:rFonts w:ascii="Times New Roman" w:eastAsia="Times New Roman" w:hAnsi="Times New Roman"/>
                <w:sz w:val="24"/>
                <w:lang w:val="ru-RU"/>
              </w:rPr>
            </w:pPr>
          </w:p>
          <w:p w:rsidR="00AF19CB" w:rsidRPr="00AF19CB" w:rsidRDefault="00AF19CB" w:rsidP="00AF19CB">
            <w:pPr>
              <w:spacing w:line="0" w:lineRule="atLeast"/>
              <w:ind w:left="647"/>
              <w:rPr>
                <w:rFonts w:ascii="Times New Roman" w:eastAsia="Times New Roman" w:hAnsi="Times New Roman"/>
                <w:sz w:val="24"/>
                <w:lang w:val="ru-RU"/>
              </w:rPr>
            </w:pPr>
          </w:p>
        </w:tc>
      </w:tr>
      <w:tr w:rsidR="00581904" w:rsidTr="00AF19CB">
        <w:trPr>
          <w:trHeight w:val="293"/>
        </w:trPr>
        <w:tc>
          <w:tcPr>
            <w:tcW w:w="7912" w:type="dxa"/>
            <w:gridSpan w:val="3"/>
            <w:tcBorders>
              <w:bottom w:val="single" w:sz="8" w:space="0" w:color="auto"/>
            </w:tcBorders>
            <w:shd w:val="clear" w:color="auto" w:fill="auto"/>
            <w:vAlign w:val="bottom"/>
          </w:tcPr>
          <w:p w:rsidR="00AF19CB" w:rsidRPr="000925C9" w:rsidRDefault="00AF19CB" w:rsidP="00BF4053">
            <w:pPr>
              <w:spacing w:line="0" w:lineRule="atLeast"/>
              <w:rPr>
                <w:b/>
                <w:w w:val="99"/>
                <w:sz w:val="24"/>
              </w:rPr>
            </w:pPr>
            <w:r w:rsidRPr="00AF19CB">
              <w:rPr>
                <w:b/>
                <w:w w:val="99"/>
                <w:sz w:val="24"/>
              </w:rPr>
              <w:t xml:space="preserve">!!! </w:t>
            </w:r>
            <w:r w:rsidR="00BF4053" w:rsidRPr="00CB10ED">
              <w:rPr>
                <w:b/>
                <w:i/>
                <w:w w:val="99"/>
                <w:sz w:val="24"/>
                <w:lang w:val="cs-CZ"/>
              </w:rPr>
              <w:t xml:space="preserve">I v případě svobodného člověka </w:t>
            </w:r>
            <w:r w:rsidR="00CB10ED" w:rsidRPr="00CB10ED">
              <w:rPr>
                <w:b/>
                <w:i/>
                <w:w w:val="99"/>
                <w:sz w:val="24"/>
                <w:lang w:val="cs-CZ"/>
              </w:rPr>
              <w:t>musí</w:t>
            </w:r>
            <w:r w:rsidR="00BF4053" w:rsidRPr="00CB10ED">
              <w:rPr>
                <w:b/>
                <w:i/>
                <w:w w:val="99"/>
                <w:sz w:val="24"/>
                <w:lang w:val="cs-CZ"/>
              </w:rPr>
              <w:t xml:space="preserve"> být následující otázka zodpovězena</w:t>
            </w:r>
            <w:r w:rsidRPr="00CB10ED">
              <w:rPr>
                <w:b/>
                <w:w w:val="99"/>
                <w:sz w:val="24"/>
                <w:lang w:val="cs-CZ"/>
              </w:rPr>
              <w:t>.</w:t>
            </w:r>
          </w:p>
        </w:tc>
        <w:tc>
          <w:tcPr>
            <w:tcW w:w="1460" w:type="dxa"/>
            <w:shd w:val="clear" w:color="auto" w:fill="auto"/>
            <w:vAlign w:val="bottom"/>
          </w:tcPr>
          <w:p w:rsidR="00AF19CB" w:rsidRDefault="00AF19CB">
            <w:pPr>
              <w:spacing w:line="0" w:lineRule="atLeast"/>
              <w:rPr>
                <w:rFonts w:ascii="Times New Roman" w:eastAsia="Times New Roman" w:hAnsi="Times New Roman"/>
                <w:sz w:val="24"/>
                <w:lang w:val="ru-RU"/>
              </w:rPr>
            </w:pPr>
          </w:p>
        </w:tc>
      </w:tr>
      <w:tr w:rsidR="00581904" w:rsidTr="00AF19CB">
        <w:trPr>
          <w:trHeight w:val="516"/>
        </w:trPr>
        <w:tc>
          <w:tcPr>
            <w:tcW w:w="9372" w:type="dxa"/>
            <w:gridSpan w:val="4"/>
            <w:shd w:val="clear" w:color="auto" w:fill="auto"/>
            <w:vAlign w:val="bottom"/>
          </w:tcPr>
          <w:p w:rsidR="00DC1E19" w:rsidRDefault="00AC76EF" w:rsidP="00DC1E19">
            <w:pPr>
              <w:spacing w:line="0" w:lineRule="atLeast"/>
              <w:rPr>
                <w:sz w:val="24"/>
              </w:rPr>
            </w:pPr>
            <w:r w:rsidRPr="00DC1E19">
              <w:rPr>
                <w:b/>
                <w:sz w:val="24"/>
              </w:rPr>
              <w:t xml:space="preserve">C10 </w:t>
            </w:r>
            <w:r w:rsidRPr="00DC1E19">
              <w:rPr>
                <w:sz w:val="24"/>
              </w:rPr>
              <w:t>Etes-vous actuellement hébergé avec un(des) membre(s) de votre famille ?</w:t>
            </w:r>
          </w:p>
          <w:p w:rsidR="00AC76EF" w:rsidRPr="00BF4053" w:rsidRDefault="00AF19CB" w:rsidP="00BF4053">
            <w:pPr>
              <w:spacing w:line="0" w:lineRule="atLeast"/>
              <w:rPr>
                <w:sz w:val="24"/>
                <w:lang w:val="cs-CZ"/>
              </w:rPr>
            </w:pPr>
            <w:r w:rsidRPr="000925C9">
              <w:rPr>
                <w:sz w:val="18"/>
                <w:szCs w:val="18"/>
              </w:rPr>
              <w:t xml:space="preserve"> </w:t>
            </w:r>
            <w:r w:rsidR="00BF4053" w:rsidRPr="00CB10ED">
              <w:rPr>
                <w:i/>
                <w:lang w:val="cs-CZ"/>
              </w:rPr>
              <w:t xml:space="preserve">Žijete v </w:t>
            </w:r>
            <w:r w:rsidR="00CB10ED" w:rsidRPr="00CB10ED">
              <w:rPr>
                <w:i/>
                <w:lang w:val="cs-CZ"/>
              </w:rPr>
              <w:t>současnosti</w:t>
            </w:r>
            <w:r w:rsidR="00BF4053" w:rsidRPr="00CB10ED">
              <w:rPr>
                <w:i/>
                <w:lang w:val="cs-CZ"/>
              </w:rPr>
              <w:t xml:space="preserve"> s nějakým členem rodiny</w:t>
            </w:r>
            <w:r w:rsidRPr="00CB10ED">
              <w:rPr>
                <w:sz w:val="18"/>
                <w:szCs w:val="18"/>
                <w:lang w:val="cs-CZ"/>
              </w:rPr>
              <w:t>?</w:t>
            </w:r>
            <w:r w:rsidRPr="00DC1E19">
              <w:rPr>
                <w:sz w:val="24"/>
                <w:lang w:val="en-GB"/>
              </w:rPr>
              <w:t xml:space="preserve"> </w:t>
            </w:r>
            <w:r w:rsidR="00524933" w:rsidRPr="00DC1E19">
              <w:rPr>
                <w:sz w:val="24"/>
                <w:lang w:val="en-GB"/>
              </w:rPr>
              <w:t xml:space="preserve"> </w:t>
            </w:r>
            <w:r w:rsidR="00524933" w:rsidRPr="00DC1E19">
              <w:rPr>
                <w:b/>
                <w:sz w:val="24"/>
                <w:lang w:val="en-GB"/>
              </w:rPr>
              <w:t>□</w:t>
            </w:r>
            <w:proofErr w:type="spellStart"/>
            <w:r w:rsidR="00524933" w:rsidRPr="00DC1E19">
              <w:rPr>
                <w:sz w:val="24"/>
                <w:lang w:val="en-GB"/>
              </w:rPr>
              <w:t>Oui</w:t>
            </w:r>
            <w:proofErr w:type="spellEnd"/>
            <w:r w:rsidR="00524933">
              <w:rPr>
                <w:sz w:val="24"/>
                <w:lang w:val="ru-RU"/>
              </w:rPr>
              <w:t>/</w:t>
            </w:r>
            <w:r w:rsidR="00BF4053">
              <w:rPr>
                <w:i/>
                <w:sz w:val="24"/>
              </w:rPr>
              <w:t>Ano</w:t>
            </w:r>
            <w:r w:rsidR="00524933">
              <w:rPr>
                <w:sz w:val="24"/>
                <w:lang w:val="ru-RU"/>
              </w:rPr>
              <w:t xml:space="preserve"> </w:t>
            </w:r>
            <w:r w:rsidR="00524933" w:rsidRPr="00DC1E19">
              <w:rPr>
                <w:b/>
                <w:sz w:val="24"/>
                <w:lang w:val="en-GB"/>
              </w:rPr>
              <w:t xml:space="preserve">□ </w:t>
            </w:r>
            <w:r w:rsidR="00524933" w:rsidRPr="00DC1E19">
              <w:rPr>
                <w:sz w:val="24"/>
                <w:lang w:val="en-GB"/>
              </w:rPr>
              <w:t>Non</w:t>
            </w:r>
            <w:r w:rsidR="00DC1E19">
              <w:rPr>
                <w:sz w:val="24"/>
                <w:lang w:val="ru-RU"/>
              </w:rPr>
              <w:t>/</w:t>
            </w:r>
            <w:r w:rsidR="00DC1E19" w:rsidRPr="00DC1E19">
              <w:rPr>
                <w:i/>
                <w:sz w:val="24"/>
                <w:lang w:val="ru-RU"/>
              </w:rPr>
              <w:t>N</w:t>
            </w:r>
            <w:r w:rsidR="00BF4053">
              <w:rPr>
                <w:i/>
                <w:sz w:val="24"/>
                <w:lang w:val="cs-CZ"/>
              </w:rPr>
              <w:t>e</w:t>
            </w:r>
          </w:p>
        </w:tc>
      </w:tr>
      <w:tr w:rsidR="00581904" w:rsidTr="00AF19CB">
        <w:trPr>
          <w:trHeight w:val="412"/>
        </w:trPr>
        <w:tc>
          <w:tcPr>
            <w:tcW w:w="992" w:type="dxa"/>
            <w:shd w:val="clear" w:color="auto" w:fill="auto"/>
            <w:vAlign w:val="bottom"/>
          </w:tcPr>
          <w:p w:rsidR="00AC76EF" w:rsidRPr="00AF19CB" w:rsidRDefault="00AC76EF" w:rsidP="00AF19CB">
            <w:pPr>
              <w:spacing w:line="0" w:lineRule="atLeast"/>
              <w:ind w:right="-333"/>
              <w:rPr>
                <w:sz w:val="24"/>
                <w:lang w:val="ru-RU"/>
              </w:rPr>
            </w:pPr>
          </w:p>
        </w:tc>
        <w:tc>
          <w:tcPr>
            <w:tcW w:w="8380" w:type="dxa"/>
            <w:gridSpan w:val="3"/>
            <w:shd w:val="clear" w:color="auto" w:fill="auto"/>
            <w:vAlign w:val="bottom"/>
          </w:tcPr>
          <w:p w:rsidR="00AC76EF" w:rsidRPr="00DC1E19" w:rsidRDefault="00AC76EF" w:rsidP="00AF19CB">
            <w:pPr>
              <w:spacing w:line="0" w:lineRule="atLeast"/>
              <w:ind w:left="474"/>
              <w:rPr>
                <w:sz w:val="24"/>
                <w:lang w:val="en-GB"/>
              </w:rPr>
            </w:pPr>
          </w:p>
        </w:tc>
      </w:tr>
      <w:tr w:rsidR="00581904" w:rsidRPr="000925C9" w:rsidTr="00AF19CB">
        <w:trPr>
          <w:trHeight w:val="372"/>
        </w:trPr>
        <w:tc>
          <w:tcPr>
            <w:tcW w:w="9372" w:type="dxa"/>
            <w:gridSpan w:val="4"/>
            <w:shd w:val="clear" w:color="auto" w:fill="auto"/>
            <w:vAlign w:val="bottom"/>
          </w:tcPr>
          <w:p w:rsidR="00AC76EF" w:rsidRDefault="00AC76EF">
            <w:pPr>
              <w:spacing w:line="0" w:lineRule="atLeast"/>
              <w:rPr>
                <w:sz w:val="24"/>
              </w:rPr>
            </w:pPr>
            <w:r w:rsidRPr="00AF19CB">
              <w:rPr>
                <w:b/>
                <w:sz w:val="24"/>
                <w:u w:val="single"/>
              </w:rPr>
              <w:t>Si oui</w:t>
            </w:r>
            <w:r>
              <w:rPr>
                <w:b/>
                <w:sz w:val="24"/>
              </w:rPr>
              <w:t xml:space="preserve">, </w:t>
            </w:r>
            <w:r>
              <w:rPr>
                <w:sz w:val="24"/>
              </w:rPr>
              <w:t>avec :</w:t>
            </w:r>
            <w:r>
              <w:rPr>
                <w:b/>
                <w:sz w:val="24"/>
              </w:rPr>
              <w:t xml:space="preserve">  □ </w:t>
            </w:r>
            <w:r>
              <w:rPr>
                <w:sz w:val="24"/>
              </w:rPr>
              <w:t xml:space="preserve">Votre </w:t>
            </w:r>
            <w:proofErr w:type="gramStart"/>
            <w:r>
              <w:rPr>
                <w:sz w:val="24"/>
              </w:rPr>
              <w:t>conjoint</w:t>
            </w:r>
            <w:r>
              <w:rPr>
                <w:b/>
                <w:sz w:val="24"/>
              </w:rPr>
              <w:t xml:space="preserve">  □</w:t>
            </w:r>
            <w:proofErr w:type="gramEnd"/>
            <w:r>
              <w:rPr>
                <w:b/>
                <w:sz w:val="24"/>
              </w:rPr>
              <w:t xml:space="preserve"> </w:t>
            </w:r>
            <w:r>
              <w:rPr>
                <w:sz w:val="24"/>
              </w:rPr>
              <w:t>Vos enfants</w:t>
            </w:r>
            <w:r>
              <w:rPr>
                <w:b/>
                <w:sz w:val="24"/>
              </w:rPr>
              <w:t xml:space="preserve">  □ </w:t>
            </w:r>
            <w:r>
              <w:rPr>
                <w:sz w:val="24"/>
              </w:rPr>
              <w:t>Autres : _______________________</w:t>
            </w:r>
          </w:p>
          <w:p w:rsidR="00AF19CB" w:rsidRPr="00CB10ED" w:rsidRDefault="00BF4053" w:rsidP="00BF4053">
            <w:pPr>
              <w:spacing w:line="0" w:lineRule="atLeast"/>
              <w:rPr>
                <w:sz w:val="18"/>
                <w:szCs w:val="18"/>
                <w:lang w:val="cs-CZ"/>
              </w:rPr>
            </w:pPr>
            <w:r w:rsidRPr="00CB10ED">
              <w:rPr>
                <w:i/>
                <w:sz w:val="18"/>
                <w:szCs w:val="18"/>
                <w:lang w:val="cs-CZ"/>
              </w:rPr>
              <w:t>Pokud ano s</w:t>
            </w:r>
            <w:r w:rsidR="00DC1E19" w:rsidRPr="00CB10ED">
              <w:rPr>
                <w:sz w:val="18"/>
                <w:szCs w:val="18"/>
                <w:lang w:val="cs-CZ"/>
              </w:rPr>
              <w:t xml:space="preserve"> </w:t>
            </w:r>
            <w:r w:rsidR="00AF19CB" w:rsidRPr="00CB10ED">
              <w:rPr>
                <w:sz w:val="18"/>
                <w:szCs w:val="18"/>
                <w:lang w:val="cs-CZ"/>
              </w:rPr>
              <w:t xml:space="preserve">? </w:t>
            </w:r>
            <w:r w:rsidRPr="00CB10ED">
              <w:rPr>
                <w:sz w:val="18"/>
                <w:szCs w:val="18"/>
                <w:lang w:val="cs-CZ"/>
              </w:rPr>
              <w:t xml:space="preserve">    </w:t>
            </w:r>
            <w:r w:rsidR="00DC1E19" w:rsidRPr="00CB10ED">
              <w:rPr>
                <w:sz w:val="18"/>
                <w:szCs w:val="18"/>
                <w:lang w:val="cs-CZ"/>
              </w:rPr>
              <w:t xml:space="preserve"> </w:t>
            </w:r>
            <w:r w:rsidRPr="00CB10ED">
              <w:rPr>
                <w:i/>
                <w:sz w:val="18"/>
                <w:szCs w:val="18"/>
                <w:lang w:val="cs-CZ"/>
              </w:rPr>
              <w:t>manželem/manželkou</w:t>
            </w:r>
            <w:r w:rsidR="00AF19CB" w:rsidRPr="00CB10ED">
              <w:rPr>
                <w:i/>
                <w:sz w:val="18"/>
                <w:szCs w:val="18"/>
                <w:lang w:val="cs-CZ"/>
              </w:rPr>
              <w:t xml:space="preserve">  </w:t>
            </w:r>
            <w:r w:rsidRPr="00CB10ED">
              <w:rPr>
                <w:i/>
                <w:sz w:val="18"/>
                <w:szCs w:val="18"/>
                <w:lang w:val="cs-CZ"/>
              </w:rPr>
              <w:t xml:space="preserve">       </w:t>
            </w:r>
            <w:r w:rsidR="00CB10ED">
              <w:rPr>
                <w:i/>
                <w:sz w:val="18"/>
                <w:szCs w:val="18"/>
                <w:lang w:val="cs-CZ"/>
              </w:rPr>
              <w:t>Vaši</w:t>
            </w:r>
            <w:r w:rsidR="00CB10ED" w:rsidRPr="00CB10ED">
              <w:rPr>
                <w:i/>
                <w:sz w:val="18"/>
                <w:szCs w:val="18"/>
                <w:lang w:val="cs-CZ"/>
              </w:rPr>
              <w:t>mi</w:t>
            </w:r>
            <w:r w:rsidRPr="00CB10ED">
              <w:rPr>
                <w:i/>
                <w:sz w:val="18"/>
                <w:szCs w:val="18"/>
                <w:lang w:val="cs-CZ"/>
              </w:rPr>
              <w:t xml:space="preserve"> dětmi</w:t>
            </w:r>
            <w:r w:rsidR="00AF19CB" w:rsidRPr="00CB10ED">
              <w:rPr>
                <w:i/>
                <w:sz w:val="18"/>
                <w:szCs w:val="18"/>
                <w:lang w:val="cs-CZ"/>
              </w:rPr>
              <w:t xml:space="preserve">      </w:t>
            </w:r>
            <w:r w:rsidR="00524933" w:rsidRPr="00CB10ED">
              <w:rPr>
                <w:i/>
                <w:sz w:val="18"/>
                <w:szCs w:val="18"/>
                <w:lang w:val="cs-CZ"/>
              </w:rPr>
              <w:t xml:space="preserve">     </w:t>
            </w:r>
            <w:r w:rsidRPr="00CB10ED">
              <w:rPr>
                <w:i/>
                <w:sz w:val="18"/>
                <w:szCs w:val="18"/>
                <w:lang w:val="cs-CZ"/>
              </w:rPr>
              <w:t>Ostatní</w:t>
            </w:r>
          </w:p>
        </w:tc>
      </w:tr>
      <w:tr w:rsidR="00581904" w:rsidRPr="000925C9" w:rsidTr="00AF19CB">
        <w:trPr>
          <w:trHeight w:val="20"/>
        </w:trPr>
        <w:tc>
          <w:tcPr>
            <w:tcW w:w="992" w:type="dxa"/>
            <w:shd w:val="clear" w:color="auto" w:fill="000000"/>
            <w:vAlign w:val="bottom"/>
          </w:tcPr>
          <w:p w:rsidR="00AC76EF" w:rsidRPr="00DC1E19" w:rsidRDefault="00AC76EF">
            <w:pPr>
              <w:spacing w:line="20" w:lineRule="exact"/>
              <w:rPr>
                <w:rFonts w:ascii="Times New Roman" w:eastAsia="Times New Roman" w:hAnsi="Times New Roman"/>
                <w:sz w:val="1"/>
                <w:lang w:val="en-GB"/>
              </w:rPr>
            </w:pPr>
          </w:p>
        </w:tc>
        <w:tc>
          <w:tcPr>
            <w:tcW w:w="320" w:type="dxa"/>
            <w:shd w:val="clear" w:color="auto" w:fill="auto"/>
            <w:vAlign w:val="bottom"/>
          </w:tcPr>
          <w:p w:rsidR="00AC76EF" w:rsidRPr="00DC1E19" w:rsidRDefault="00AC76EF">
            <w:pPr>
              <w:spacing w:line="20" w:lineRule="exact"/>
              <w:rPr>
                <w:rFonts w:ascii="Times New Roman" w:eastAsia="Times New Roman" w:hAnsi="Times New Roman"/>
                <w:sz w:val="1"/>
                <w:lang w:val="en-GB"/>
              </w:rPr>
            </w:pPr>
          </w:p>
        </w:tc>
        <w:tc>
          <w:tcPr>
            <w:tcW w:w="8060" w:type="dxa"/>
            <w:gridSpan w:val="2"/>
            <w:shd w:val="clear" w:color="auto" w:fill="auto"/>
            <w:vAlign w:val="bottom"/>
          </w:tcPr>
          <w:p w:rsidR="00AC76EF" w:rsidRPr="00DC1E19" w:rsidRDefault="00AC76EF">
            <w:pPr>
              <w:spacing w:line="20" w:lineRule="exact"/>
              <w:rPr>
                <w:rFonts w:ascii="Times New Roman" w:eastAsia="Times New Roman" w:hAnsi="Times New Roman"/>
                <w:sz w:val="1"/>
                <w:lang w:val="en-GB"/>
              </w:rPr>
            </w:pPr>
          </w:p>
        </w:tc>
      </w:tr>
      <w:tr w:rsidR="00581904" w:rsidTr="00AF19CB">
        <w:trPr>
          <w:trHeight w:val="472"/>
        </w:trPr>
        <w:tc>
          <w:tcPr>
            <w:tcW w:w="9372" w:type="dxa"/>
            <w:gridSpan w:val="4"/>
            <w:shd w:val="clear" w:color="auto" w:fill="auto"/>
            <w:vAlign w:val="bottom"/>
          </w:tcPr>
          <w:p w:rsidR="00AC76EF" w:rsidRDefault="00AC76EF">
            <w:pPr>
              <w:spacing w:line="0" w:lineRule="atLeast"/>
              <w:rPr>
                <w:sz w:val="24"/>
              </w:rPr>
            </w:pPr>
            <w:r>
              <w:rPr>
                <w:b/>
                <w:sz w:val="24"/>
              </w:rPr>
              <w:t xml:space="preserve">Si enfants, </w:t>
            </w:r>
            <w:r>
              <w:rPr>
                <w:sz w:val="24"/>
              </w:rPr>
              <w:t>combien sont avec vous : __/  Ages : __/__/  __/__/  __/__/  __/__/  __/__/</w:t>
            </w:r>
          </w:p>
        </w:tc>
      </w:tr>
      <w:tr w:rsidR="00581904" w:rsidTr="00AF19CB">
        <w:trPr>
          <w:trHeight w:val="20"/>
        </w:trPr>
        <w:tc>
          <w:tcPr>
            <w:tcW w:w="992" w:type="dxa"/>
            <w:shd w:val="clear" w:color="auto" w:fill="000000"/>
            <w:vAlign w:val="bottom"/>
          </w:tcPr>
          <w:p w:rsidR="00AC76EF" w:rsidRDefault="00AC76EF">
            <w:pPr>
              <w:spacing w:line="20" w:lineRule="exact"/>
              <w:rPr>
                <w:rFonts w:ascii="Times New Roman" w:eastAsia="Times New Roman" w:hAnsi="Times New Roman"/>
                <w:sz w:val="1"/>
              </w:rPr>
            </w:pPr>
          </w:p>
        </w:tc>
        <w:tc>
          <w:tcPr>
            <w:tcW w:w="320" w:type="dxa"/>
            <w:shd w:val="clear" w:color="auto" w:fill="000000"/>
            <w:vAlign w:val="bottom"/>
          </w:tcPr>
          <w:p w:rsidR="00AC76EF" w:rsidRDefault="00AC76EF">
            <w:pPr>
              <w:spacing w:line="20" w:lineRule="exact"/>
              <w:rPr>
                <w:rFonts w:ascii="Times New Roman" w:eastAsia="Times New Roman" w:hAnsi="Times New Roman"/>
                <w:sz w:val="1"/>
              </w:rPr>
            </w:pPr>
          </w:p>
        </w:tc>
        <w:tc>
          <w:tcPr>
            <w:tcW w:w="6600" w:type="dxa"/>
            <w:shd w:val="clear" w:color="auto" w:fill="auto"/>
            <w:vAlign w:val="bottom"/>
          </w:tcPr>
          <w:p w:rsidR="00AC76EF" w:rsidRDefault="00AC76EF">
            <w:pPr>
              <w:spacing w:line="20" w:lineRule="exact"/>
              <w:rPr>
                <w:rFonts w:ascii="Times New Roman" w:eastAsia="Times New Roman" w:hAnsi="Times New Roman"/>
                <w:sz w:val="1"/>
              </w:rPr>
            </w:pPr>
          </w:p>
        </w:tc>
        <w:tc>
          <w:tcPr>
            <w:tcW w:w="1460" w:type="dxa"/>
            <w:shd w:val="clear" w:color="auto" w:fill="auto"/>
            <w:vAlign w:val="bottom"/>
          </w:tcPr>
          <w:p w:rsidR="00AC76EF" w:rsidRDefault="00AC76EF">
            <w:pPr>
              <w:spacing w:line="20" w:lineRule="exact"/>
              <w:rPr>
                <w:rFonts w:ascii="Times New Roman" w:eastAsia="Times New Roman" w:hAnsi="Times New Roman"/>
                <w:sz w:val="1"/>
              </w:rPr>
            </w:pPr>
          </w:p>
        </w:tc>
      </w:tr>
    </w:tbl>
    <w:p w:rsidR="00AC76EF" w:rsidRDefault="00F10F1C">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637248" behindDoc="1" locked="0" layoutInCell="1" allowOverlap="1">
                <wp:simplePos x="0" y="0"/>
                <wp:positionH relativeFrom="column">
                  <wp:posOffset>-19685</wp:posOffset>
                </wp:positionH>
                <wp:positionV relativeFrom="paragraph">
                  <wp:posOffset>441325</wp:posOffset>
                </wp:positionV>
                <wp:extent cx="5797550" cy="215900"/>
                <wp:effectExtent l="0" t="3175" r="0" b="0"/>
                <wp:wrapNone/>
                <wp:docPr id="8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15900"/>
                        </a:xfrm>
                        <a:prstGeom prst="rect">
                          <a:avLst/>
                        </a:prstGeom>
                        <a:solidFill>
                          <a:srgbClr val="0D0D0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C215F" id="Rectangle 36" o:spid="_x0000_s1026" style="position:absolute;margin-left:-1.55pt;margin-top:34.75pt;width:456.5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" fillcolor="#0d0d0d" strokecolor="white"/>
            </w:pict>
          </mc:Fallback>
        </mc:AlternateContent>
      </w:r>
    </w:p>
    <w:p w:rsidR="00AC76EF" w:rsidRPr="00CB10ED" w:rsidRDefault="00AF19CB">
      <w:pPr>
        <w:spacing w:line="200" w:lineRule="exact"/>
        <w:rPr>
          <w:rFonts w:eastAsia="Times New Roman"/>
          <w:sz w:val="18"/>
          <w:szCs w:val="18"/>
          <w:lang w:val="cs-CZ"/>
        </w:rPr>
      </w:pPr>
      <w:r w:rsidRPr="00E751C5">
        <w:rPr>
          <w:rFonts w:eastAsia="Times New Roman"/>
          <w:sz w:val="18"/>
          <w:szCs w:val="18"/>
          <w:lang w:val="ru-RU"/>
        </w:rPr>
        <w:t xml:space="preserve">   </w:t>
      </w:r>
      <w:r w:rsidR="00BF4053" w:rsidRPr="00CB10ED">
        <w:rPr>
          <w:rFonts w:eastAsia="Times New Roman"/>
          <w:i/>
          <w:sz w:val="18"/>
          <w:szCs w:val="18"/>
          <w:lang w:val="cs-CZ"/>
        </w:rPr>
        <w:t>Pokud s dětmi, kolik jich s vámi žije</w:t>
      </w:r>
      <w:r w:rsidRPr="00CB10ED">
        <w:rPr>
          <w:rFonts w:eastAsia="Times New Roman"/>
          <w:i/>
          <w:sz w:val="18"/>
          <w:szCs w:val="18"/>
          <w:lang w:val="cs-CZ"/>
        </w:rPr>
        <w:t>?</w:t>
      </w:r>
      <w:r w:rsidRPr="00CB10ED">
        <w:rPr>
          <w:rFonts w:eastAsia="Times New Roman"/>
          <w:sz w:val="18"/>
          <w:szCs w:val="18"/>
          <w:lang w:val="cs-CZ"/>
        </w:rPr>
        <w:t xml:space="preserve">                                   </w:t>
      </w:r>
      <w:r w:rsidR="00BF4053" w:rsidRPr="00CB10ED">
        <w:rPr>
          <w:rFonts w:eastAsia="Times New Roman"/>
          <w:i/>
          <w:sz w:val="18"/>
          <w:szCs w:val="18"/>
          <w:lang w:val="cs-CZ"/>
        </w:rPr>
        <w:t>Věk</w:t>
      </w:r>
      <w:r w:rsidRPr="00CB10ED">
        <w:rPr>
          <w:rFonts w:eastAsia="Times New Roman"/>
          <w:sz w:val="18"/>
          <w:szCs w:val="18"/>
          <w:lang w:val="cs-CZ"/>
        </w:rPr>
        <w:t xml:space="preserve">    </w:t>
      </w:r>
    </w:p>
    <w:p w:rsidR="00AC76EF" w:rsidRPr="00DC1E19" w:rsidRDefault="00AC76EF">
      <w:pPr>
        <w:spacing w:line="200" w:lineRule="exact"/>
        <w:rPr>
          <w:rFonts w:ascii="Times New Roman" w:eastAsia="Times New Roman" w:hAnsi="Times New Roman"/>
          <w:lang w:val="en-GB"/>
        </w:rPr>
      </w:pPr>
    </w:p>
    <w:p w:rsidR="00AC76EF" w:rsidRPr="00DC1E19" w:rsidRDefault="00AC76EF">
      <w:pPr>
        <w:spacing w:line="268" w:lineRule="exact"/>
        <w:rPr>
          <w:rFonts w:ascii="Times New Roman" w:eastAsia="Times New Roman" w:hAnsi="Times New Roman"/>
          <w:lang w:val="en-GB"/>
        </w:rPr>
      </w:pPr>
    </w:p>
    <w:p w:rsidR="00AC76EF" w:rsidRPr="00DC1E19" w:rsidRDefault="00AC76EF" w:rsidP="0059721F">
      <w:pPr>
        <w:spacing w:line="0" w:lineRule="atLeast"/>
        <w:outlineLvl w:val="0"/>
        <w:rPr>
          <w:b/>
          <w:color w:val="FFFFFF"/>
          <w:sz w:val="28"/>
        </w:rPr>
      </w:pPr>
      <w:r>
        <w:rPr>
          <w:b/>
          <w:color w:val="FFFFFF"/>
          <w:sz w:val="28"/>
        </w:rPr>
        <w:t>D - Soutien social</w:t>
      </w:r>
      <w:r w:rsidR="0011557B">
        <w:rPr>
          <w:b/>
          <w:color w:val="FFFFFF"/>
          <w:sz w:val="28"/>
          <w:lang w:val="ru-RU"/>
        </w:rPr>
        <w:t>/</w:t>
      </w:r>
      <w:r w:rsidR="0011557B" w:rsidRPr="0011557B">
        <w:t xml:space="preserve"> </w:t>
      </w:r>
      <w:r w:rsidR="00DC1E19" w:rsidRPr="00DC1E19">
        <w:rPr>
          <w:b/>
          <w:i/>
          <w:color w:val="FFFFFF"/>
          <w:sz w:val="28"/>
        </w:rPr>
        <w:t>Social support</w:t>
      </w:r>
    </w:p>
    <w:tbl>
      <w:tblPr>
        <w:tblW w:w="0" w:type="auto"/>
        <w:tblInd w:w="10" w:type="dxa"/>
        <w:tblLayout w:type="fixed"/>
        <w:tblCellMar>
          <w:left w:w="0" w:type="dxa"/>
          <w:right w:w="0" w:type="dxa"/>
        </w:tblCellMar>
        <w:tblLook w:val="0000" w:firstRow="0" w:lastRow="0" w:firstColumn="0" w:lastColumn="0" w:noHBand="0" w:noVBand="0"/>
      </w:tblPr>
      <w:tblGrid>
        <w:gridCol w:w="120"/>
        <w:gridCol w:w="860"/>
        <w:gridCol w:w="660"/>
        <w:gridCol w:w="1000"/>
        <w:gridCol w:w="560"/>
        <w:gridCol w:w="400"/>
        <w:gridCol w:w="160"/>
        <w:gridCol w:w="100"/>
        <w:gridCol w:w="460"/>
        <w:gridCol w:w="740"/>
        <w:gridCol w:w="560"/>
        <w:gridCol w:w="620"/>
        <w:gridCol w:w="720"/>
        <w:gridCol w:w="720"/>
        <w:gridCol w:w="700"/>
        <w:gridCol w:w="700"/>
      </w:tblGrid>
      <w:tr w:rsidR="00581904" w:rsidRPr="000925C9">
        <w:trPr>
          <w:trHeight w:val="260"/>
        </w:trPr>
        <w:tc>
          <w:tcPr>
            <w:tcW w:w="120" w:type="dxa"/>
            <w:tcBorders>
              <w:top w:val="single" w:sz="8" w:space="0" w:color="auto"/>
              <w:left w:val="single" w:sz="8" w:space="0" w:color="auto"/>
            </w:tcBorders>
            <w:shd w:val="clear" w:color="auto" w:fill="auto"/>
            <w:vAlign w:val="bottom"/>
          </w:tcPr>
          <w:p w:rsidR="00AC76EF" w:rsidRDefault="00AC76EF">
            <w:pPr>
              <w:spacing w:line="0" w:lineRule="atLeast"/>
              <w:rPr>
                <w:rFonts w:ascii="Times New Roman" w:eastAsia="Times New Roman" w:hAnsi="Times New Roman"/>
                <w:sz w:val="22"/>
              </w:rPr>
            </w:pPr>
          </w:p>
        </w:tc>
        <w:tc>
          <w:tcPr>
            <w:tcW w:w="3480" w:type="dxa"/>
            <w:gridSpan w:val="5"/>
            <w:tcBorders>
              <w:top w:val="single" w:sz="8" w:space="0" w:color="auto"/>
            </w:tcBorders>
            <w:shd w:val="clear" w:color="auto" w:fill="auto"/>
            <w:vAlign w:val="bottom"/>
          </w:tcPr>
          <w:p w:rsidR="00AC76EF" w:rsidRPr="00DC1E19" w:rsidRDefault="00AC76EF">
            <w:pPr>
              <w:spacing w:line="260" w:lineRule="exact"/>
              <w:rPr>
                <w:sz w:val="22"/>
              </w:rPr>
            </w:pPr>
            <w:r w:rsidRPr="00DC1E19">
              <w:rPr>
                <w:sz w:val="22"/>
              </w:rPr>
              <w:t>En cas de besoin, est-ce que vous</w:t>
            </w:r>
          </w:p>
        </w:tc>
        <w:tc>
          <w:tcPr>
            <w:tcW w:w="160" w:type="dxa"/>
            <w:tcBorders>
              <w:top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22"/>
              </w:rPr>
            </w:pPr>
          </w:p>
        </w:tc>
        <w:tc>
          <w:tcPr>
            <w:tcW w:w="3200" w:type="dxa"/>
            <w:gridSpan w:val="6"/>
            <w:vMerge w:val="restart"/>
            <w:tcBorders>
              <w:top w:val="single" w:sz="8" w:space="0" w:color="auto"/>
            </w:tcBorders>
            <w:shd w:val="clear" w:color="auto" w:fill="auto"/>
            <w:vAlign w:val="bottom"/>
          </w:tcPr>
          <w:p w:rsidR="00AC76EF" w:rsidRPr="00DC1E19" w:rsidRDefault="00AC76EF" w:rsidP="00BF4053">
            <w:pPr>
              <w:spacing w:line="0" w:lineRule="atLeast"/>
              <w:ind w:left="100"/>
              <w:rPr>
                <w:i/>
                <w:lang w:val="en-GB"/>
              </w:rPr>
            </w:pPr>
            <w:r w:rsidRPr="00DC1E19">
              <w:rPr>
                <w:b/>
              </w:rPr>
              <w:t>Si oui</w:t>
            </w:r>
            <w:r w:rsidRPr="00DC1E19">
              <w:t>, sur qui pouvez-vous compter ?</w:t>
            </w:r>
            <w:r w:rsidR="00DC1E19">
              <w:rPr>
                <w:i/>
              </w:rPr>
              <w:t xml:space="preserve"> </w:t>
            </w:r>
            <w:r w:rsidR="00BF4053" w:rsidRPr="00CB10ED">
              <w:rPr>
                <w:b/>
                <w:i/>
                <w:lang w:val="cs-CZ"/>
              </w:rPr>
              <w:t>Pokud ano</w:t>
            </w:r>
            <w:r w:rsidR="00DC1E19" w:rsidRPr="00CB10ED">
              <w:rPr>
                <w:b/>
                <w:i/>
                <w:lang w:val="cs-CZ"/>
              </w:rPr>
              <w:t>,</w:t>
            </w:r>
            <w:r w:rsidR="00DC1E19" w:rsidRPr="00CB10ED">
              <w:rPr>
                <w:i/>
                <w:lang w:val="cs-CZ"/>
              </w:rPr>
              <w:t xml:space="preserve"> </w:t>
            </w:r>
            <w:r w:rsidR="00BF4053" w:rsidRPr="00CB10ED">
              <w:rPr>
                <w:i/>
                <w:lang w:val="cs-CZ"/>
              </w:rPr>
              <w:t>na koho se spolehnete</w:t>
            </w:r>
            <w:r w:rsidR="00DC1E19" w:rsidRPr="00CB10ED">
              <w:rPr>
                <w:i/>
                <w:lang w:val="cs-CZ"/>
              </w:rPr>
              <w:t>?</w:t>
            </w:r>
          </w:p>
        </w:tc>
        <w:tc>
          <w:tcPr>
            <w:tcW w:w="720" w:type="dxa"/>
            <w:tcBorders>
              <w:top w:val="single" w:sz="8" w:space="0" w:color="auto"/>
            </w:tcBorders>
            <w:shd w:val="clear" w:color="auto" w:fill="auto"/>
            <w:vAlign w:val="bottom"/>
          </w:tcPr>
          <w:p w:rsidR="00AC76EF" w:rsidRPr="00DC1E19" w:rsidRDefault="00AC76EF">
            <w:pPr>
              <w:spacing w:line="0" w:lineRule="atLeast"/>
              <w:rPr>
                <w:rFonts w:ascii="Times New Roman" w:eastAsia="Times New Roman" w:hAnsi="Times New Roman"/>
                <w:sz w:val="22"/>
                <w:lang w:val="en-GB"/>
              </w:rPr>
            </w:pPr>
          </w:p>
        </w:tc>
        <w:tc>
          <w:tcPr>
            <w:tcW w:w="700" w:type="dxa"/>
            <w:tcBorders>
              <w:top w:val="single" w:sz="8" w:space="0" w:color="auto"/>
            </w:tcBorders>
            <w:shd w:val="clear" w:color="auto" w:fill="auto"/>
            <w:vAlign w:val="bottom"/>
          </w:tcPr>
          <w:p w:rsidR="00AC76EF" w:rsidRPr="00DC1E19" w:rsidRDefault="00AC76EF">
            <w:pPr>
              <w:spacing w:line="0" w:lineRule="atLeast"/>
              <w:rPr>
                <w:rFonts w:ascii="Times New Roman" w:eastAsia="Times New Roman" w:hAnsi="Times New Roman"/>
                <w:sz w:val="22"/>
                <w:lang w:val="en-GB"/>
              </w:rPr>
            </w:pPr>
          </w:p>
        </w:tc>
        <w:tc>
          <w:tcPr>
            <w:tcW w:w="700" w:type="dxa"/>
            <w:tcBorders>
              <w:top w:val="single" w:sz="8" w:space="0" w:color="auto"/>
              <w:right w:val="single" w:sz="8" w:space="0" w:color="auto"/>
            </w:tcBorders>
            <w:shd w:val="clear" w:color="auto" w:fill="auto"/>
            <w:vAlign w:val="bottom"/>
          </w:tcPr>
          <w:p w:rsidR="00AC76EF" w:rsidRPr="00DC1E19" w:rsidRDefault="00AC76EF">
            <w:pPr>
              <w:spacing w:line="0" w:lineRule="atLeast"/>
              <w:rPr>
                <w:rFonts w:ascii="Times New Roman" w:eastAsia="Times New Roman" w:hAnsi="Times New Roman"/>
                <w:sz w:val="22"/>
                <w:lang w:val="en-GB"/>
              </w:rPr>
            </w:pPr>
          </w:p>
        </w:tc>
      </w:tr>
      <w:tr w:rsidR="00581904">
        <w:trPr>
          <w:trHeight w:val="66"/>
        </w:trPr>
        <w:tc>
          <w:tcPr>
            <w:tcW w:w="120" w:type="dxa"/>
            <w:tcBorders>
              <w:left w:val="single" w:sz="8" w:space="0" w:color="auto"/>
            </w:tcBorders>
            <w:shd w:val="clear" w:color="auto" w:fill="auto"/>
            <w:vAlign w:val="bottom"/>
          </w:tcPr>
          <w:p w:rsidR="00AC76EF" w:rsidRPr="00DC1E19" w:rsidRDefault="00AC76EF">
            <w:pPr>
              <w:spacing w:line="0" w:lineRule="atLeast"/>
              <w:rPr>
                <w:rFonts w:ascii="Times New Roman" w:eastAsia="Times New Roman" w:hAnsi="Times New Roman"/>
                <w:sz w:val="5"/>
                <w:lang w:val="en-GB"/>
              </w:rPr>
            </w:pPr>
          </w:p>
        </w:tc>
        <w:tc>
          <w:tcPr>
            <w:tcW w:w="3480" w:type="dxa"/>
            <w:gridSpan w:val="5"/>
            <w:vMerge w:val="restart"/>
            <w:shd w:val="clear" w:color="auto" w:fill="auto"/>
            <w:vAlign w:val="bottom"/>
          </w:tcPr>
          <w:p w:rsidR="00AC76EF" w:rsidRPr="00DC1E19" w:rsidRDefault="00AC76EF">
            <w:pPr>
              <w:spacing w:line="222" w:lineRule="exact"/>
              <w:rPr>
                <w:sz w:val="22"/>
              </w:rPr>
            </w:pPr>
            <w:r w:rsidRPr="00DC1E19">
              <w:rPr>
                <w:sz w:val="22"/>
              </w:rPr>
              <w:t>pourriez compter sur quelqu’un, qu’il</w:t>
            </w:r>
          </w:p>
        </w:tc>
        <w:tc>
          <w:tcPr>
            <w:tcW w:w="1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3200" w:type="dxa"/>
            <w:gridSpan w:val="6"/>
            <w:vMerge/>
            <w:shd w:val="clear" w:color="auto" w:fill="auto"/>
            <w:vAlign w:val="bottom"/>
          </w:tcPr>
          <w:p w:rsidR="00AC76EF" w:rsidRDefault="00AC76EF">
            <w:pPr>
              <w:spacing w:line="0" w:lineRule="atLeast"/>
              <w:rPr>
                <w:rFonts w:ascii="Times New Roman" w:eastAsia="Times New Roman" w:hAnsi="Times New Roman"/>
                <w:sz w:val="5"/>
              </w:rPr>
            </w:pPr>
          </w:p>
        </w:tc>
        <w:tc>
          <w:tcPr>
            <w:tcW w:w="720" w:type="dxa"/>
            <w:shd w:val="clear" w:color="auto" w:fill="auto"/>
            <w:vAlign w:val="bottom"/>
          </w:tcPr>
          <w:p w:rsidR="00AC76EF" w:rsidRDefault="00AC76EF">
            <w:pPr>
              <w:spacing w:line="0" w:lineRule="atLeast"/>
              <w:rPr>
                <w:rFonts w:ascii="Times New Roman" w:eastAsia="Times New Roman" w:hAnsi="Times New Roman"/>
                <w:sz w:val="5"/>
              </w:rPr>
            </w:pPr>
          </w:p>
        </w:tc>
        <w:tc>
          <w:tcPr>
            <w:tcW w:w="700" w:type="dxa"/>
            <w:shd w:val="clear" w:color="auto" w:fill="auto"/>
            <w:vAlign w:val="bottom"/>
          </w:tcPr>
          <w:p w:rsidR="00AC76EF" w:rsidRDefault="00AC76EF">
            <w:pPr>
              <w:spacing w:line="0" w:lineRule="atLeast"/>
              <w:rPr>
                <w:rFonts w:ascii="Times New Roman" w:eastAsia="Times New Roman" w:hAnsi="Times New Roman"/>
                <w:sz w:val="5"/>
              </w:rPr>
            </w:pPr>
          </w:p>
        </w:tc>
        <w:tc>
          <w:tcPr>
            <w:tcW w:w="70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r>
      <w:tr w:rsidR="00581904">
        <w:trPr>
          <w:trHeight w:val="136"/>
        </w:trPr>
        <w:tc>
          <w:tcPr>
            <w:tcW w:w="120" w:type="dxa"/>
            <w:tcBorders>
              <w:left w:val="single" w:sz="8" w:space="0" w:color="auto"/>
            </w:tcBorders>
            <w:shd w:val="clear" w:color="auto" w:fill="auto"/>
            <w:vAlign w:val="bottom"/>
          </w:tcPr>
          <w:p w:rsidR="00AC76EF" w:rsidRDefault="00AC76EF">
            <w:pPr>
              <w:spacing w:line="0" w:lineRule="atLeast"/>
              <w:rPr>
                <w:rFonts w:ascii="Times New Roman" w:eastAsia="Times New Roman" w:hAnsi="Times New Roman"/>
                <w:sz w:val="11"/>
              </w:rPr>
            </w:pPr>
          </w:p>
        </w:tc>
        <w:tc>
          <w:tcPr>
            <w:tcW w:w="3480" w:type="dxa"/>
            <w:gridSpan w:val="5"/>
            <w:vMerge/>
            <w:shd w:val="clear" w:color="auto" w:fill="auto"/>
            <w:vAlign w:val="bottom"/>
          </w:tcPr>
          <w:p w:rsidR="00AC76EF" w:rsidRPr="00DC1E19" w:rsidRDefault="00AC76EF">
            <w:pPr>
              <w:spacing w:line="0" w:lineRule="atLeast"/>
              <w:rPr>
                <w:rFonts w:ascii="Times New Roman" w:eastAsia="Times New Roman" w:hAnsi="Times New Roman"/>
                <w:sz w:val="11"/>
              </w:rPr>
            </w:pPr>
          </w:p>
        </w:tc>
        <w:tc>
          <w:tcPr>
            <w:tcW w:w="1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AC76EF" w:rsidRDefault="00AC76EF">
            <w:pPr>
              <w:spacing w:line="0" w:lineRule="atLeast"/>
              <w:rPr>
                <w:rFonts w:ascii="Times New Roman" w:eastAsia="Times New Roman" w:hAnsi="Times New Roman"/>
                <w:sz w:val="11"/>
              </w:rPr>
            </w:pPr>
          </w:p>
        </w:tc>
        <w:tc>
          <w:tcPr>
            <w:tcW w:w="460" w:type="dxa"/>
            <w:tcBorders>
              <w:top w:val="single" w:sz="8" w:space="0" w:color="auto"/>
              <w:bottom w:val="single" w:sz="8" w:space="0" w:color="auto"/>
            </w:tcBorders>
            <w:shd w:val="clear" w:color="auto" w:fill="auto"/>
            <w:vAlign w:val="bottom"/>
          </w:tcPr>
          <w:p w:rsidR="00AC76EF" w:rsidRDefault="00AC76EF">
            <w:pPr>
              <w:spacing w:line="0" w:lineRule="atLeast"/>
              <w:rPr>
                <w:rFonts w:ascii="Times New Roman" w:eastAsia="Times New Roman" w:hAnsi="Times New Roman"/>
                <w:sz w:val="11"/>
              </w:rPr>
            </w:pPr>
          </w:p>
        </w:tc>
        <w:tc>
          <w:tcPr>
            <w:tcW w:w="740" w:type="dxa"/>
            <w:tcBorders>
              <w:bottom w:val="single" w:sz="8" w:space="0" w:color="auto"/>
            </w:tcBorders>
            <w:shd w:val="clear" w:color="auto" w:fill="auto"/>
            <w:vAlign w:val="bottom"/>
          </w:tcPr>
          <w:p w:rsidR="00AC76EF" w:rsidRDefault="00AC76EF">
            <w:pPr>
              <w:spacing w:line="0" w:lineRule="atLeast"/>
              <w:rPr>
                <w:rFonts w:ascii="Times New Roman" w:eastAsia="Times New Roman" w:hAnsi="Times New Roman"/>
                <w:sz w:val="11"/>
              </w:rPr>
            </w:pPr>
          </w:p>
        </w:tc>
        <w:tc>
          <w:tcPr>
            <w:tcW w:w="560" w:type="dxa"/>
            <w:tcBorders>
              <w:bottom w:val="single" w:sz="8" w:space="0" w:color="auto"/>
            </w:tcBorders>
            <w:shd w:val="clear" w:color="auto" w:fill="auto"/>
            <w:vAlign w:val="bottom"/>
          </w:tcPr>
          <w:p w:rsidR="00AC76EF" w:rsidRDefault="00AC76EF">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rsidR="00AC76EF" w:rsidRDefault="00AC76EF">
            <w:pPr>
              <w:spacing w:line="0" w:lineRule="atLeast"/>
              <w:rPr>
                <w:rFonts w:ascii="Times New Roman" w:eastAsia="Times New Roman" w:hAnsi="Times New Roman"/>
                <w:sz w:val="11"/>
              </w:rPr>
            </w:pPr>
          </w:p>
        </w:tc>
        <w:tc>
          <w:tcPr>
            <w:tcW w:w="720" w:type="dxa"/>
            <w:tcBorders>
              <w:bottom w:val="single" w:sz="8" w:space="0" w:color="auto"/>
            </w:tcBorders>
            <w:shd w:val="clear" w:color="auto" w:fill="auto"/>
            <w:vAlign w:val="bottom"/>
          </w:tcPr>
          <w:p w:rsidR="00AC76EF" w:rsidRDefault="00AC76EF">
            <w:pPr>
              <w:spacing w:line="0" w:lineRule="atLeast"/>
              <w:rPr>
                <w:rFonts w:ascii="Times New Roman" w:eastAsia="Times New Roman" w:hAnsi="Times New Roman"/>
                <w:sz w:val="11"/>
              </w:rPr>
            </w:pPr>
          </w:p>
        </w:tc>
        <w:tc>
          <w:tcPr>
            <w:tcW w:w="720" w:type="dxa"/>
            <w:tcBorders>
              <w:bottom w:val="single" w:sz="8" w:space="0" w:color="auto"/>
            </w:tcBorders>
            <w:shd w:val="clear" w:color="auto" w:fill="auto"/>
            <w:vAlign w:val="bottom"/>
          </w:tcPr>
          <w:p w:rsidR="00AC76EF" w:rsidRDefault="00AC76EF">
            <w:pPr>
              <w:spacing w:line="0" w:lineRule="atLeast"/>
              <w:rPr>
                <w:rFonts w:ascii="Times New Roman" w:eastAsia="Times New Roman" w:hAnsi="Times New Roman"/>
                <w:sz w:val="11"/>
              </w:rPr>
            </w:pPr>
          </w:p>
        </w:tc>
        <w:tc>
          <w:tcPr>
            <w:tcW w:w="700" w:type="dxa"/>
            <w:tcBorders>
              <w:bottom w:val="single" w:sz="8" w:space="0" w:color="auto"/>
            </w:tcBorders>
            <w:shd w:val="clear" w:color="auto" w:fill="auto"/>
            <w:vAlign w:val="bottom"/>
          </w:tcPr>
          <w:p w:rsidR="00AC76EF" w:rsidRDefault="00AC76EF">
            <w:pPr>
              <w:spacing w:line="0" w:lineRule="atLeast"/>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1"/>
              </w:rPr>
            </w:pPr>
          </w:p>
        </w:tc>
      </w:tr>
      <w:tr w:rsidR="00581904">
        <w:trPr>
          <w:trHeight w:val="295"/>
        </w:trPr>
        <w:tc>
          <w:tcPr>
            <w:tcW w:w="120" w:type="dxa"/>
            <w:tcBorders>
              <w:left w:val="single" w:sz="8" w:space="0" w:color="auto"/>
            </w:tcBorders>
            <w:shd w:val="clear" w:color="auto" w:fill="auto"/>
            <w:vAlign w:val="bottom"/>
          </w:tcPr>
          <w:p w:rsidR="00AC76EF" w:rsidRDefault="00AC76EF">
            <w:pPr>
              <w:spacing w:line="0" w:lineRule="atLeast"/>
              <w:rPr>
                <w:rFonts w:ascii="Times New Roman" w:eastAsia="Times New Roman" w:hAnsi="Times New Roman"/>
                <w:sz w:val="24"/>
              </w:rPr>
            </w:pPr>
          </w:p>
        </w:tc>
        <w:tc>
          <w:tcPr>
            <w:tcW w:w="3480" w:type="dxa"/>
            <w:gridSpan w:val="5"/>
            <w:shd w:val="clear" w:color="auto" w:fill="auto"/>
            <w:vAlign w:val="bottom"/>
          </w:tcPr>
          <w:p w:rsidR="00AC76EF" w:rsidRPr="00DC1E19" w:rsidRDefault="00AC76EF">
            <w:pPr>
              <w:spacing w:line="0" w:lineRule="atLeast"/>
              <w:rPr>
                <w:sz w:val="22"/>
              </w:rPr>
            </w:pPr>
            <w:r w:rsidRPr="00DC1E19">
              <w:rPr>
                <w:sz w:val="22"/>
              </w:rPr>
              <w:t>s’agisse de membres de votre famille,</w:t>
            </w:r>
          </w:p>
        </w:tc>
        <w:tc>
          <w:tcPr>
            <w:tcW w:w="1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24"/>
              </w:rPr>
            </w:pPr>
          </w:p>
        </w:tc>
        <w:tc>
          <w:tcPr>
            <w:tcW w:w="100" w:type="dxa"/>
            <w:shd w:val="clear" w:color="auto" w:fill="auto"/>
            <w:vAlign w:val="bottom"/>
          </w:tcPr>
          <w:p w:rsidR="00AC76EF" w:rsidRDefault="00AC76EF">
            <w:pPr>
              <w:spacing w:line="0" w:lineRule="atLeast"/>
              <w:rPr>
                <w:rFonts w:ascii="Times New Roman" w:eastAsia="Times New Roman" w:hAnsi="Times New Roman"/>
                <w:sz w:val="24"/>
              </w:rPr>
            </w:pPr>
          </w:p>
        </w:tc>
        <w:tc>
          <w:tcPr>
            <w:tcW w:w="1200" w:type="dxa"/>
            <w:gridSpan w:val="2"/>
            <w:vMerge w:val="restart"/>
            <w:tcBorders>
              <w:right w:val="single" w:sz="8" w:space="0" w:color="auto"/>
            </w:tcBorders>
            <w:shd w:val="clear" w:color="auto" w:fill="auto"/>
            <w:vAlign w:val="bottom"/>
          </w:tcPr>
          <w:p w:rsidR="00AC76EF" w:rsidRDefault="00AC76EF">
            <w:pPr>
              <w:spacing w:line="0" w:lineRule="atLeast"/>
              <w:ind w:right="40"/>
              <w:jc w:val="center"/>
            </w:pPr>
            <w:r>
              <w:t>Conjoint,</w:t>
            </w:r>
          </w:p>
        </w:tc>
        <w:tc>
          <w:tcPr>
            <w:tcW w:w="1180" w:type="dxa"/>
            <w:gridSpan w:val="2"/>
            <w:vMerge w:val="restart"/>
            <w:tcBorders>
              <w:right w:val="single" w:sz="8" w:space="0" w:color="auto"/>
            </w:tcBorders>
            <w:shd w:val="clear" w:color="auto" w:fill="auto"/>
            <w:vAlign w:val="bottom"/>
          </w:tcPr>
          <w:p w:rsidR="00AC76EF" w:rsidRDefault="00AC76EF">
            <w:pPr>
              <w:spacing w:line="0" w:lineRule="atLeast"/>
              <w:jc w:val="center"/>
            </w:pPr>
            <w:r>
              <w:t>Autres</w:t>
            </w:r>
          </w:p>
        </w:tc>
        <w:tc>
          <w:tcPr>
            <w:tcW w:w="1440" w:type="dxa"/>
            <w:gridSpan w:val="2"/>
            <w:vMerge w:val="restart"/>
            <w:tcBorders>
              <w:right w:val="single" w:sz="8" w:space="0" w:color="auto"/>
            </w:tcBorders>
            <w:shd w:val="clear" w:color="auto" w:fill="auto"/>
            <w:vAlign w:val="bottom"/>
          </w:tcPr>
          <w:p w:rsidR="00AC76EF" w:rsidRDefault="00AC76EF">
            <w:pPr>
              <w:spacing w:line="0" w:lineRule="atLeast"/>
              <w:jc w:val="center"/>
              <w:rPr>
                <w:w w:val="97"/>
              </w:rPr>
            </w:pPr>
            <w:r>
              <w:rPr>
                <w:w w:val="97"/>
              </w:rPr>
              <w:t>Amis,</w:t>
            </w:r>
          </w:p>
        </w:tc>
        <w:tc>
          <w:tcPr>
            <w:tcW w:w="1400" w:type="dxa"/>
            <w:gridSpan w:val="2"/>
            <w:vMerge w:val="restart"/>
            <w:tcBorders>
              <w:right w:val="single" w:sz="8" w:space="0" w:color="auto"/>
            </w:tcBorders>
            <w:shd w:val="clear" w:color="auto" w:fill="auto"/>
            <w:vAlign w:val="bottom"/>
          </w:tcPr>
          <w:p w:rsidR="00AC76EF" w:rsidRDefault="00AC76EF">
            <w:pPr>
              <w:spacing w:line="0" w:lineRule="atLeast"/>
              <w:ind w:left="420"/>
              <w:rPr>
                <w:b/>
                <w:lang w:val="ru-RU"/>
              </w:rPr>
            </w:pPr>
            <w:r>
              <w:rPr>
                <w:b/>
              </w:rPr>
              <w:t>Autres</w:t>
            </w:r>
            <w:r w:rsidR="00CA2C3E">
              <w:rPr>
                <w:b/>
                <w:lang w:val="ru-RU"/>
              </w:rPr>
              <w:t xml:space="preserve">/ </w:t>
            </w:r>
          </w:p>
          <w:p w:rsidR="00CA2C3E" w:rsidRPr="00CB10ED" w:rsidRDefault="00BF4053">
            <w:pPr>
              <w:spacing w:line="0" w:lineRule="atLeast"/>
              <w:ind w:left="420"/>
              <w:rPr>
                <w:b/>
                <w:i/>
                <w:lang w:val="cs-CZ"/>
              </w:rPr>
            </w:pPr>
            <w:r w:rsidRPr="00CB10ED">
              <w:rPr>
                <w:b/>
                <w:i/>
                <w:lang w:val="cs-CZ"/>
              </w:rPr>
              <w:t>ostatní</w:t>
            </w:r>
          </w:p>
        </w:tc>
      </w:tr>
      <w:tr w:rsidR="00581904">
        <w:trPr>
          <w:trHeight w:val="80"/>
        </w:trPr>
        <w:tc>
          <w:tcPr>
            <w:tcW w:w="120" w:type="dxa"/>
            <w:tcBorders>
              <w:left w:val="single" w:sz="8" w:space="0" w:color="auto"/>
            </w:tcBorders>
            <w:shd w:val="clear" w:color="auto" w:fill="auto"/>
            <w:vAlign w:val="bottom"/>
          </w:tcPr>
          <w:p w:rsidR="00AC76EF" w:rsidRDefault="00AC76EF">
            <w:pPr>
              <w:spacing w:line="0" w:lineRule="atLeast"/>
              <w:rPr>
                <w:rFonts w:ascii="Times New Roman" w:eastAsia="Times New Roman" w:hAnsi="Times New Roman"/>
                <w:sz w:val="6"/>
              </w:rPr>
            </w:pPr>
          </w:p>
        </w:tc>
        <w:tc>
          <w:tcPr>
            <w:tcW w:w="1520" w:type="dxa"/>
            <w:gridSpan w:val="2"/>
            <w:vMerge w:val="restart"/>
            <w:shd w:val="clear" w:color="auto" w:fill="auto"/>
            <w:vAlign w:val="bottom"/>
          </w:tcPr>
          <w:p w:rsidR="00AC76EF" w:rsidRPr="00DC1E19" w:rsidRDefault="00AC76EF">
            <w:pPr>
              <w:spacing w:line="253" w:lineRule="exact"/>
              <w:rPr>
                <w:sz w:val="22"/>
              </w:rPr>
            </w:pPr>
            <w:proofErr w:type="gramStart"/>
            <w:r w:rsidRPr="00DC1E19">
              <w:rPr>
                <w:sz w:val="22"/>
              </w:rPr>
              <w:t>d’amis</w:t>
            </w:r>
            <w:proofErr w:type="gramEnd"/>
            <w:r w:rsidRPr="00DC1E19">
              <w:rPr>
                <w:sz w:val="22"/>
              </w:rPr>
              <w:t>, …. pour :</w:t>
            </w:r>
          </w:p>
        </w:tc>
        <w:tc>
          <w:tcPr>
            <w:tcW w:w="1960" w:type="dxa"/>
            <w:gridSpan w:val="3"/>
            <w:vMerge w:val="restart"/>
            <w:shd w:val="clear" w:color="auto" w:fill="auto"/>
            <w:vAlign w:val="bottom"/>
          </w:tcPr>
          <w:p w:rsidR="00AC76EF" w:rsidRPr="007E3443" w:rsidRDefault="00AC76EF">
            <w:pPr>
              <w:spacing w:line="234" w:lineRule="exact"/>
              <w:rPr>
                <w:b/>
                <w:w w:val="98"/>
                <w:sz w:val="24"/>
              </w:rPr>
            </w:pPr>
            <w:r w:rsidRPr="007E3443">
              <w:rPr>
                <w:b/>
                <w:w w:val="98"/>
                <w:sz w:val="24"/>
              </w:rPr>
              <w:t>!!!Bien citer chaque</w:t>
            </w:r>
          </w:p>
        </w:tc>
        <w:tc>
          <w:tcPr>
            <w:tcW w:w="1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6"/>
              </w:rPr>
            </w:pPr>
          </w:p>
        </w:tc>
        <w:tc>
          <w:tcPr>
            <w:tcW w:w="100" w:type="dxa"/>
            <w:shd w:val="clear" w:color="auto" w:fill="auto"/>
            <w:vAlign w:val="bottom"/>
          </w:tcPr>
          <w:p w:rsidR="00AC76EF" w:rsidRDefault="00AC76EF">
            <w:pPr>
              <w:spacing w:line="0" w:lineRule="atLeast"/>
              <w:rPr>
                <w:rFonts w:ascii="Times New Roman" w:eastAsia="Times New Roman" w:hAnsi="Times New Roman"/>
                <w:sz w:val="6"/>
              </w:rPr>
            </w:pPr>
          </w:p>
        </w:tc>
        <w:tc>
          <w:tcPr>
            <w:tcW w:w="1200" w:type="dxa"/>
            <w:gridSpan w:val="2"/>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6"/>
              </w:rPr>
            </w:pPr>
          </w:p>
        </w:tc>
        <w:tc>
          <w:tcPr>
            <w:tcW w:w="1180" w:type="dxa"/>
            <w:gridSpan w:val="2"/>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6"/>
              </w:rPr>
            </w:pPr>
          </w:p>
        </w:tc>
        <w:tc>
          <w:tcPr>
            <w:tcW w:w="1440" w:type="dxa"/>
            <w:gridSpan w:val="2"/>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6"/>
              </w:rPr>
            </w:pPr>
          </w:p>
        </w:tc>
        <w:tc>
          <w:tcPr>
            <w:tcW w:w="1400" w:type="dxa"/>
            <w:gridSpan w:val="2"/>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6"/>
              </w:rPr>
            </w:pPr>
          </w:p>
        </w:tc>
      </w:tr>
      <w:tr w:rsidR="00581904">
        <w:trPr>
          <w:trHeight w:val="120"/>
        </w:trPr>
        <w:tc>
          <w:tcPr>
            <w:tcW w:w="120" w:type="dxa"/>
            <w:tcBorders>
              <w:left w:val="single" w:sz="8" w:space="0" w:color="auto"/>
            </w:tcBorders>
            <w:shd w:val="clear" w:color="auto" w:fill="auto"/>
            <w:vAlign w:val="bottom"/>
          </w:tcPr>
          <w:p w:rsidR="00AC76EF" w:rsidRDefault="00AC76EF">
            <w:pPr>
              <w:spacing w:line="0" w:lineRule="atLeast"/>
              <w:rPr>
                <w:rFonts w:ascii="Times New Roman" w:eastAsia="Times New Roman" w:hAnsi="Times New Roman"/>
                <w:sz w:val="10"/>
              </w:rPr>
            </w:pPr>
          </w:p>
        </w:tc>
        <w:tc>
          <w:tcPr>
            <w:tcW w:w="1520" w:type="dxa"/>
            <w:gridSpan w:val="2"/>
            <w:vMerge/>
            <w:shd w:val="clear" w:color="auto" w:fill="auto"/>
            <w:vAlign w:val="bottom"/>
          </w:tcPr>
          <w:p w:rsidR="00AC76EF" w:rsidRPr="00DC1E19" w:rsidRDefault="00AC76EF">
            <w:pPr>
              <w:spacing w:line="0" w:lineRule="atLeast"/>
              <w:rPr>
                <w:rFonts w:ascii="Times New Roman" w:eastAsia="Times New Roman" w:hAnsi="Times New Roman"/>
                <w:i/>
                <w:sz w:val="10"/>
              </w:rPr>
            </w:pPr>
          </w:p>
        </w:tc>
        <w:tc>
          <w:tcPr>
            <w:tcW w:w="1960" w:type="dxa"/>
            <w:gridSpan w:val="3"/>
            <w:vMerge/>
            <w:shd w:val="clear" w:color="auto" w:fill="auto"/>
            <w:vAlign w:val="bottom"/>
          </w:tcPr>
          <w:p w:rsidR="00AC76EF" w:rsidRPr="00DC1E19" w:rsidRDefault="00AC76EF">
            <w:pPr>
              <w:spacing w:line="0" w:lineRule="atLeast"/>
              <w:rPr>
                <w:rFonts w:ascii="Times New Roman" w:eastAsia="Times New Roman" w:hAnsi="Times New Roman"/>
                <w:i/>
                <w:sz w:val="10"/>
              </w:rPr>
            </w:pPr>
          </w:p>
        </w:tc>
        <w:tc>
          <w:tcPr>
            <w:tcW w:w="1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0"/>
              </w:rPr>
            </w:pPr>
          </w:p>
        </w:tc>
        <w:tc>
          <w:tcPr>
            <w:tcW w:w="100" w:type="dxa"/>
            <w:shd w:val="clear" w:color="auto" w:fill="auto"/>
            <w:vAlign w:val="bottom"/>
          </w:tcPr>
          <w:p w:rsidR="00AC76EF" w:rsidRDefault="00AC76EF">
            <w:pPr>
              <w:spacing w:line="0" w:lineRule="atLeast"/>
              <w:rPr>
                <w:rFonts w:ascii="Times New Roman" w:eastAsia="Times New Roman" w:hAnsi="Times New Roman"/>
                <w:sz w:val="10"/>
              </w:rPr>
            </w:pPr>
          </w:p>
        </w:tc>
        <w:tc>
          <w:tcPr>
            <w:tcW w:w="1200" w:type="dxa"/>
            <w:gridSpan w:val="2"/>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0"/>
              </w:rPr>
            </w:pPr>
          </w:p>
        </w:tc>
        <w:tc>
          <w:tcPr>
            <w:tcW w:w="1180" w:type="dxa"/>
            <w:gridSpan w:val="2"/>
            <w:vMerge w:val="restart"/>
            <w:tcBorders>
              <w:right w:val="single" w:sz="8" w:space="0" w:color="auto"/>
            </w:tcBorders>
            <w:shd w:val="clear" w:color="auto" w:fill="auto"/>
            <w:vAlign w:val="bottom"/>
          </w:tcPr>
          <w:p w:rsidR="0011557B" w:rsidRPr="0011557B" w:rsidRDefault="00AC76EF" w:rsidP="00CA2C3E">
            <w:pPr>
              <w:spacing w:line="174" w:lineRule="exact"/>
              <w:jc w:val="center"/>
              <w:rPr>
                <w:sz w:val="19"/>
                <w:lang w:val="ru-RU"/>
              </w:rPr>
            </w:pPr>
            <w:r>
              <w:rPr>
                <w:sz w:val="19"/>
              </w:rPr>
              <w:t>Membres</w:t>
            </w:r>
          </w:p>
        </w:tc>
        <w:tc>
          <w:tcPr>
            <w:tcW w:w="1440" w:type="dxa"/>
            <w:gridSpan w:val="2"/>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0"/>
              </w:rPr>
            </w:pPr>
          </w:p>
        </w:tc>
        <w:tc>
          <w:tcPr>
            <w:tcW w:w="1400" w:type="dxa"/>
            <w:gridSpan w:val="2"/>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0"/>
              </w:rPr>
            </w:pPr>
          </w:p>
        </w:tc>
      </w:tr>
      <w:tr w:rsidR="00581904">
        <w:trPr>
          <w:trHeight w:val="59"/>
        </w:trPr>
        <w:tc>
          <w:tcPr>
            <w:tcW w:w="120" w:type="dxa"/>
            <w:tcBorders>
              <w:left w:val="single" w:sz="8" w:space="0" w:color="auto"/>
            </w:tcBorders>
            <w:shd w:val="clear" w:color="auto" w:fill="auto"/>
            <w:vAlign w:val="bottom"/>
          </w:tcPr>
          <w:p w:rsidR="00AC76EF" w:rsidRDefault="00AC76EF">
            <w:pPr>
              <w:spacing w:line="0" w:lineRule="atLeast"/>
              <w:rPr>
                <w:rFonts w:ascii="Times New Roman" w:eastAsia="Times New Roman" w:hAnsi="Times New Roman"/>
                <w:sz w:val="4"/>
              </w:rPr>
            </w:pPr>
          </w:p>
        </w:tc>
        <w:tc>
          <w:tcPr>
            <w:tcW w:w="1520" w:type="dxa"/>
            <w:gridSpan w:val="2"/>
            <w:vMerge/>
            <w:shd w:val="clear" w:color="auto" w:fill="auto"/>
            <w:vAlign w:val="bottom"/>
          </w:tcPr>
          <w:p w:rsidR="00AC76EF" w:rsidRPr="00DC1E19" w:rsidRDefault="00AC76EF">
            <w:pPr>
              <w:spacing w:line="0" w:lineRule="atLeast"/>
              <w:rPr>
                <w:rFonts w:ascii="Times New Roman" w:eastAsia="Times New Roman" w:hAnsi="Times New Roman"/>
                <w:i/>
                <w:sz w:val="4"/>
              </w:rPr>
            </w:pPr>
          </w:p>
        </w:tc>
        <w:tc>
          <w:tcPr>
            <w:tcW w:w="1960" w:type="dxa"/>
            <w:gridSpan w:val="3"/>
            <w:vMerge/>
            <w:tcBorders>
              <w:bottom w:val="single" w:sz="8" w:space="0" w:color="auto"/>
            </w:tcBorders>
            <w:shd w:val="clear" w:color="auto" w:fill="auto"/>
            <w:vAlign w:val="bottom"/>
          </w:tcPr>
          <w:p w:rsidR="00AC76EF" w:rsidRPr="00DC1E19" w:rsidRDefault="00AC76EF">
            <w:pPr>
              <w:spacing w:line="0" w:lineRule="atLeast"/>
              <w:rPr>
                <w:rFonts w:ascii="Times New Roman" w:eastAsia="Times New Roman" w:hAnsi="Times New Roman"/>
                <w:i/>
                <w:sz w:val="4"/>
              </w:rPr>
            </w:pPr>
          </w:p>
        </w:tc>
        <w:tc>
          <w:tcPr>
            <w:tcW w:w="1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4"/>
              </w:rPr>
            </w:pPr>
          </w:p>
        </w:tc>
        <w:tc>
          <w:tcPr>
            <w:tcW w:w="100" w:type="dxa"/>
            <w:shd w:val="clear" w:color="auto" w:fill="auto"/>
            <w:vAlign w:val="bottom"/>
          </w:tcPr>
          <w:p w:rsidR="00AC76EF" w:rsidRDefault="00AC76EF">
            <w:pPr>
              <w:spacing w:line="0" w:lineRule="atLeast"/>
              <w:rPr>
                <w:rFonts w:ascii="Times New Roman" w:eastAsia="Times New Roman" w:hAnsi="Times New Roman"/>
                <w:sz w:val="4"/>
              </w:rPr>
            </w:pPr>
          </w:p>
        </w:tc>
        <w:tc>
          <w:tcPr>
            <w:tcW w:w="1200" w:type="dxa"/>
            <w:gridSpan w:val="2"/>
            <w:vMerge w:val="restart"/>
            <w:tcBorders>
              <w:right w:val="single" w:sz="8" w:space="0" w:color="auto"/>
            </w:tcBorders>
            <w:shd w:val="clear" w:color="auto" w:fill="auto"/>
            <w:vAlign w:val="bottom"/>
          </w:tcPr>
          <w:p w:rsidR="0011557B" w:rsidRDefault="00AC76EF">
            <w:pPr>
              <w:spacing w:line="0" w:lineRule="atLeast"/>
              <w:ind w:right="40"/>
              <w:jc w:val="center"/>
              <w:rPr>
                <w:lang w:val="ru-RU"/>
              </w:rPr>
            </w:pPr>
            <w:proofErr w:type="gramStart"/>
            <w:r>
              <w:t>enfants</w:t>
            </w:r>
            <w:proofErr w:type="gramEnd"/>
            <w:r w:rsidR="0011557B">
              <w:rPr>
                <w:lang w:val="ru-RU"/>
              </w:rPr>
              <w:t>/</w:t>
            </w:r>
          </w:p>
          <w:p w:rsidR="00AC76EF" w:rsidRPr="00CB10ED" w:rsidRDefault="00CB10ED">
            <w:pPr>
              <w:spacing w:line="0" w:lineRule="atLeast"/>
              <w:ind w:right="40"/>
              <w:jc w:val="center"/>
              <w:rPr>
                <w:lang w:val="cs-CZ"/>
              </w:rPr>
            </w:pPr>
            <w:r>
              <w:rPr>
                <w:i/>
                <w:lang w:val="cs-CZ"/>
              </w:rPr>
              <w:t>manžel(</w:t>
            </w:r>
            <w:r w:rsidRPr="00CB10ED">
              <w:rPr>
                <w:i/>
                <w:lang w:val="cs-CZ"/>
              </w:rPr>
              <w:t>ka</w:t>
            </w:r>
            <w:r>
              <w:rPr>
                <w:i/>
                <w:lang w:val="cs-CZ"/>
              </w:rPr>
              <w:t>)</w:t>
            </w:r>
            <w:r w:rsidRPr="00CB10ED">
              <w:rPr>
                <w:i/>
                <w:lang w:val="cs-CZ"/>
              </w:rPr>
              <w:t>/ děti</w:t>
            </w:r>
          </w:p>
        </w:tc>
        <w:tc>
          <w:tcPr>
            <w:tcW w:w="1180" w:type="dxa"/>
            <w:gridSpan w:val="2"/>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4"/>
              </w:rPr>
            </w:pPr>
          </w:p>
        </w:tc>
        <w:tc>
          <w:tcPr>
            <w:tcW w:w="1440" w:type="dxa"/>
            <w:gridSpan w:val="2"/>
            <w:vMerge w:val="restart"/>
            <w:tcBorders>
              <w:right w:val="single" w:sz="8" w:space="0" w:color="auto"/>
            </w:tcBorders>
            <w:shd w:val="clear" w:color="auto" w:fill="auto"/>
            <w:vAlign w:val="bottom"/>
          </w:tcPr>
          <w:p w:rsidR="00AC76EF" w:rsidRDefault="00AC76EF">
            <w:pPr>
              <w:spacing w:line="0" w:lineRule="atLeast"/>
              <w:jc w:val="center"/>
              <w:rPr>
                <w:w w:val="99"/>
                <w:lang w:val="ru-RU"/>
              </w:rPr>
            </w:pPr>
            <w:proofErr w:type="gramStart"/>
            <w:r>
              <w:rPr>
                <w:w w:val="99"/>
              </w:rPr>
              <w:t>connaissances</w:t>
            </w:r>
            <w:proofErr w:type="gramEnd"/>
            <w:r w:rsidR="00CA2C3E">
              <w:rPr>
                <w:w w:val="99"/>
                <w:lang w:val="ru-RU"/>
              </w:rPr>
              <w:t>/</w:t>
            </w:r>
          </w:p>
          <w:p w:rsidR="00CA2C3E" w:rsidRPr="00CB10ED" w:rsidRDefault="00BF4053" w:rsidP="004D06B8">
            <w:pPr>
              <w:spacing w:line="0" w:lineRule="atLeast"/>
              <w:jc w:val="center"/>
              <w:rPr>
                <w:w w:val="99"/>
                <w:lang w:val="cs-CZ"/>
              </w:rPr>
            </w:pPr>
            <w:r w:rsidRPr="00CB10ED">
              <w:rPr>
                <w:i/>
                <w:w w:val="99"/>
                <w:lang w:val="cs-CZ"/>
              </w:rPr>
              <w:t>přátelé, známí</w:t>
            </w:r>
          </w:p>
        </w:tc>
        <w:tc>
          <w:tcPr>
            <w:tcW w:w="700" w:type="dxa"/>
            <w:shd w:val="clear" w:color="auto" w:fill="auto"/>
            <w:vAlign w:val="bottom"/>
          </w:tcPr>
          <w:p w:rsidR="00AC76EF" w:rsidRDefault="00AC76EF">
            <w:pPr>
              <w:spacing w:line="0" w:lineRule="atLeast"/>
              <w:rPr>
                <w:rFonts w:ascii="Times New Roman" w:eastAsia="Times New Roman" w:hAnsi="Times New Roman"/>
                <w:sz w:val="4"/>
              </w:rPr>
            </w:pPr>
          </w:p>
        </w:tc>
        <w:tc>
          <w:tcPr>
            <w:tcW w:w="70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4"/>
              </w:rPr>
            </w:pPr>
          </w:p>
        </w:tc>
      </w:tr>
      <w:tr w:rsidR="00581904">
        <w:trPr>
          <w:trHeight w:val="174"/>
        </w:trPr>
        <w:tc>
          <w:tcPr>
            <w:tcW w:w="120" w:type="dxa"/>
            <w:tcBorders>
              <w:left w:val="single" w:sz="8" w:space="0" w:color="auto"/>
            </w:tcBorders>
            <w:shd w:val="clear" w:color="auto" w:fill="auto"/>
            <w:vAlign w:val="bottom"/>
          </w:tcPr>
          <w:p w:rsidR="00AC76EF" w:rsidRDefault="00AC76EF">
            <w:pPr>
              <w:spacing w:line="0" w:lineRule="atLeast"/>
              <w:rPr>
                <w:rFonts w:ascii="Times New Roman" w:eastAsia="Times New Roman" w:hAnsi="Times New Roman"/>
                <w:sz w:val="15"/>
              </w:rPr>
            </w:pPr>
          </w:p>
        </w:tc>
        <w:tc>
          <w:tcPr>
            <w:tcW w:w="3480" w:type="dxa"/>
            <w:gridSpan w:val="5"/>
            <w:vMerge w:val="restart"/>
            <w:shd w:val="clear" w:color="auto" w:fill="auto"/>
            <w:vAlign w:val="bottom"/>
          </w:tcPr>
          <w:p w:rsidR="00BF4053" w:rsidRPr="00CB10ED" w:rsidRDefault="00AC76EF" w:rsidP="00DC1E19">
            <w:pPr>
              <w:spacing w:line="271" w:lineRule="exact"/>
              <w:rPr>
                <w:i/>
                <w:lang w:val="cs-CZ"/>
              </w:rPr>
            </w:pPr>
            <w:proofErr w:type="gramStart"/>
            <w:r w:rsidRPr="000925C9">
              <w:rPr>
                <w:b/>
                <w:sz w:val="24"/>
              </w:rPr>
              <w:t>question</w:t>
            </w:r>
            <w:proofErr w:type="gramEnd"/>
            <w:r w:rsidR="0011557B" w:rsidRPr="00DC1E19">
              <w:rPr>
                <w:b/>
                <w:i/>
                <w:sz w:val="24"/>
                <w:lang w:val="ru-RU"/>
              </w:rPr>
              <w:t>/</w:t>
            </w:r>
            <w:r w:rsidR="00BF4053" w:rsidRPr="000925C9">
              <w:rPr>
                <w:i/>
              </w:rPr>
              <w:t xml:space="preserve"> </w:t>
            </w:r>
            <w:r w:rsidR="00BF4053" w:rsidRPr="00CB10ED">
              <w:rPr>
                <w:i/>
                <w:lang w:val="cs-CZ"/>
              </w:rPr>
              <w:t xml:space="preserve">V případě potřeby, můžete se na někoho obrátit, pokud to je člen rodiny, kamarád....a další </w:t>
            </w:r>
          </w:p>
          <w:p w:rsidR="00AC76EF" w:rsidRPr="00BF4053" w:rsidRDefault="00BF4053" w:rsidP="00BF4053">
            <w:pPr>
              <w:spacing w:line="271" w:lineRule="exact"/>
              <w:rPr>
                <w:b/>
                <w:i/>
                <w:sz w:val="24"/>
                <w:lang w:val="ru-RU"/>
              </w:rPr>
            </w:pPr>
            <w:r w:rsidRPr="00CB10ED">
              <w:rPr>
                <w:b/>
                <w:i/>
                <w:lang w:val="cs-CZ"/>
              </w:rPr>
              <w:t>Prosíme, odpovězte na každou otázku</w:t>
            </w:r>
            <w:r w:rsidRPr="000925C9">
              <w:rPr>
                <w:b/>
                <w:i/>
                <w:lang w:val="cs-CZ"/>
              </w:rPr>
              <w:t xml:space="preserve"> </w:t>
            </w:r>
          </w:p>
        </w:tc>
        <w:tc>
          <w:tcPr>
            <w:tcW w:w="160" w:type="dxa"/>
            <w:tcBorders>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15"/>
                <w:lang w:val="cs-CZ"/>
              </w:rPr>
            </w:pPr>
          </w:p>
        </w:tc>
        <w:tc>
          <w:tcPr>
            <w:tcW w:w="100" w:type="dxa"/>
            <w:shd w:val="clear" w:color="auto" w:fill="auto"/>
            <w:vAlign w:val="bottom"/>
          </w:tcPr>
          <w:p w:rsidR="00AC76EF" w:rsidRPr="000925C9" w:rsidRDefault="00AC76EF">
            <w:pPr>
              <w:spacing w:line="0" w:lineRule="atLeast"/>
              <w:rPr>
                <w:rFonts w:ascii="Times New Roman" w:eastAsia="Times New Roman" w:hAnsi="Times New Roman"/>
                <w:sz w:val="15"/>
                <w:lang w:val="cs-CZ"/>
              </w:rPr>
            </w:pPr>
          </w:p>
        </w:tc>
        <w:tc>
          <w:tcPr>
            <w:tcW w:w="1200" w:type="dxa"/>
            <w:gridSpan w:val="2"/>
            <w:vMerge/>
            <w:tcBorders>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15"/>
                <w:lang w:val="cs-CZ"/>
              </w:rPr>
            </w:pPr>
          </w:p>
        </w:tc>
        <w:tc>
          <w:tcPr>
            <w:tcW w:w="1180" w:type="dxa"/>
            <w:gridSpan w:val="2"/>
            <w:vMerge w:val="restart"/>
            <w:tcBorders>
              <w:right w:val="single" w:sz="8" w:space="0" w:color="auto"/>
            </w:tcBorders>
            <w:shd w:val="clear" w:color="auto" w:fill="auto"/>
            <w:vAlign w:val="bottom"/>
          </w:tcPr>
          <w:p w:rsidR="004D06B8" w:rsidRDefault="00AC76EF" w:rsidP="004D06B8">
            <w:pPr>
              <w:spacing w:line="0" w:lineRule="atLeast"/>
              <w:jc w:val="center"/>
              <w:rPr>
                <w:i/>
                <w:sz w:val="19"/>
                <w:lang w:val="en-GB"/>
              </w:rPr>
            </w:pPr>
            <w:r w:rsidRPr="004D06B8">
              <w:rPr>
                <w:w w:val="97"/>
                <w:lang w:val="en-GB"/>
              </w:rPr>
              <w:t xml:space="preserve">de </w:t>
            </w:r>
            <w:proofErr w:type="spellStart"/>
            <w:r w:rsidRPr="004D06B8">
              <w:rPr>
                <w:w w:val="97"/>
                <w:lang w:val="en-GB"/>
              </w:rPr>
              <w:t>famille</w:t>
            </w:r>
            <w:proofErr w:type="spellEnd"/>
            <w:r w:rsidR="00CA2C3E">
              <w:rPr>
                <w:w w:val="97"/>
                <w:lang w:val="ru-RU"/>
              </w:rPr>
              <w:t>/</w:t>
            </w:r>
            <w:r w:rsidR="00CA2C3E">
              <w:rPr>
                <w:sz w:val="19"/>
                <w:lang w:val="ru-RU"/>
              </w:rPr>
              <w:t xml:space="preserve"> </w:t>
            </w:r>
            <w:r w:rsidR="00BF4053" w:rsidRPr="00CB10ED">
              <w:rPr>
                <w:i/>
                <w:sz w:val="19"/>
                <w:lang w:val="cs-CZ"/>
              </w:rPr>
              <w:t>další členové rodiny</w:t>
            </w:r>
          </w:p>
          <w:p w:rsidR="004D06B8" w:rsidRDefault="004D06B8" w:rsidP="004D06B8">
            <w:pPr>
              <w:spacing w:line="0" w:lineRule="atLeast"/>
              <w:jc w:val="center"/>
              <w:rPr>
                <w:i/>
                <w:sz w:val="19"/>
                <w:lang w:val="en-GB"/>
              </w:rPr>
            </w:pPr>
          </w:p>
          <w:p w:rsidR="004D06B8" w:rsidRDefault="004D06B8" w:rsidP="004D06B8">
            <w:pPr>
              <w:spacing w:line="0" w:lineRule="atLeast"/>
              <w:jc w:val="center"/>
              <w:rPr>
                <w:i/>
                <w:sz w:val="19"/>
                <w:lang w:val="en-GB"/>
              </w:rPr>
            </w:pPr>
          </w:p>
          <w:p w:rsidR="004D06B8" w:rsidRPr="004D06B8" w:rsidRDefault="004D06B8" w:rsidP="004D06B8">
            <w:pPr>
              <w:spacing w:line="0" w:lineRule="atLeast"/>
              <w:jc w:val="center"/>
              <w:rPr>
                <w:i/>
                <w:sz w:val="19"/>
                <w:lang w:val="en-GB"/>
              </w:rPr>
            </w:pPr>
          </w:p>
        </w:tc>
        <w:tc>
          <w:tcPr>
            <w:tcW w:w="1440" w:type="dxa"/>
            <w:gridSpan w:val="2"/>
            <w:vMerge/>
            <w:tcBorders>
              <w:right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5"/>
                <w:lang w:val="en-GB"/>
              </w:rPr>
            </w:pPr>
          </w:p>
        </w:tc>
        <w:tc>
          <w:tcPr>
            <w:tcW w:w="700" w:type="dxa"/>
            <w:shd w:val="clear" w:color="auto" w:fill="auto"/>
            <w:vAlign w:val="bottom"/>
          </w:tcPr>
          <w:p w:rsidR="00AC76EF" w:rsidRPr="004D06B8" w:rsidRDefault="00AC76EF">
            <w:pPr>
              <w:spacing w:line="0" w:lineRule="atLeast"/>
              <w:rPr>
                <w:rFonts w:ascii="Times New Roman" w:eastAsia="Times New Roman" w:hAnsi="Times New Roman"/>
                <w:sz w:val="15"/>
                <w:lang w:val="en-GB"/>
              </w:rPr>
            </w:pPr>
          </w:p>
        </w:tc>
        <w:tc>
          <w:tcPr>
            <w:tcW w:w="700" w:type="dxa"/>
            <w:tcBorders>
              <w:right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5"/>
                <w:lang w:val="en-GB"/>
              </w:rPr>
            </w:pPr>
          </w:p>
        </w:tc>
      </w:tr>
      <w:tr w:rsidR="00581904">
        <w:trPr>
          <w:trHeight w:val="98"/>
        </w:trPr>
        <w:tc>
          <w:tcPr>
            <w:tcW w:w="120" w:type="dxa"/>
            <w:tcBorders>
              <w:left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8"/>
                <w:lang w:val="en-GB"/>
              </w:rPr>
            </w:pPr>
          </w:p>
        </w:tc>
        <w:tc>
          <w:tcPr>
            <w:tcW w:w="3480" w:type="dxa"/>
            <w:gridSpan w:val="5"/>
            <w:vMerge/>
            <w:shd w:val="clear" w:color="auto" w:fill="auto"/>
            <w:vAlign w:val="bottom"/>
          </w:tcPr>
          <w:p w:rsidR="00AC76EF" w:rsidRPr="004D06B8" w:rsidRDefault="00AC76EF">
            <w:pPr>
              <w:spacing w:line="0" w:lineRule="atLeast"/>
              <w:rPr>
                <w:rFonts w:ascii="Times New Roman" w:eastAsia="Times New Roman" w:hAnsi="Times New Roman"/>
                <w:sz w:val="8"/>
                <w:lang w:val="en-GB"/>
              </w:rPr>
            </w:pPr>
          </w:p>
        </w:tc>
        <w:tc>
          <w:tcPr>
            <w:tcW w:w="160" w:type="dxa"/>
            <w:tcBorders>
              <w:right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8"/>
                <w:lang w:val="en-GB"/>
              </w:rPr>
            </w:pPr>
          </w:p>
        </w:tc>
        <w:tc>
          <w:tcPr>
            <w:tcW w:w="100" w:type="dxa"/>
            <w:shd w:val="clear" w:color="auto" w:fill="auto"/>
            <w:vAlign w:val="bottom"/>
          </w:tcPr>
          <w:p w:rsidR="00AC76EF" w:rsidRPr="004D06B8" w:rsidRDefault="00AC76EF">
            <w:pPr>
              <w:spacing w:line="0" w:lineRule="atLeast"/>
              <w:rPr>
                <w:rFonts w:ascii="Times New Roman" w:eastAsia="Times New Roman" w:hAnsi="Times New Roman"/>
                <w:sz w:val="8"/>
                <w:lang w:val="en-GB"/>
              </w:rPr>
            </w:pPr>
          </w:p>
        </w:tc>
        <w:tc>
          <w:tcPr>
            <w:tcW w:w="460" w:type="dxa"/>
            <w:shd w:val="clear" w:color="auto" w:fill="auto"/>
            <w:vAlign w:val="bottom"/>
          </w:tcPr>
          <w:p w:rsidR="00AC76EF" w:rsidRPr="004D06B8" w:rsidRDefault="00AC76EF">
            <w:pPr>
              <w:spacing w:line="0" w:lineRule="atLeast"/>
              <w:rPr>
                <w:rFonts w:ascii="Times New Roman" w:eastAsia="Times New Roman" w:hAnsi="Times New Roman"/>
                <w:sz w:val="8"/>
                <w:lang w:val="en-GB"/>
              </w:rPr>
            </w:pPr>
          </w:p>
        </w:tc>
        <w:tc>
          <w:tcPr>
            <w:tcW w:w="740" w:type="dxa"/>
            <w:tcBorders>
              <w:right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8"/>
                <w:lang w:val="en-GB"/>
              </w:rPr>
            </w:pPr>
          </w:p>
        </w:tc>
        <w:tc>
          <w:tcPr>
            <w:tcW w:w="1180" w:type="dxa"/>
            <w:gridSpan w:val="2"/>
            <w:vMerge/>
            <w:tcBorders>
              <w:right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8"/>
                <w:lang w:val="en-GB"/>
              </w:rPr>
            </w:pPr>
          </w:p>
        </w:tc>
        <w:tc>
          <w:tcPr>
            <w:tcW w:w="720" w:type="dxa"/>
            <w:shd w:val="clear" w:color="auto" w:fill="auto"/>
            <w:vAlign w:val="bottom"/>
          </w:tcPr>
          <w:p w:rsidR="00AC76EF" w:rsidRPr="004D06B8" w:rsidRDefault="00AC76EF">
            <w:pPr>
              <w:spacing w:line="0" w:lineRule="atLeast"/>
              <w:rPr>
                <w:rFonts w:ascii="Times New Roman" w:eastAsia="Times New Roman" w:hAnsi="Times New Roman"/>
                <w:sz w:val="8"/>
                <w:lang w:val="en-GB"/>
              </w:rPr>
            </w:pPr>
          </w:p>
        </w:tc>
        <w:tc>
          <w:tcPr>
            <w:tcW w:w="720" w:type="dxa"/>
            <w:tcBorders>
              <w:right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8"/>
                <w:lang w:val="en-GB"/>
              </w:rPr>
            </w:pPr>
          </w:p>
        </w:tc>
        <w:tc>
          <w:tcPr>
            <w:tcW w:w="700" w:type="dxa"/>
            <w:shd w:val="clear" w:color="auto" w:fill="auto"/>
            <w:vAlign w:val="bottom"/>
          </w:tcPr>
          <w:p w:rsidR="00AC76EF" w:rsidRPr="004D06B8" w:rsidRDefault="00AC76EF">
            <w:pPr>
              <w:spacing w:line="0" w:lineRule="atLeast"/>
              <w:rPr>
                <w:rFonts w:ascii="Times New Roman" w:eastAsia="Times New Roman" w:hAnsi="Times New Roman"/>
                <w:sz w:val="8"/>
                <w:lang w:val="en-GB"/>
              </w:rPr>
            </w:pPr>
          </w:p>
        </w:tc>
        <w:tc>
          <w:tcPr>
            <w:tcW w:w="700" w:type="dxa"/>
            <w:tcBorders>
              <w:right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8"/>
                <w:lang w:val="en-GB"/>
              </w:rPr>
            </w:pPr>
          </w:p>
        </w:tc>
      </w:tr>
      <w:tr w:rsidR="00581904">
        <w:trPr>
          <w:trHeight w:val="148"/>
        </w:trPr>
        <w:tc>
          <w:tcPr>
            <w:tcW w:w="120" w:type="dxa"/>
            <w:tcBorders>
              <w:left w:val="single" w:sz="8" w:space="0" w:color="auto"/>
              <w:bottom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2"/>
                <w:lang w:val="en-GB"/>
              </w:rPr>
            </w:pPr>
          </w:p>
        </w:tc>
        <w:tc>
          <w:tcPr>
            <w:tcW w:w="860" w:type="dxa"/>
            <w:tcBorders>
              <w:top w:val="single" w:sz="8" w:space="0" w:color="auto"/>
              <w:bottom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2"/>
                <w:lang w:val="en-GB"/>
              </w:rPr>
            </w:pPr>
          </w:p>
        </w:tc>
        <w:tc>
          <w:tcPr>
            <w:tcW w:w="660" w:type="dxa"/>
            <w:tcBorders>
              <w:bottom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2"/>
                <w:lang w:val="en-GB"/>
              </w:rPr>
            </w:pPr>
          </w:p>
        </w:tc>
        <w:tc>
          <w:tcPr>
            <w:tcW w:w="1000" w:type="dxa"/>
            <w:tcBorders>
              <w:bottom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2"/>
                <w:lang w:val="en-GB"/>
              </w:rPr>
            </w:pPr>
          </w:p>
        </w:tc>
        <w:tc>
          <w:tcPr>
            <w:tcW w:w="560" w:type="dxa"/>
            <w:tcBorders>
              <w:bottom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2"/>
                <w:lang w:val="en-GB"/>
              </w:rPr>
            </w:pPr>
          </w:p>
        </w:tc>
        <w:tc>
          <w:tcPr>
            <w:tcW w:w="560" w:type="dxa"/>
            <w:gridSpan w:val="2"/>
            <w:tcBorders>
              <w:bottom w:val="single" w:sz="8" w:space="0" w:color="auto"/>
              <w:right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2"/>
                <w:lang w:val="en-GB"/>
              </w:rPr>
            </w:pPr>
          </w:p>
        </w:tc>
        <w:tc>
          <w:tcPr>
            <w:tcW w:w="560" w:type="dxa"/>
            <w:gridSpan w:val="2"/>
            <w:tcBorders>
              <w:bottom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2"/>
                <w:lang w:val="en-GB"/>
              </w:rPr>
            </w:pPr>
          </w:p>
        </w:tc>
        <w:tc>
          <w:tcPr>
            <w:tcW w:w="740" w:type="dxa"/>
            <w:tcBorders>
              <w:bottom w:val="single" w:sz="8" w:space="0" w:color="auto"/>
              <w:right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2"/>
                <w:lang w:val="en-GB"/>
              </w:rPr>
            </w:pPr>
          </w:p>
        </w:tc>
        <w:tc>
          <w:tcPr>
            <w:tcW w:w="560" w:type="dxa"/>
            <w:tcBorders>
              <w:bottom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2"/>
                <w:lang w:val="en-GB"/>
              </w:rPr>
            </w:pPr>
          </w:p>
        </w:tc>
        <w:tc>
          <w:tcPr>
            <w:tcW w:w="620" w:type="dxa"/>
            <w:tcBorders>
              <w:bottom w:val="single" w:sz="8" w:space="0" w:color="auto"/>
              <w:right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2"/>
                <w:lang w:val="en-GB"/>
              </w:rPr>
            </w:pPr>
          </w:p>
        </w:tc>
        <w:tc>
          <w:tcPr>
            <w:tcW w:w="720" w:type="dxa"/>
            <w:tcBorders>
              <w:bottom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2"/>
                <w:lang w:val="en-GB"/>
              </w:rPr>
            </w:pPr>
          </w:p>
        </w:tc>
        <w:tc>
          <w:tcPr>
            <w:tcW w:w="720" w:type="dxa"/>
            <w:tcBorders>
              <w:bottom w:val="single" w:sz="8" w:space="0" w:color="auto"/>
              <w:right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2"/>
                <w:lang w:val="en-GB"/>
              </w:rPr>
            </w:pPr>
          </w:p>
        </w:tc>
        <w:tc>
          <w:tcPr>
            <w:tcW w:w="700" w:type="dxa"/>
            <w:tcBorders>
              <w:bottom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2"/>
                <w:lang w:val="en-GB"/>
              </w:rPr>
            </w:pPr>
          </w:p>
        </w:tc>
        <w:tc>
          <w:tcPr>
            <w:tcW w:w="700" w:type="dxa"/>
            <w:tcBorders>
              <w:bottom w:val="single" w:sz="8" w:space="0" w:color="auto"/>
              <w:right w:val="single" w:sz="8" w:space="0" w:color="auto"/>
            </w:tcBorders>
            <w:shd w:val="clear" w:color="auto" w:fill="auto"/>
            <w:vAlign w:val="bottom"/>
          </w:tcPr>
          <w:p w:rsidR="00AC76EF" w:rsidRPr="004D06B8" w:rsidRDefault="00AC76EF">
            <w:pPr>
              <w:spacing w:line="0" w:lineRule="atLeast"/>
              <w:rPr>
                <w:rFonts w:ascii="Times New Roman" w:eastAsia="Times New Roman" w:hAnsi="Times New Roman"/>
                <w:sz w:val="12"/>
                <w:lang w:val="en-GB"/>
              </w:rPr>
            </w:pPr>
          </w:p>
        </w:tc>
      </w:tr>
      <w:tr w:rsidR="00581904">
        <w:trPr>
          <w:trHeight w:val="231"/>
        </w:trPr>
        <w:tc>
          <w:tcPr>
            <w:tcW w:w="120" w:type="dxa"/>
            <w:tcBorders>
              <w:left w:val="single" w:sz="8" w:space="0" w:color="auto"/>
              <w:bottom w:val="single" w:sz="8" w:space="0" w:color="auto"/>
            </w:tcBorders>
            <w:shd w:val="clear" w:color="auto" w:fill="auto"/>
            <w:vAlign w:val="bottom"/>
          </w:tcPr>
          <w:p w:rsidR="00CA2C3E" w:rsidRPr="004D06B8" w:rsidRDefault="00CA2C3E" w:rsidP="00CA2C3E">
            <w:pPr>
              <w:spacing w:line="0" w:lineRule="atLeast"/>
              <w:rPr>
                <w:rFonts w:ascii="Times New Roman" w:eastAsia="Times New Roman" w:hAnsi="Times New Roman"/>
                <w:lang w:val="en-GB"/>
              </w:rPr>
            </w:pPr>
          </w:p>
        </w:tc>
        <w:tc>
          <w:tcPr>
            <w:tcW w:w="860" w:type="dxa"/>
            <w:tcBorders>
              <w:bottom w:val="single" w:sz="8" w:space="0" w:color="auto"/>
            </w:tcBorders>
            <w:shd w:val="clear" w:color="auto" w:fill="auto"/>
            <w:vAlign w:val="bottom"/>
          </w:tcPr>
          <w:p w:rsidR="00CA2C3E" w:rsidRPr="004D06B8" w:rsidRDefault="00CA2C3E" w:rsidP="00CA2C3E">
            <w:pPr>
              <w:spacing w:line="0" w:lineRule="atLeast"/>
              <w:rPr>
                <w:rFonts w:ascii="Times New Roman" w:eastAsia="Times New Roman" w:hAnsi="Times New Roman"/>
                <w:lang w:val="en-GB"/>
              </w:rPr>
            </w:pPr>
          </w:p>
        </w:tc>
        <w:tc>
          <w:tcPr>
            <w:tcW w:w="660" w:type="dxa"/>
            <w:tcBorders>
              <w:bottom w:val="single" w:sz="8" w:space="0" w:color="auto"/>
            </w:tcBorders>
            <w:shd w:val="clear" w:color="auto" w:fill="auto"/>
            <w:vAlign w:val="bottom"/>
          </w:tcPr>
          <w:p w:rsidR="00CA2C3E" w:rsidRPr="004D06B8" w:rsidRDefault="00CA2C3E" w:rsidP="00CA2C3E">
            <w:pPr>
              <w:spacing w:line="0" w:lineRule="atLeast"/>
              <w:rPr>
                <w:rFonts w:ascii="Times New Roman" w:eastAsia="Times New Roman" w:hAnsi="Times New Roman"/>
                <w:lang w:val="en-GB"/>
              </w:rPr>
            </w:pPr>
          </w:p>
        </w:tc>
        <w:tc>
          <w:tcPr>
            <w:tcW w:w="1000" w:type="dxa"/>
            <w:tcBorders>
              <w:bottom w:val="single" w:sz="8" w:space="0" w:color="auto"/>
              <w:right w:val="single" w:sz="8" w:space="0" w:color="auto"/>
            </w:tcBorders>
            <w:shd w:val="clear" w:color="auto" w:fill="auto"/>
            <w:vAlign w:val="bottom"/>
          </w:tcPr>
          <w:p w:rsidR="00CA2C3E" w:rsidRPr="004D06B8" w:rsidRDefault="00CA2C3E" w:rsidP="00CA2C3E">
            <w:pPr>
              <w:spacing w:line="0" w:lineRule="atLeast"/>
              <w:rPr>
                <w:rFonts w:ascii="Times New Roman" w:eastAsia="Times New Roman" w:hAnsi="Times New Roman"/>
                <w:lang w:val="en-GB"/>
              </w:rPr>
            </w:pPr>
          </w:p>
        </w:tc>
        <w:tc>
          <w:tcPr>
            <w:tcW w:w="560" w:type="dxa"/>
            <w:tcBorders>
              <w:bottom w:val="single" w:sz="8" w:space="0" w:color="auto"/>
              <w:right w:val="single" w:sz="8" w:space="0" w:color="auto"/>
            </w:tcBorders>
            <w:shd w:val="clear" w:color="auto" w:fill="auto"/>
            <w:vAlign w:val="bottom"/>
          </w:tcPr>
          <w:p w:rsidR="00CA2C3E" w:rsidRPr="00071AE1" w:rsidRDefault="00CA2C3E" w:rsidP="00BF4053">
            <w:pPr>
              <w:spacing w:line="230" w:lineRule="exact"/>
              <w:ind w:left="120"/>
            </w:pPr>
            <w:r w:rsidRPr="00071AE1">
              <w:t>Oui</w:t>
            </w:r>
            <w:r w:rsidRPr="00071AE1">
              <w:rPr>
                <w:lang w:val="ru-RU"/>
              </w:rPr>
              <w:t>/</w:t>
            </w:r>
            <w:proofErr w:type="spellStart"/>
            <w:r w:rsidR="00BF4053" w:rsidRPr="00071AE1">
              <w:rPr>
                <w:i/>
              </w:rPr>
              <w:t>ano</w:t>
            </w:r>
            <w:proofErr w:type="spellEnd"/>
          </w:p>
        </w:tc>
        <w:tc>
          <w:tcPr>
            <w:tcW w:w="560" w:type="dxa"/>
            <w:gridSpan w:val="2"/>
            <w:tcBorders>
              <w:bottom w:val="single" w:sz="8" w:space="0" w:color="auto"/>
              <w:right w:val="single" w:sz="8" w:space="0" w:color="auto"/>
            </w:tcBorders>
            <w:shd w:val="clear" w:color="auto" w:fill="auto"/>
            <w:vAlign w:val="bottom"/>
          </w:tcPr>
          <w:p w:rsidR="00CA2C3E" w:rsidRPr="00071AE1" w:rsidRDefault="00CA2C3E" w:rsidP="00BF4053">
            <w:pPr>
              <w:spacing w:line="230" w:lineRule="exact"/>
              <w:ind w:left="100"/>
            </w:pPr>
            <w:r w:rsidRPr="00071AE1">
              <w:t>Non</w:t>
            </w:r>
            <w:r w:rsidRPr="00071AE1">
              <w:rPr>
                <w:lang w:val="ru-RU"/>
              </w:rPr>
              <w:t>/</w:t>
            </w:r>
            <w:r w:rsidR="00BF4053" w:rsidRPr="00071AE1">
              <w:rPr>
                <w:i/>
              </w:rPr>
              <w:t>ne</w:t>
            </w:r>
          </w:p>
        </w:tc>
        <w:tc>
          <w:tcPr>
            <w:tcW w:w="560" w:type="dxa"/>
            <w:gridSpan w:val="2"/>
            <w:tcBorders>
              <w:bottom w:val="single" w:sz="8" w:space="0" w:color="auto"/>
              <w:right w:val="single" w:sz="8" w:space="0" w:color="auto"/>
            </w:tcBorders>
            <w:shd w:val="clear" w:color="auto" w:fill="auto"/>
            <w:vAlign w:val="bottom"/>
          </w:tcPr>
          <w:p w:rsidR="00CA2C3E" w:rsidRPr="00071AE1" w:rsidRDefault="00BF4053" w:rsidP="004D06B8">
            <w:pPr>
              <w:spacing w:line="230" w:lineRule="exact"/>
              <w:ind w:left="120"/>
            </w:pPr>
            <w:r w:rsidRPr="00071AE1">
              <w:t>Oui</w:t>
            </w:r>
            <w:r w:rsidRPr="00071AE1">
              <w:rPr>
                <w:lang w:val="ru-RU"/>
              </w:rPr>
              <w:t>/</w:t>
            </w:r>
            <w:proofErr w:type="spellStart"/>
            <w:r w:rsidRPr="00071AE1">
              <w:rPr>
                <w:i/>
              </w:rPr>
              <w:t>ano</w:t>
            </w:r>
            <w:proofErr w:type="spellEnd"/>
          </w:p>
        </w:tc>
        <w:tc>
          <w:tcPr>
            <w:tcW w:w="740" w:type="dxa"/>
            <w:tcBorders>
              <w:bottom w:val="single" w:sz="8" w:space="0" w:color="auto"/>
              <w:right w:val="single" w:sz="8" w:space="0" w:color="auto"/>
            </w:tcBorders>
            <w:shd w:val="clear" w:color="auto" w:fill="auto"/>
            <w:vAlign w:val="bottom"/>
          </w:tcPr>
          <w:p w:rsidR="00BF4053" w:rsidRPr="00071AE1" w:rsidRDefault="00BF4053" w:rsidP="00CA2C3E">
            <w:pPr>
              <w:spacing w:line="230" w:lineRule="exact"/>
              <w:ind w:left="100"/>
              <w:rPr>
                <w:lang w:val="cs-CZ"/>
              </w:rPr>
            </w:pPr>
            <w:r w:rsidRPr="00071AE1">
              <w:t>Non</w:t>
            </w:r>
            <w:r w:rsidRPr="00071AE1">
              <w:rPr>
                <w:lang w:val="ru-RU"/>
              </w:rPr>
              <w:t>/</w:t>
            </w:r>
          </w:p>
          <w:p w:rsidR="00CA2C3E" w:rsidRPr="00071AE1" w:rsidRDefault="00BF4053" w:rsidP="00CA2C3E">
            <w:pPr>
              <w:spacing w:line="230" w:lineRule="exact"/>
              <w:ind w:left="100"/>
              <w:rPr>
                <w:i/>
              </w:rPr>
            </w:pPr>
            <w:r w:rsidRPr="00071AE1">
              <w:rPr>
                <w:i/>
              </w:rPr>
              <w:t>ne</w:t>
            </w:r>
          </w:p>
        </w:tc>
        <w:tc>
          <w:tcPr>
            <w:tcW w:w="560" w:type="dxa"/>
            <w:tcBorders>
              <w:bottom w:val="single" w:sz="8" w:space="0" w:color="auto"/>
              <w:right w:val="single" w:sz="8" w:space="0" w:color="auto"/>
            </w:tcBorders>
            <w:shd w:val="clear" w:color="auto" w:fill="auto"/>
            <w:vAlign w:val="bottom"/>
          </w:tcPr>
          <w:p w:rsidR="00CA2C3E" w:rsidRPr="00071AE1" w:rsidRDefault="00BF4053" w:rsidP="004D06B8">
            <w:pPr>
              <w:spacing w:line="230" w:lineRule="exact"/>
              <w:ind w:left="120"/>
            </w:pPr>
            <w:r w:rsidRPr="00071AE1">
              <w:t>Oui</w:t>
            </w:r>
            <w:r w:rsidRPr="00071AE1">
              <w:rPr>
                <w:lang w:val="ru-RU"/>
              </w:rPr>
              <w:t>/</w:t>
            </w:r>
            <w:proofErr w:type="spellStart"/>
            <w:r w:rsidRPr="00071AE1">
              <w:rPr>
                <w:i/>
              </w:rPr>
              <w:t>ano</w:t>
            </w:r>
            <w:proofErr w:type="spellEnd"/>
          </w:p>
        </w:tc>
        <w:tc>
          <w:tcPr>
            <w:tcW w:w="620" w:type="dxa"/>
            <w:tcBorders>
              <w:bottom w:val="single" w:sz="8" w:space="0" w:color="auto"/>
              <w:right w:val="single" w:sz="8" w:space="0" w:color="auto"/>
            </w:tcBorders>
            <w:shd w:val="clear" w:color="auto" w:fill="auto"/>
            <w:vAlign w:val="bottom"/>
          </w:tcPr>
          <w:p w:rsidR="00CA2C3E" w:rsidRPr="00071AE1" w:rsidRDefault="00BF4053" w:rsidP="004D06B8">
            <w:pPr>
              <w:spacing w:line="230" w:lineRule="exact"/>
              <w:ind w:left="100"/>
              <w:rPr>
                <w:i/>
              </w:rPr>
            </w:pPr>
            <w:r w:rsidRPr="00071AE1">
              <w:t>Non</w:t>
            </w:r>
            <w:r w:rsidRPr="00071AE1">
              <w:rPr>
                <w:lang w:val="ru-RU"/>
              </w:rPr>
              <w:t>/</w:t>
            </w:r>
            <w:r w:rsidRPr="00071AE1">
              <w:rPr>
                <w:i/>
              </w:rPr>
              <w:t>ne</w:t>
            </w:r>
          </w:p>
        </w:tc>
        <w:tc>
          <w:tcPr>
            <w:tcW w:w="720" w:type="dxa"/>
            <w:tcBorders>
              <w:bottom w:val="single" w:sz="8" w:space="0" w:color="auto"/>
              <w:right w:val="single" w:sz="8" w:space="0" w:color="auto"/>
            </w:tcBorders>
            <w:shd w:val="clear" w:color="auto" w:fill="auto"/>
            <w:vAlign w:val="bottom"/>
          </w:tcPr>
          <w:p w:rsidR="00CA2C3E" w:rsidRPr="00071AE1" w:rsidRDefault="00BF4053" w:rsidP="00CA2C3E">
            <w:pPr>
              <w:spacing w:line="230" w:lineRule="exact"/>
              <w:ind w:left="120"/>
              <w:rPr>
                <w:i/>
              </w:rPr>
            </w:pPr>
            <w:r w:rsidRPr="00071AE1">
              <w:t>Oui</w:t>
            </w:r>
            <w:r w:rsidRPr="00071AE1">
              <w:rPr>
                <w:lang w:val="ru-RU"/>
              </w:rPr>
              <w:t>/</w:t>
            </w:r>
            <w:r w:rsidR="00071AE1">
              <w:rPr>
                <w:lang w:val="cs-CZ"/>
              </w:rPr>
              <w:t xml:space="preserve"> </w:t>
            </w:r>
            <w:proofErr w:type="spellStart"/>
            <w:r w:rsidRPr="00071AE1">
              <w:rPr>
                <w:i/>
              </w:rPr>
              <w:t>ano</w:t>
            </w:r>
            <w:proofErr w:type="spellEnd"/>
          </w:p>
        </w:tc>
        <w:tc>
          <w:tcPr>
            <w:tcW w:w="720" w:type="dxa"/>
            <w:tcBorders>
              <w:bottom w:val="single" w:sz="8" w:space="0" w:color="auto"/>
              <w:right w:val="single" w:sz="8" w:space="0" w:color="auto"/>
            </w:tcBorders>
            <w:shd w:val="clear" w:color="auto" w:fill="auto"/>
            <w:vAlign w:val="bottom"/>
          </w:tcPr>
          <w:p w:rsidR="00CA2C3E" w:rsidRPr="00071AE1" w:rsidRDefault="00BF4053" w:rsidP="00CA2C3E">
            <w:pPr>
              <w:spacing w:line="230" w:lineRule="exact"/>
              <w:ind w:left="100"/>
              <w:rPr>
                <w:i/>
              </w:rPr>
            </w:pPr>
            <w:r w:rsidRPr="00071AE1">
              <w:t>Non</w:t>
            </w:r>
            <w:r w:rsidRPr="00071AE1">
              <w:rPr>
                <w:lang w:val="ru-RU"/>
              </w:rPr>
              <w:t>/</w:t>
            </w:r>
            <w:r w:rsidR="00071AE1">
              <w:rPr>
                <w:lang w:val="cs-CZ"/>
              </w:rPr>
              <w:t xml:space="preserve"> </w:t>
            </w:r>
            <w:r w:rsidRPr="00071AE1">
              <w:rPr>
                <w:i/>
              </w:rPr>
              <w:t>ne</w:t>
            </w:r>
          </w:p>
        </w:tc>
        <w:tc>
          <w:tcPr>
            <w:tcW w:w="700" w:type="dxa"/>
            <w:tcBorders>
              <w:bottom w:val="single" w:sz="8" w:space="0" w:color="auto"/>
              <w:right w:val="single" w:sz="8" w:space="0" w:color="auto"/>
            </w:tcBorders>
            <w:shd w:val="clear" w:color="auto" w:fill="auto"/>
            <w:vAlign w:val="bottom"/>
          </w:tcPr>
          <w:p w:rsidR="00CA2C3E" w:rsidRPr="00071AE1" w:rsidRDefault="00BF4053" w:rsidP="00CA2C3E">
            <w:pPr>
              <w:spacing w:line="230" w:lineRule="exact"/>
              <w:ind w:left="120"/>
              <w:rPr>
                <w:i/>
              </w:rPr>
            </w:pPr>
            <w:r w:rsidRPr="00071AE1">
              <w:t>Oui</w:t>
            </w:r>
            <w:r w:rsidRPr="00071AE1">
              <w:rPr>
                <w:lang w:val="ru-RU"/>
              </w:rPr>
              <w:t>/</w:t>
            </w:r>
            <w:r w:rsidR="00071AE1">
              <w:rPr>
                <w:lang w:val="cs-CZ"/>
              </w:rPr>
              <w:t xml:space="preserve"> </w:t>
            </w:r>
            <w:proofErr w:type="spellStart"/>
            <w:r w:rsidRPr="00071AE1">
              <w:rPr>
                <w:i/>
              </w:rPr>
              <w:t>ano</w:t>
            </w:r>
            <w:proofErr w:type="spellEnd"/>
          </w:p>
        </w:tc>
        <w:tc>
          <w:tcPr>
            <w:tcW w:w="700" w:type="dxa"/>
            <w:tcBorders>
              <w:bottom w:val="single" w:sz="8" w:space="0" w:color="auto"/>
              <w:right w:val="single" w:sz="8" w:space="0" w:color="auto"/>
            </w:tcBorders>
            <w:shd w:val="clear" w:color="auto" w:fill="auto"/>
            <w:vAlign w:val="bottom"/>
          </w:tcPr>
          <w:p w:rsidR="00CA2C3E" w:rsidRPr="00071AE1" w:rsidRDefault="00BF4053" w:rsidP="00CA2C3E">
            <w:pPr>
              <w:spacing w:line="230" w:lineRule="exact"/>
              <w:ind w:left="100"/>
              <w:rPr>
                <w:i/>
              </w:rPr>
            </w:pPr>
            <w:r w:rsidRPr="00071AE1">
              <w:t>Non</w:t>
            </w:r>
            <w:r w:rsidRPr="00071AE1">
              <w:rPr>
                <w:lang w:val="ru-RU"/>
              </w:rPr>
              <w:t>/</w:t>
            </w:r>
            <w:r w:rsidR="00071AE1">
              <w:rPr>
                <w:lang w:val="cs-CZ"/>
              </w:rPr>
              <w:t xml:space="preserve"> </w:t>
            </w:r>
            <w:r w:rsidRPr="00071AE1">
              <w:rPr>
                <w:i/>
              </w:rPr>
              <w:t>ne</w:t>
            </w:r>
          </w:p>
        </w:tc>
      </w:tr>
      <w:tr w:rsidR="00581904">
        <w:trPr>
          <w:trHeight w:val="235"/>
        </w:trPr>
        <w:tc>
          <w:tcPr>
            <w:tcW w:w="120" w:type="dxa"/>
            <w:tcBorders>
              <w:lef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2520" w:type="dxa"/>
            <w:gridSpan w:val="3"/>
            <w:tcBorders>
              <w:right w:val="single" w:sz="8" w:space="0" w:color="auto"/>
            </w:tcBorders>
            <w:shd w:val="clear" w:color="auto" w:fill="auto"/>
            <w:vAlign w:val="bottom"/>
          </w:tcPr>
          <w:p w:rsidR="00AC76EF" w:rsidRPr="004D06B8" w:rsidRDefault="00AC76EF">
            <w:pPr>
              <w:spacing w:line="235" w:lineRule="exact"/>
              <w:rPr>
                <w:sz w:val="16"/>
                <w:szCs w:val="16"/>
              </w:rPr>
            </w:pPr>
            <w:r w:rsidRPr="004D06B8">
              <w:rPr>
                <w:b/>
                <w:sz w:val="16"/>
                <w:szCs w:val="16"/>
              </w:rPr>
              <w:t xml:space="preserve">D1 </w:t>
            </w:r>
            <w:r w:rsidRPr="004D06B8">
              <w:rPr>
                <w:sz w:val="16"/>
                <w:szCs w:val="16"/>
              </w:rPr>
              <w:t>vous aider dans la vie</w:t>
            </w:r>
          </w:p>
        </w:tc>
        <w:tc>
          <w:tcPr>
            <w:tcW w:w="5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400" w:type="dxa"/>
            <w:shd w:val="clear" w:color="auto" w:fill="auto"/>
            <w:vAlign w:val="bottom"/>
          </w:tcPr>
          <w:p w:rsidR="00AC76EF" w:rsidRDefault="00AC76EF">
            <w:pPr>
              <w:spacing w:line="0" w:lineRule="atLeast"/>
              <w:rPr>
                <w:rFonts w:ascii="Times New Roman" w:eastAsia="Times New Roman" w:hAnsi="Times New Roman"/>
              </w:rPr>
            </w:pPr>
          </w:p>
        </w:tc>
        <w:tc>
          <w:tcPr>
            <w:tcW w:w="1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100" w:type="dxa"/>
            <w:shd w:val="clear" w:color="auto" w:fill="auto"/>
            <w:vAlign w:val="bottom"/>
          </w:tcPr>
          <w:p w:rsidR="00AC76EF" w:rsidRDefault="00AC76EF">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5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62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r>
      <w:tr w:rsidR="00581904">
        <w:trPr>
          <w:trHeight w:val="244"/>
        </w:trPr>
        <w:tc>
          <w:tcPr>
            <w:tcW w:w="120" w:type="dxa"/>
            <w:tcBorders>
              <w:left w:val="single" w:sz="8" w:space="0" w:color="auto"/>
            </w:tcBorders>
            <w:shd w:val="clear" w:color="auto" w:fill="auto"/>
            <w:vAlign w:val="bottom"/>
          </w:tcPr>
          <w:p w:rsidR="00AC76EF" w:rsidRDefault="00AC76EF">
            <w:pPr>
              <w:spacing w:line="0" w:lineRule="atLeast"/>
              <w:rPr>
                <w:rFonts w:ascii="Times New Roman" w:eastAsia="Times New Roman" w:hAnsi="Times New Roman"/>
                <w:sz w:val="21"/>
              </w:rPr>
            </w:pPr>
          </w:p>
        </w:tc>
        <w:tc>
          <w:tcPr>
            <w:tcW w:w="2520" w:type="dxa"/>
            <w:gridSpan w:val="3"/>
            <w:tcBorders>
              <w:right w:val="single" w:sz="8" w:space="0" w:color="auto"/>
            </w:tcBorders>
            <w:shd w:val="clear" w:color="auto" w:fill="auto"/>
            <w:vAlign w:val="bottom"/>
          </w:tcPr>
          <w:p w:rsidR="00AC76EF" w:rsidRPr="004D06B8" w:rsidRDefault="00AC76EF">
            <w:pPr>
              <w:spacing w:line="0" w:lineRule="atLeast"/>
              <w:rPr>
                <w:sz w:val="16"/>
                <w:szCs w:val="16"/>
              </w:rPr>
            </w:pPr>
            <w:r w:rsidRPr="004D06B8">
              <w:rPr>
                <w:sz w:val="16"/>
                <w:szCs w:val="16"/>
              </w:rPr>
              <w:t>quotidienne, vous donner un</w:t>
            </w:r>
          </w:p>
        </w:tc>
        <w:tc>
          <w:tcPr>
            <w:tcW w:w="5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21"/>
              </w:rPr>
            </w:pPr>
          </w:p>
        </w:tc>
        <w:tc>
          <w:tcPr>
            <w:tcW w:w="400" w:type="dxa"/>
            <w:shd w:val="clear" w:color="auto" w:fill="auto"/>
            <w:vAlign w:val="bottom"/>
          </w:tcPr>
          <w:p w:rsidR="00AC76EF" w:rsidRDefault="00AC76EF">
            <w:pPr>
              <w:spacing w:line="0" w:lineRule="atLeast"/>
              <w:rPr>
                <w:rFonts w:ascii="Times New Roman" w:eastAsia="Times New Roman" w:hAnsi="Times New Roman"/>
                <w:sz w:val="21"/>
              </w:rPr>
            </w:pPr>
          </w:p>
        </w:tc>
        <w:tc>
          <w:tcPr>
            <w:tcW w:w="1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21"/>
              </w:rPr>
            </w:pPr>
          </w:p>
        </w:tc>
        <w:tc>
          <w:tcPr>
            <w:tcW w:w="100" w:type="dxa"/>
            <w:shd w:val="clear" w:color="auto" w:fill="auto"/>
            <w:vAlign w:val="bottom"/>
          </w:tcPr>
          <w:p w:rsidR="00AC76EF" w:rsidRDefault="00AC76EF">
            <w:pPr>
              <w:spacing w:line="0" w:lineRule="atLeast"/>
              <w:rPr>
                <w:rFonts w:ascii="Times New Roman" w:eastAsia="Times New Roman" w:hAnsi="Times New Roman"/>
                <w:sz w:val="21"/>
              </w:rPr>
            </w:pPr>
          </w:p>
        </w:tc>
        <w:tc>
          <w:tcPr>
            <w:tcW w:w="4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21"/>
              </w:rPr>
            </w:pPr>
          </w:p>
        </w:tc>
        <w:tc>
          <w:tcPr>
            <w:tcW w:w="5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21"/>
              </w:rPr>
            </w:pPr>
          </w:p>
        </w:tc>
        <w:tc>
          <w:tcPr>
            <w:tcW w:w="62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21"/>
              </w:rPr>
            </w:pPr>
          </w:p>
        </w:tc>
      </w:tr>
      <w:tr w:rsidR="00581904">
        <w:trPr>
          <w:trHeight w:val="245"/>
        </w:trPr>
        <w:tc>
          <w:tcPr>
            <w:tcW w:w="120" w:type="dxa"/>
            <w:tcBorders>
              <w:left w:val="single" w:sz="8" w:space="0" w:color="auto"/>
              <w:bottom w:val="single" w:sz="8" w:space="0" w:color="auto"/>
            </w:tcBorders>
            <w:shd w:val="clear" w:color="auto" w:fill="auto"/>
            <w:vAlign w:val="bottom"/>
          </w:tcPr>
          <w:p w:rsidR="00AC76EF" w:rsidRDefault="00AC76EF">
            <w:pPr>
              <w:spacing w:line="0" w:lineRule="atLeast"/>
              <w:rPr>
                <w:rFonts w:ascii="Times New Roman" w:eastAsia="Times New Roman" w:hAnsi="Times New Roman"/>
                <w:sz w:val="21"/>
              </w:rPr>
            </w:pPr>
          </w:p>
        </w:tc>
        <w:tc>
          <w:tcPr>
            <w:tcW w:w="2520" w:type="dxa"/>
            <w:gridSpan w:val="3"/>
            <w:tcBorders>
              <w:bottom w:val="single" w:sz="8" w:space="0" w:color="auto"/>
              <w:right w:val="single" w:sz="8" w:space="0" w:color="auto"/>
            </w:tcBorders>
            <w:shd w:val="clear" w:color="auto" w:fill="auto"/>
            <w:vAlign w:val="bottom"/>
          </w:tcPr>
          <w:p w:rsidR="00CA2C3E" w:rsidRPr="004D06B8" w:rsidRDefault="00AC76EF" w:rsidP="00CA2C3E">
            <w:pPr>
              <w:spacing w:line="0" w:lineRule="atLeast"/>
              <w:rPr>
                <w:sz w:val="16"/>
                <w:szCs w:val="16"/>
                <w:lang w:val="ru-RU"/>
              </w:rPr>
            </w:pPr>
            <w:proofErr w:type="gramStart"/>
            <w:r w:rsidRPr="004D06B8">
              <w:rPr>
                <w:sz w:val="16"/>
                <w:szCs w:val="16"/>
              </w:rPr>
              <w:t>coup</w:t>
            </w:r>
            <w:proofErr w:type="gramEnd"/>
            <w:r w:rsidRPr="004D06B8">
              <w:rPr>
                <w:sz w:val="16"/>
                <w:szCs w:val="16"/>
              </w:rPr>
              <w:t xml:space="preserve"> de main</w:t>
            </w:r>
            <w:r w:rsidR="00CA2C3E" w:rsidRPr="004D06B8">
              <w:rPr>
                <w:sz w:val="16"/>
                <w:szCs w:val="16"/>
                <w:lang w:val="ru-RU"/>
              </w:rPr>
              <w:t>/</w:t>
            </w:r>
          </w:p>
          <w:p w:rsidR="00AC76EF" w:rsidRPr="00CB10ED" w:rsidRDefault="00BF4053" w:rsidP="00CA2C3E">
            <w:pPr>
              <w:spacing w:line="0" w:lineRule="atLeast"/>
              <w:rPr>
                <w:sz w:val="16"/>
                <w:szCs w:val="16"/>
                <w:lang w:val="cs-CZ"/>
              </w:rPr>
            </w:pPr>
            <w:r w:rsidRPr="00CB10ED">
              <w:rPr>
                <w:i/>
                <w:sz w:val="16"/>
                <w:szCs w:val="16"/>
                <w:lang w:val="cs-CZ"/>
              </w:rPr>
              <w:t>pomáhají vám v každodenním životě, podají pomocnou ruku</w:t>
            </w:r>
          </w:p>
        </w:tc>
        <w:tc>
          <w:tcPr>
            <w:tcW w:w="56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16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62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r>
      <w:tr w:rsidR="00581904">
        <w:trPr>
          <w:trHeight w:val="231"/>
        </w:trPr>
        <w:tc>
          <w:tcPr>
            <w:tcW w:w="120" w:type="dxa"/>
            <w:tcBorders>
              <w:lef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rPr>
            </w:pPr>
          </w:p>
        </w:tc>
        <w:tc>
          <w:tcPr>
            <w:tcW w:w="2520" w:type="dxa"/>
            <w:gridSpan w:val="3"/>
            <w:tcBorders>
              <w:right w:val="single" w:sz="8" w:space="0" w:color="auto"/>
            </w:tcBorders>
            <w:shd w:val="clear" w:color="auto" w:fill="auto"/>
            <w:vAlign w:val="bottom"/>
          </w:tcPr>
          <w:p w:rsidR="00AC76EF" w:rsidRPr="004D06B8" w:rsidRDefault="00AC76EF">
            <w:pPr>
              <w:spacing w:line="231" w:lineRule="exact"/>
              <w:rPr>
                <w:sz w:val="16"/>
                <w:szCs w:val="16"/>
              </w:rPr>
            </w:pPr>
            <w:r w:rsidRPr="004D06B8">
              <w:rPr>
                <w:b/>
                <w:sz w:val="16"/>
                <w:szCs w:val="16"/>
              </w:rPr>
              <w:t xml:space="preserve">D2 </w:t>
            </w:r>
            <w:r w:rsidRPr="004D06B8">
              <w:rPr>
                <w:sz w:val="16"/>
                <w:szCs w:val="16"/>
              </w:rPr>
              <w:t>vous aider financièrement</w:t>
            </w:r>
          </w:p>
        </w:tc>
        <w:tc>
          <w:tcPr>
            <w:tcW w:w="5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400" w:type="dxa"/>
            <w:shd w:val="clear" w:color="auto" w:fill="auto"/>
            <w:vAlign w:val="bottom"/>
          </w:tcPr>
          <w:p w:rsidR="00AC76EF" w:rsidRDefault="00AC76EF">
            <w:pPr>
              <w:spacing w:line="0" w:lineRule="atLeast"/>
              <w:rPr>
                <w:rFonts w:ascii="Times New Roman" w:eastAsia="Times New Roman" w:hAnsi="Times New Roman"/>
              </w:rPr>
            </w:pPr>
          </w:p>
        </w:tc>
        <w:tc>
          <w:tcPr>
            <w:tcW w:w="1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100" w:type="dxa"/>
            <w:shd w:val="clear" w:color="auto" w:fill="auto"/>
            <w:vAlign w:val="bottom"/>
          </w:tcPr>
          <w:p w:rsidR="00AC76EF" w:rsidRDefault="00AC76EF">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5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62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r>
      <w:tr w:rsidR="00581904">
        <w:trPr>
          <w:trHeight w:val="245"/>
        </w:trPr>
        <w:tc>
          <w:tcPr>
            <w:tcW w:w="120" w:type="dxa"/>
            <w:tcBorders>
              <w:left w:val="single" w:sz="8" w:space="0" w:color="auto"/>
              <w:bottom w:val="single" w:sz="8" w:space="0" w:color="auto"/>
            </w:tcBorders>
            <w:shd w:val="clear" w:color="auto" w:fill="auto"/>
            <w:vAlign w:val="bottom"/>
          </w:tcPr>
          <w:p w:rsidR="00AC76EF" w:rsidRDefault="00AC76EF">
            <w:pPr>
              <w:spacing w:line="0" w:lineRule="atLeast"/>
              <w:rPr>
                <w:rFonts w:ascii="Times New Roman" w:eastAsia="Times New Roman" w:hAnsi="Times New Roman"/>
                <w:sz w:val="21"/>
              </w:rPr>
            </w:pPr>
          </w:p>
        </w:tc>
        <w:tc>
          <w:tcPr>
            <w:tcW w:w="2520" w:type="dxa"/>
            <w:gridSpan w:val="3"/>
            <w:tcBorders>
              <w:bottom w:val="single" w:sz="8" w:space="0" w:color="auto"/>
              <w:right w:val="single" w:sz="8" w:space="0" w:color="auto"/>
            </w:tcBorders>
            <w:shd w:val="clear" w:color="auto" w:fill="auto"/>
            <w:vAlign w:val="bottom"/>
          </w:tcPr>
          <w:p w:rsidR="00CA2C3E" w:rsidRPr="004D06B8" w:rsidRDefault="00AC76EF" w:rsidP="00CA2C3E">
            <w:pPr>
              <w:spacing w:line="0" w:lineRule="atLeast"/>
              <w:rPr>
                <w:sz w:val="16"/>
                <w:szCs w:val="16"/>
                <w:lang w:val="ru-RU"/>
              </w:rPr>
            </w:pPr>
            <w:proofErr w:type="gramStart"/>
            <w:r w:rsidRPr="004D06B8">
              <w:rPr>
                <w:sz w:val="16"/>
                <w:szCs w:val="16"/>
              </w:rPr>
              <w:t>ou</w:t>
            </w:r>
            <w:proofErr w:type="gramEnd"/>
            <w:r w:rsidRPr="004D06B8">
              <w:rPr>
                <w:sz w:val="16"/>
                <w:szCs w:val="16"/>
              </w:rPr>
              <w:t xml:space="preserve"> matériellement</w:t>
            </w:r>
            <w:r w:rsidR="00CA2C3E" w:rsidRPr="004D06B8">
              <w:rPr>
                <w:sz w:val="16"/>
                <w:szCs w:val="16"/>
                <w:lang w:val="ru-RU"/>
              </w:rPr>
              <w:t>/</w:t>
            </w:r>
          </w:p>
          <w:p w:rsidR="00AC76EF" w:rsidRPr="00CB10ED" w:rsidRDefault="00BF4053" w:rsidP="00CA2C3E">
            <w:pPr>
              <w:spacing w:line="0" w:lineRule="atLeast"/>
              <w:rPr>
                <w:sz w:val="16"/>
                <w:szCs w:val="16"/>
                <w:lang w:val="cs-CZ"/>
              </w:rPr>
            </w:pPr>
            <w:r w:rsidRPr="00CB10ED">
              <w:rPr>
                <w:i/>
                <w:sz w:val="16"/>
                <w:szCs w:val="16"/>
                <w:lang w:val="cs-CZ"/>
              </w:rPr>
              <w:t>podporují vás finančně či materiálně</w:t>
            </w:r>
          </w:p>
        </w:tc>
        <w:tc>
          <w:tcPr>
            <w:tcW w:w="56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16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62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r>
      <w:tr w:rsidR="00581904">
        <w:trPr>
          <w:trHeight w:val="235"/>
        </w:trPr>
        <w:tc>
          <w:tcPr>
            <w:tcW w:w="120" w:type="dxa"/>
            <w:tcBorders>
              <w:lef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rPr>
            </w:pPr>
          </w:p>
        </w:tc>
        <w:tc>
          <w:tcPr>
            <w:tcW w:w="2520" w:type="dxa"/>
            <w:gridSpan w:val="3"/>
            <w:tcBorders>
              <w:right w:val="single" w:sz="8" w:space="0" w:color="auto"/>
            </w:tcBorders>
            <w:shd w:val="clear" w:color="auto" w:fill="auto"/>
            <w:vAlign w:val="bottom"/>
          </w:tcPr>
          <w:p w:rsidR="00AC76EF" w:rsidRPr="004D06B8" w:rsidRDefault="00AC76EF">
            <w:pPr>
              <w:spacing w:line="235" w:lineRule="exact"/>
              <w:rPr>
                <w:sz w:val="16"/>
                <w:szCs w:val="16"/>
              </w:rPr>
            </w:pPr>
            <w:r w:rsidRPr="004D06B8">
              <w:rPr>
                <w:b/>
                <w:sz w:val="16"/>
                <w:szCs w:val="16"/>
              </w:rPr>
              <w:t xml:space="preserve">D3 </w:t>
            </w:r>
            <w:r w:rsidRPr="004D06B8">
              <w:rPr>
                <w:sz w:val="16"/>
                <w:szCs w:val="16"/>
              </w:rPr>
              <w:t>vous apporter un soutien</w:t>
            </w:r>
          </w:p>
        </w:tc>
        <w:tc>
          <w:tcPr>
            <w:tcW w:w="5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400" w:type="dxa"/>
            <w:shd w:val="clear" w:color="auto" w:fill="auto"/>
            <w:vAlign w:val="bottom"/>
          </w:tcPr>
          <w:p w:rsidR="00AC76EF" w:rsidRDefault="00AC76EF">
            <w:pPr>
              <w:spacing w:line="0" w:lineRule="atLeast"/>
              <w:rPr>
                <w:rFonts w:ascii="Times New Roman" w:eastAsia="Times New Roman" w:hAnsi="Times New Roman"/>
              </w:rPr>
            </w:pPr>
          </w:p>
        </w:tc>
        <w:tc>
          <w:tcPr>
            <w:tcW w:w="1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100" w:type="dxa"/>
            <w:shd w:val="clear" w:color="auto" w:fill="auto"/>
            <w:vAlign w:val="bottom"/>
          </w:tcPr>
          <w:p w:rsidR="00AC76EF" w:rsidRDefault="00AC76EF">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56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62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rPr>
            </w:pPr>
          </w:p>
        </w:tc>
      </w:tr>
      <w:tr w:rsidR="00581904">
        <w:trPr>
          <w:trHeight w:val="245"/>
        </w:trPr>
        <w:tc>
          <w:tcPr>
            <w:tcW w:w="120" w:type="dxa"/>
            <w:tcBorders>
              <w:left w:val="single" w:sz="8" w:space="0" w:color="auto"/>
              <w:bottom w:val="single" w:sz="8" w:space="0" w:color="auto"/>
            </w:tcBorders>
            <w:shd w:val="clear" w:color="auto" w:fill="auto"/>
            <w:vAlign w:val="bottom"/>
          </w:tcPr>
          <w:p w:rsidR="00AC76EF" w:rsidRDefault="00AC76EF">
            <w:pPr>
              <w:spacing w:line="0" w:lineRule="atLeast"/>
              <w:rPr>
                <w:rFonts w:ascii="Times New Roman" w:eastAsia="Times New Roman" w:hAnsi="Times New Roman"/>
                <w:sz w:val="21"/>
              </w:rPr>
            </w:pPr>
          </w:p>
        </w:tc>
        <w:tc>
          <w:tcPr>
            <w:tcW w:w="2520" w:type="dxa"/>
            <w:gridSpan w:val="3"/>
            <w:tcBorders>
              <w:bottom w:val="single" w:sz="8" w:space="0" w:color="auto"/>
              <w:right w:val="single" w:sz="8" w:space="0" w:color="auto"/>
            </w:tcBorders>
            <w:shd w:val="clear" w:color="auto" w:fill="auto"/>
            <w:vAlign w:val="bottom"/>
          </w:tcPr>
          <w:p w:rsidR="00CA2C3E" w:rsidRPr="004D06B8" w:rsidRDefault="00AC76EF">
            <w:pPr>
              <w:spacing w:line="0" w:lineRule="atLeast"/>
              <w:rPr>
                <w:sz w:val="16"/>
                <w:szCs w:val="16"/>
                <w:lang w:val="ru-RU"/>
              </w:rPr>
            </w:pPr>
            <w:proofErr w:type="gramStart"/>
            <w:r w:rsidRPr="004D06B8">
              <w:rPr>
                <w:sz w:val="16"/>
                <w:szCs w:val="16"/>
              </w:rPr>
              <w:t>moral</w:t>
            </w:r>
            <w:proofErr w:type="gramEnd"/>
            <w:r w:rsidRPr="004D06B8">
              <w:rPr>
                <w:sz w:val="16"/>
                <w:szCs w:val="16"/>
              </w:rPr>
              <w:t xml:space="preserve"> ou affectif</w:t>
            </w:r>
            <w:r w:rsidR="00CA2C3E" w:rsidRPr="004D06B8">
              <w:rPr>
                <w:sz w:val="16"/>
                <w:szCs w:val="16"/>
                <w:lang w:val="ru-RU"/>
              </w:rPr>
              <w:t>/</w:t>
            </w:r>
          </w:p>
          <w:p w:rsidR="00AC76EF" w:rsidRPr="00CB10ED" w:rsidRDefault="00BF4053">
            <w:pPr>
              <w:spacing w:line="0" w:lineRule="atLeast"/>
              <w:rPr>
                <w:sz w:val="16"/>
                <w:szCs w:val="16"/>
                <w:lang w:val="cs-CZ"/>
              </w:rPr>
            </w:pPr>
            <w:r w:rsidRPr="00CB10ED">
              <w:rPr>
                <w:i/>
                <w:sz w:val="16"/>
                <w:szCs w:val="16"/>
                <w:lang w:val="cs-CZ"/>
              </w:rPr>
              <w:t>podporují vás morálně či emocionálně</w:t>
            </w:r>
          </w:p>
        </w:tc>
        <w:tc>
          <w:tcPr>
            <w:tcW w:w="56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16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62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auto"/>
            <w:vAlign w:val="bottom"/>
          </w:tcPr>
          <w:p w:rsidR="00AC76EF" w:rsidRPr="000925C9" w:rsidRDefault="00AC76EF">
            <w:pPr>
              <w:spacing w:line="0" w:lineRule="atLeast"/>
              <w:rPr>
                <w:rFonts w:ascii="Times New Roman" w:eastAsia="Times New Roman" w:hAnsi="Times New Roman"/>
                <w:sz w:val="21"/>
              </w:rPr>
            </w:pPr>
          </w:p>
        </w:tc>
      </w:tr>
    </w:tbl>
    <w:p w:rsidR="00AC76EF" w:rsidRPr="000925C9" w:rsidRDefault="00F10F1C">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38272" behindDoc="1" locked="0" layoutInCell="1" allowOverlap="1">
                <wp:simplePos x="0" y="0"/>
                <wp:positionH relativeFrom="column">
                  <wp:posOffset>-5715</wp:posOffset>
                </wp:positionH>
                <wp:positionV relativeFrom="paragraph">
                  <wp:posOffset>-8255</wp:posOffset>
                </wp:positionV>
                <wp:extent cx="12065" cy="12065"/>
                <wp:effectExtent l="635" t="0" r="0" b="0"/>
                <wp:wrapNone/>
                <wp:docPr id="8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8F52" id="Rectangle 37" o:spid="_x0000_s1026" style="position:absolute;margin-left:-.45pt;margin-top:-.65pt;width:.95pt;height:.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0zHQIAADs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"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639296" behindDoc="1" locked="0" layoutInCell="1" allowOverlap="1">
                <wp:simplePos x="0" y="0"/>
                <wp:positionH relativeFrom="column">
                  <wp:posOffset>-73025</wp:posOffset>
                </wp:positionH>
                <wp:positionV relativeFrom="paragraph">
                  <wp:posOffset>0</wp:posOffset>
                </wp:positionV>
                <wp:extent cx="0" cy="2357120"/>
                <wp:effectExtent l="9525" t="7620" r="9525" b="6985"/>
                <wp:wrapNone/>
                <wp:docPr id="8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712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740C1" id="Line 3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0" to="-5.75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" strokeweight=".4pt"/>
            </w:pict>
          </mc:Fallback>
        </mc:AlternateContent>
      </w:r>
      <w:r>
        <w:rPr>
          <w:rFonts w:ascii="Times New Roman" w:eastAsia="Times New Roman" w:hAnsi="Times New Roman"/>
          <w:noProof/>
          <w:sz w:val="21"/>
        </w:rPr>
        <mc:AlternateContent>
          <mc:Choice Requires="wps">
            <w:drawing>
              <wp:anchor distT="0" distB="0" distL="114300" distR="114300" simplePos="0" relativeHeight="251640320" behindDoc="1" locked="0" layoutInCell="1" allowOverlap="1">
                <wp:simplePos x="0" y="0"/>
                <wp:positionH relativeFrom="column">
                  <wp:posOffset>5831205</wp:posOffset>
                </wp:positionH>
                <wp:positionV relativeFrom="paragraph">
                  <wp:posOffset>0</wp:posOffset>
                </wp:positionV>
                <wp:extent cx="0" cy="2357120"/>
                <wp:effectExtent l="8255" t="7620" r="10795" b="6985"/>
                <wp:wrapNone/>
                <wp:docPr id="8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712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375A5" id="Line 3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0" to="459.15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F6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" strokeweight=".14108mm"/>
            </w:pict>
          </mc:Fallback>
        </mc:AlternateContent>
      </w:r>
    </w:p>
    <w:p w:rsidR="00AC76EF" w:rsidRPr="000925C9" w:rsidRDefault="00AC76EF">
      <w:pPr>
        <w:spacing w:line="215" w:lineRule="exact"/>
        <w:rPr>
          <w:rFonts w:ascii="Times New Roman" w:eastAsia="Times New Roman" w:hAnsi="Times New Roman"/>
        </w:rPr>
      </w:pPr>
    </w:p>
    <w:p w:rsidR="00AC76EF" w:rsidRDefault="00AC76EF" w:rsidP="0059721F">
      <w:pPr>
        <w:spacing w:line="0" w:lineRule="atLeast"/>
        <w:outlineLvl w:val="0"/>
        <w:rPr>
          <w:sz w:val="24"/>
        </w:rPr>
      </w:pPr>
      <w:r>
        <w:rPr>
          <w:b/>
          <w:sz w:val="24"/>
          <w:u w:val="single"/>
        </w:rPr>
        <w:t>Si « autres »</w:t>
      </w:r>
      <w:r>
        <w:rPr>
          <w:sz w:val="24"/>
        </w:rPr>
        <w:t>, préciser</w:t>
      </w:r>
      <w:r>
        <w:rPr>
          <w:b/>
          <w:sz w:val="24"/>
        </w:rPr>
        <w:t xml:space="preserve"> : </w:t>
      </w:r>
      <w:r>
        <w:rPr>
          <w:sz w:val="24"/>
        </w:rPr>
        <w:t>________________________________________________________</w:t>
      </w:r>
    </w:p>
    <w:p w:rsidR="00AC76EF" w:rsidRPr="00CB10ED" w:rsidRDefault="00BF4053">
      <w:pPr>
        <w:spacing w:line="176" w:lineRule="exact"/>
        <w:rPr>
          <w:rFonts w:eastAsia="Times New Roman"/>
          <w:sz w:val="18"/>
          <w:szCs w:val="18"/>
          <w:lang w:val="cs-CZ"/>
        </w:rPr>
      </w:pPr>
      <w:r w:rsidRPr="00CB10ED">
        <w:rPr>
          <w:rFonts w:eastAsia="Times New Roman"/>
          <w:sz w:val="18"/>
          <w:szCs w:val="18"/>
          <w:lang w:val="cs-CZ"/>
        </w:rPr>
        <w:t>pokud ostatní, upřesněte</w:t>
      </w:r>
      <w:r w:rsidR="00CA2C3E" w:rsidRPr="00CB10ED">
        <w:rPr>
          <w:rFonts w:eastAsia="Times New Roman"/>
          <w:sz w:val="18"/>
          <w:szCs w:val="18"/>
          <w:lang w:val="cs-CZ"/>
        </w:rPr>
        <w:t>:</w:t>
      </w:r>
    </w:p>
    <w:p w:rsidR="00AC76EF" w:rsidRPr="00CB10ED" w:rsidRDefault="00AC76EF" w:rsidP="00524933">
      <w:pPr>
        <w:spacing w:line="217" w:lineRule="auto"/>
        <w:ind w:right="260"/>
        <w:rPr>
          <w:rFonts w:ascii="Times New Roman" w:eastAsia="Times New Roman" w:hAnsi="Times New Roman"/>
          <w:b/>
          <w:lang w:val="cs-CZ"/>
        </w:rPr>
      </w:pPr>
      <w:r>
        <w:rPr>
          <w:b/>
          <w:sz w:val="24"/>
        </w:rPr>
        <w:t xml:space="preserve">D4 </w:t>
      </w:r>
      <w:r>
        <w:rPr>
          <w:sz w:val="24"/>
        </w:rPr>
        <w:t>D’une façon générale, vous diriez que vous vous sentez</w:t>
      </w:r>
      <w:r>
        <w:rPr>
          <w:b/>
          <w:sz w:val="24"/>
        </w:rPr>
        <w:t xml:space="preserve"> </w:t>
      </w:r>
      <w:r>
        <w:rPr>
          <w:b/>
          <w:sz w:val="24"/>
          <w:u w:val="single"/>
        </w:rPr>
        <w:t xml:space="preserve">(!!! </w:t>
      </w:r>
      <w:r w:rsidRPr="000925C9">
        <w:rPr>
          <w:b/>
          <w:sz w:val="24"/>
          <w:u w:val="single"/>
        </w:rPr>
        <w:t>Demander à la personne et</w:t>
      </w:r>
      <w:r w:rsidRPr="000925C9">
        <w:rPr>
          <w:b/>
          <w:sz w:val="24"/>
        </w:rPr>
        <w:t xml:space="preserve"> </w:t>
      </w:r>
      <w:r w:rsidRPr="000925C9">
        <w:rPr>
          <w:b/>
          <w:sz w:val="24"/>
          <w:u w:val="single"/>
        </w:rPr>
        <w:t>ne pas cocher soi-</w:t>
      </w:r>
      <w:proofErr w:type="gramStart"/>
      <w:r w:rsidRPr="000925C9">
        <w:rPr>
          <w:b/>
          <w:sz w:val="24"/>
          <w:u w:val="single"/>
        </w:rPr>
        <w:t>même)</w:t>
      </w:r>
      <w:r w:rsidR="00524933" w:rsidRPr="000925C9">
        <w:rPr>
          <w:b/>
          <w:sz w:val="24"/>
          <w:u w:val="single"/>
        </w:rPr>
        <w:t>/</w:t>
      </w:r>
      <w:proofErr w:type="gramEnd"/>
      <w:r w:rsidR="004D06B8" w:rsidRPr="000925C9">
        <w:rPr>
          <w:i/>
        </w:rPr>
        <w:t xml:space="preserve"> </w:t>
      </w:r>
      <w:r w:rsidR="00BF4053" w:rsidRPr="00CB10ED">
        <w:rPr>
          <w:i/>
          <w:lang w:val="cs-CZ"/>
        </w:rPr>
        <w:t xml:space="preserve">V obecném smyslu byste řekli, že se cítíte </w:t>
      </w:r>
      <w:r w:rsidR="004D06B8" w:rsidRPr="00CB10ED">
        <w:rPr>
          <w:b/>
          <w:i/>
          <w:lang w:val="cs-CZ"/>
        </w:rPr>
        <w:t xml:space="preserve">(!!! </w:t>
      </w:r>
      <w:r w:rsidR="007A4356" w:rsidRPr="00CB10ED">
        <w:rPr>
          <w:b/>
          <w:i/>
          <w:lang w:val="cs-CZ"/>
        </w:rPr>
        <w:t>Zeptejte se osoby, nevyplňujte sami</w:t>
      </w:r>
      <w:r w:rsidR="008822F3" w:rsidRPr="00CB10ED">
        <w:rPr>
          <w:rFonts w:ascii="Times New Roman" w:eastAsia="Times New Roman" w:hAnsi="Times New Roman"/>
          <w:b/>
          <w:lang w:val="cs-CZ"/>
        </w:rPr>
        <w:t>)</w:t>
      </w:r>
    </w:p>
    <w:p w:rsidR="00AC76EF" w:rsidRDefault="00AC76EF">
      <w:pPr>
        <w:tabs>
          <w:tab w:val="left" w:pos="1260"/>
          <w:tab w:val="left" w:pos="2780"/>
          <w:tab w:val="left" w:pos="4680"/>
          <w:tab w:val="left" w:pos="6400"/>
        </w:tabs>
        <w:spacing w:line="0" w:lineRule="atLeast"/>
        <w:rPr>
          <w:sz w:val="19"/>
        </w:rPr>
      </w:pPr>
      <w:r>
        <w:rPr>
          <w:b/>
          <w:sz w:val="24"/>
        </w:rPr>
        <w:t>□</w:t>
      </w:r>
      <w:r>
        <w:rPr>
          <w:sz w:val="24"/>
        </w:rPr>
        <w:t>Très seul</w:t>
      </w:r>
      <w:r>
        <w:rPr>
          <w:b/>
          <w:sz w:val="24"/>
        </w:rPr>
        <w:tab/>
        <w:t>□</w:t>
      </w:r>
      <w:r>
        <w:rPr>
          <w:sz w:val="24"/>
        </w:rPr>
        <w:t>Plutôt seul</w:t>
      </w:r>
      <w:r>
        <w:rPr>
          <w:b/>
          <w:sz w:val="24"/>
        </w:rPr>
        <w:tab/>
        <w:t>□</w:t>
      </w:r>
      <w:r>
        <w:rPr>
          <w:sz w:val="24"/>
        </w:rPr>
        <w:t>Plutôt entouré</w:t>
      </w:r>
      <w:r>
        <w:rPr>
          <w:b/>
          <w:sz w:val="24"/>
        </w:rPr>
        <w:tab/>
        <w:t>□</w:t>
      </w:r>
      <w:r>
        <w:rPr>
          <w:sz w:val="24"/>
        </w:rPr>
        <w:t>Très entouré</w:t>
      </w:r>
      <w:r>
        <w:rPr>
          <w:rFonts w:ascii="Times New Roman" w:eastAsia="Times New Roman" w:hAnsi="Times New Roman"/>
        </w:rPr>
        <w:tab/>
      </w:r>
      <w:r>
        <w:rPr>
          <w:b/>
          <w:sz w:val="23"/>
        </w:rPr>
        <w:t xml:space="preserve">□ </w:t>
      </w:r>
      <w:r>
        <w:rPr>
          <w:sz w:val="23"/>
        </w:rPr>
        <w:t>NSPR</w:t>
      </w:r>
      <w:r>
        <w:rPr>
          <w:b/>
          <w:sz w:val="23"/>
        </w:rPr>
        <w:t xml:space="preserve"> </w:t>
      </w:r>
      <w:r>
        <w:rPr>
          <w:sz w:val="19"/>
        </w:rPr>
        <w:t>(ne sait pas répondre)</w:t>
      </w:r>
    </w:p>
    <w:p w:rsidR="00AC76EF" w:rsidRPr="00CB10ED" w:rsidRDefault="008822F3">
      <w:pPr>
        <w:spacing w:line="200" w:lineRule="exact"/>
        <w:rPr>
          <w:rFonts w:ascii="Times New Roman" w:eastAsia="Times New Roman" w:hAnsi="Times New Roman"/>
          <w:i/>
          <w:lang w:val="cs-CZ"/>
        </w:rPr>
      </w:pPr>
      <w:r>
        <w:rPr>
          <w:rFonts w:ascii="Times New Roman" w:eastAsia="Times New Roman" w:hAnsi="Times New Roman"/>
          <w:lang w:val="ru-RU"/>
        </w:rPr>
        <w:t xml:space="preserve">    </w:t>
      </w:r>
      <w:r w:rsidR="007A4356" w:rsidRPr="00CB10ED">
        <w:rPr>
          <w:rFonts w:ascii="Times New Roman" w:eastAsia="Times New Roman" w:hAnsi="Times New Roman"/>
          <w:i/>
          <w:lang w:val="cs-CZ"/>
        </w:rPr>
        <w:t>Velmi osaměle  Spíše osaměle      Spíše obklopen/a         Velmi obklopen/a</w:t>
      </w:r>
      <w:r w:rsidR="007A4356" w:rsidRPr="00CB10ED">
        <w:rPr>
          <w:rFonts w:ascii="Times New Roman" w:eastAsia="Times New Roman" w:hAnsi="Times New Roman"/>
          <w:i/>
          <w:lang w:val="cs-CZ"/>
        </w:rPr>
        <w:tab/>
        <w:t xml:space="preserve"> </w:t>
      </w:r>
      <w:r w:rsidR="00BF2D97">
        <w:rPr>
          <w:rFonts w:ascii="Times New Roman" w:eastAsia="Times New Roman" w:hAnsi="Times New Roman"/>
          <w:i/>
          <w:lang w:val="cs-CZ"/>
        </w:rPr>
        <w:t>neví</w:t>
      </w:r>
    </w:p>
    <w:p w:rsidR="008822F3" w:rsidRDefault="00AC76EF">
      <w:pPr>
        <w:spacing w:line="0" w:lineRule="atLeast"/>
      </w:pPr>
      <w:r>
        <w:rPr>
          <w:b/>
          <w:sz w:val="24"/>
          <w:u w:val="single"/>
        </w:rPr>
        <w:t>!!! Même si la personne est célibataire, la question suivante doit être posée.</w:t>
      </w:r>
      <w:r w:rsidR="008822F3" w:rsidRPr="008822F3">
        <w:t xml:space="preserve"> </w:t>
      </w:r>
    </w:p>
    <w:p w:rsidR="00AC76EF" w:rsidRPr="008822F3" w:rsidRDefault="008822F3">
      <w:pPr>
        <w:spacing w:line="0" w:lineRule="atLeast"/>
        <w:rPr>
          <w:b/>
          <w:sz w:val="18"/>
          <w:szCs w:val="18"/>
          <w:u w:val="single"/>
          <w:lang w:val="ru-RU"/>
        </w:rPr>
      </w:pPr>
      <w:r w:rsidRPr="00CB10ED">
        <w:rPr>
          <w:b/>
          <w:sz w:val="18"/>
          <w:szCs w:val="18"/>
          <w:u w:val="single"/>
          <w:lang w:val="cs-CZ"/>
        </w:rPr>
        <w:t xml:space="preserve">!!! </w:t>
      </w:r>
      <w:r w:rsidR="007A4356" w:rsidRPr="00CB10ED">
        <w:rPr>
          <w:b/>
          <w:i/>
          <w:w w:val="99"/>
          <w:sz w:val="24"/>
          <w:u w:val="single"/>
          <w:lang w:val="cs-CZ"/>
        </w:rPr>
        <w:t xml:space="preserve">I v případě svobodného člověka </w:t>
      </w:r>
      <w:r w:rsidR="00CB10ED" w:rsidRPr="00CB10ED">
        <w:rPr>
          <w:b/>
          <w:i/>
          <w:w w:val="99"/>
          <w:sz w:val="24"/>
          <w:u w:val="single"/>
          <w:lang w:val="cs-CZ"/>
        </w:rPr>
        <w:t>musí</w:t>
      </w:r>
      <w:r w:rsidR="007A4356" w:rsidRPr="00CB10ED">
        <w:rPr>
          <w:b/>
          <w:i/>
          <w:w w:val="99"/>
          <w:sz w:val="24"/>
          <w:u w:val="single"/>
          <w:lang w:val="cs-CZ"/>
        </w:rPr>
        <w:t xml:space="preserve"> být následující otázka zodpovězena</w:t>
      </w:r>
      <w:r w:rsidRPr="008822F3">
        <w:rPr>
          <w:b/>
          <w:sz w:val="18"/>
          <w:szCs w:val="18"/>
          <w:u w:val="single"/>
          <w:lang w:val="ru-RU"/>
        </w:rPr>
        <w:t>.</w:t>
      </w:r>
    </w:p>
    <w:p w:rsidR="00AC76EF" w:rsidRPr="000925C9" w:rsidRDefault="00AC76EF">
      <w:pPr>
        <w:spacing w:line="197" w:lineRule="exact"/>
        <w:rPr>
          <w:rFonts w:ascii="Times New Roman" w:eastAsia="Times New Roman" w:hAnsi="Times New Roman"/>
        </w:rPr>
      </w:pPr>
    </w:p>
    <w:p w:rsidR="008822F3" w:rsidRDefault="00AC76EF" w:rsidP="0059721F">
      <w:pPr>
        <w:spacing w:line="0" w:lineRule="atLeast"/>
        <w:outlineLvl w:val="0"/>
      </w:pPr>
      <w:r>
        <w:rPr>
          <w:b/>
          <w:sz w:val="24"/>
        </w:rPr>
        <w:t xml:space="preserve">D5 </w:t>
      </w:r>
      <w:r>
        <w:rPr>
          <w:sz w:val="24"/>
        </w:rPr>
        <w:t>Avez-vous actuellement un(e) partenaire, un(e) petit(e) ami(e) en France</w:t>
      </w:r>
      <w:proofErr w:type="gramStart"/>
      <w:r>
        <w:rPr>
          <w:sz w:val="24"/>
        </w:rPr>
        <w:t xml:space="preserve"> ?</w:t>
      </w:r>
      <w:r w:rsidR="008822F3" w:rsidRPr="000925C9">
        <w:rPr>
          <w:sz w:val="24"/>
        </w:rPr>
        <w:t>/</w:t>
      </w:r>
      <w:proofErr w:type="gramEnd"/>
      <w:r w:rsidR="008822F3" w:rsidRPr="008822F3">
        <w:t xml:space="preserve"> </w:t>
      </w:r>
    </w:p>
    <w:p w:rsidR="00AC76EF" w:rsidRPr="000925C9" w:rsidRDefault="007A4356">
      <w:pPr>
        <w:spacing w:line="0" w:lineRule="atLeast"/>
        <w:rPr>
          <w:i/>
          <w:lang w:val="ru-RU"/>
        </w:rPr>
      </w:pPr>
      <w:r w:rsidRPr="000925C9">
        <w:rPr>
          <w:i/>
          <w:lang w:val="cs-CZ"/>
        </w:rPr>
        <w:t>Máte v současné době partnera/partnerku (milostné) ve Francii</w:t>
      </w:r>
      <w:r w:rsidR="008822F3" w:rsidRPr="000925C9">
        <w:rPr>
          <w:i/>
          <w:lang w:val="ru-RU"/>
        </w:rPr>
        <w:t>?</w:t>
      </w:r>
    </w:p>
    <w:p w:rsidR="00AC76EF" w:rsidRPr="000925C9" w:rsidRDefault="00AC76EF">
      <w:pPr>
        <w:spacing w:line="201" w:lineRule="exact"/>
        <w:rPr>
          <w:rFonts w:ascii="Times New Roman" w:eastAsia="Times New Roman" w:hAnsi="Times New Roman"/>
        </w:rPr>
      </w:pPr>
    </w:p>
    <w:p w:rsidR="00AC76EF" w:rsidRPr="004D06B8" w:rsidRDefault="00AC76EF">
      <w:pPr>
        <w:tabs>
          <w:tab w:val="left" w:pos="900"/>
          <w:tab w:val="left" w:pos="1720"/>
        </w:tabs>
        <w:spacing w:line="0" w:lineRule="atLeast"/>
        <w:rPr>
          <w:sz w:val="23"/>
        </w:rPr>
      </w:pPr>
      <w:r w:rsidRPr="000925C9">
        <w:rPr>
          <w:b/>
          <w:sz w:val="24"/>
        </w:rPr>
        <w:t>□</w:t>
      </w:r>
      <w:r w:rsidRPr="000925C9">
        <w:rPr>
          <w:sz w:val="24"/>
        </w:rPr>
        <w:t>Oui</w:t>
      </w:r>
      <w:r w:rsidR="008822F3" w:rsidRPr="000925C9">
        <w:rPr>
          <w:sz w:val="24"/>
        </w:rPr>
        <w:t>/</w:t>
      </w:r>
      <w:r w:rsidR="007A4356">
        <w:rPr>
          <w:i/>
          <w:sz w:val="24"/>
          <w:lang w:val="cs-CZ"/>
        </w:rPr>
        <w:t>ano</w:t>
      </w:r>
      <w:r w:rsidRPr="000925C9">
        <w:rPr>
          <w:rFonts w:ascii="Times New Roman" w:eastAsia="Times New Roman" w:hAnsi="Times New Roman"/>
        </w:rPr>
        <w:tab/>
      </w:r>
      <w:r w:rsidRPr="000925C9">
        <w:rPr>
          <w:b/>
          <w:sz w:val="24"/>
        </w:rPr>
        <w:t xml:space="preserve">□ </w:t>
      </w:r>
      <w:r w:rsidRPr="000925C9">
        <w:rPr>
          <w:sz w:val="24"/>
        </w:rPr>
        <w:t>Non</w:t>
      </w:r>
      <w:r w:rsidR="008822F3" w:rsidRPr="000925C9">
        <w:rPr>
          <w:sz w:val="24"/>
        </w:rPr>
        <w:t>/</w:t>
      </w:r>
      <w:r w:rsidR="007A4356" w:rsidRPr="000925C9">
        <w:rPr>
          <w:i/>
          <w:sz w:val="24"/>
        </w:rPr>
        <w:t>ne</w:t>
      </w:r>
      <w:r w:rsidRPr="000925C9">
        <w:rPr>
          <w:rFonts w:ascii="Times New Roman" w:eastAsia="Times New Roman" w:hAnsi="Times New Roman"/>
        </w:rPr>
        <w:tab/>
      </w:r>
      <w:r w:rsidRPr="000925C9">
        <w:rPr>
          <w:b/>
          <w:sz w:val="23"/>
        </w:rPr>
        <w:t xml:space="preserve">□ </w:t>
      </w:r>
      <w:r w:rsidRPr="000925C9">
        <w:rPr>
          <w:sz w:val="23"/>
        </w:rPr>
        <w:t>NVPR</w:t>
      </w:r>
      <w:r w:rsidR="008822F3" w:rsidRPr="000925C9">
        <w:rPr>
          <w:sz w:val="23"/>
        </w:rPr>
        <w:t>/</w:t>
      </w:r>
      <w:r w:rsidR="00CB10ED">
        <w:rPr>
          <w:i/>
          <w:sz w:val="23"/>
        </w:rPr>
        <w:t xml:space="preserve">OO </w:t>
      </w:r>
      <w:r w:rsidR="00CB10ED" w:rsidRPr="000925C9">
        <w:rPr>
          <w:i/>
        </w:rPr>
        <w:t>(</w:t>
      </w:r>
      <w:proofErr w:type="spellStart"/>
      <w:r w:rsidR="00CB10ED" w:rsidRPr="000925C9">
        <w:rPr>
          <w:i/>
        </w:rPr>
        <w:t>odmítá</w:t>
      </w:r>
      <w:proofErr w:type="spellEnd"/>
      <w:r w:rsidR="00CB10ED" w:rsidRPr="000925C9">
        <w:rPr>
          <w:i/>
        </w:rPr>
        <w:t xml:space="preserve"> </w:t>
      </w:r>
      <w:proofErr w:type="spellStart"/>
      <w:r w:rsidR="00CB10ED" w:rsidRPr="000925C9">
        <w:rPr>
          <w:i/>
        </w:rPr>
        <w:t>odpovědět</w:t>
      </w:r>
      <w:proofErr w:type="spellEnd"/>
      <w:r w:rsidR="00CB10ED" w:rsidRPr="000925C9">
        <w:rPr>
          <w:i/>
        </w:rPr>
        <w:t>)</w:t>
      </w:r>
    </w:p>
    <w:p w:rsidR="00AC76EF" w:rsidRPr="000925C9" w:rsidRDefault="00F10F1C">
      <w:pPr>
        <w:spacing w:line="20" w:lineRule="exact"/>
        <w:rPr>
          <w:rFonts w:ascii="Times New Roman" w:eastAsia="Times New Roman" w:hAnsi="Times New Roman"/>
        </w:rPr>
      </w:pPr>
      <w:r>
        <w:rPr>
          <w:noProof/>
          <w:sz w:val="23"/>
        </w:rPr>
        <mc:AlternateContent>
          <mc:Choice Requires="wps">
            <w:drawing>
              <wp:anchor distT="0" distB="0" distL="114300" distR="114300" simplePos="0" relativeHeight="251641344" behindDoc="1" locked="0" layoutInCell="1" allowOverlap="1">
                <wp:simplePos x="0" y="0"/>
                <wp:positionH relativeFrom="column">
                  <wp:posOffset>-75565</wp:posOffset>
                </wp:positionH>
                <wp:positionV relativeFrom="paragraph">
                  <wp:posOffset>20320</wp:posOffset>
                </wp:positionV>
                <wp:extent cx="5909310" cy="0"/>
                <wp:effectExtent l="6985" t="8890" r="8255" b="10160"/>
                <wp:wrapNone/>
                <wp:docPr id="8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FD8B8" id="Line 4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6pt" to="45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GuEw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" strokeweight=".14108mm"/>
            </w:pict>
          </mc:Fallback>
        </mc:AlternateContent>
      </w:r>
    </w:p>
    <w:p w:rsidR="00AC76EF" w:rsidRPr="000925C9" w:rsidRDefault="00AC76EF">
      <w:pPr>
        <w:spacing w:line="200" w:lineRule="exact"/>
        <w:rPr>
          <w:rFonts w:ascii="Times New Roman" w:eastAsia="Times New Roman" w:hAnsi="Times New Roman"/>
        </w:rPr>
      </w:pPr>
    </w:p>
    <w:p w:rsidR="00AC76EF" w:rsidRDefault="00AC76EF">
      <w:pPr>
        <w:spacing w:line="0" w:lineRule="atLeast"/>
        <w:jc w:val="center"/>
        <w:rPr>
          <w:sz w:val="22"/>
        </w:rPr>
      </w:pPr>
      <w:r>
        <w:rPr>
          <w:sz w:val="22"/>
        </w:rPr>
        <w:t>3</w:t>
      </w:r>
    </w:p>
    <w:p w:rsidR="00AC76EF" w:rsidRDefault="00AC76EF">
      <w:pPr>
        <w:spacing w:line="0" w:lineRule="atLeast"/>
        <w:jc w:val="center"/>
        <w:rPr>
          <w:sz w:val="22"/>
        </w:rPr>
        <w:sectPr w:rsidR="00AC76EF">
          <w:pgSz w:w="11900" w:h="16836"/>
          <w:pgMar w:top="713" w:right="1408" w:bottom="426" w:left="1420" w:header="0" w:footer="0" w:gutter="0"/>
          <w:cols w:space="0" w:equalWidth="0">
            <w:col w:w="9080"/>
          </w:cols>
          <w:docGrid w:linePitch="360"/>
        </w:sectPr>
      </w:pPr>
    </w:p>
    <w:p w:rsidR="00AC76EF" w:rsidRDefault="00EE3DEF">
      <w:pPr>
        <w:spacing w:line="0" w:lineRule="atLeast"/>
        <w:ind w:left="4160"/>
        <w:rPr>
          <w:i/>
          <w:color w:val="808080"/>
          <w:sz w:val="22"/>
        </w:rPr>
      </w:pPr>
      <w:bookmarkStart w:id="3" w:name="page5"/>
      <w:bookmarkEnd w:id="3"/>
      <w:r>
        <w:rPr>
          <w:noProof/>
          <w:sz w:val="22"/>
        </w:rPr>
        <w:lastRenderedPageBreak/>
        <w:drawing>
          <wp:anchor distT="0" distB="0" distL="114300" distR="114300" simplePos="0" relativeHeight="251642368" behindDoc="1" locked="0" layoutInCell="1" allowOverlap="1">
            <wp:simplePos x="0" y="0"/>
            <wp:positionH relativeFrom="page">
              <wp:posOffset>5974080</wp:posOffset>
            </wp:positionH>
            <wp:positionV relativeFrom="page">
              <wp:posOffset>314960</wp:posOffset>
            </wp:positionV>
            <wp:extent cx="685800" cy="393700"/>
            <wp:effectExtent l="19050" t="0" r="0"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85800" cy="393700"/>
                    </a:xfrm>
                    <a:prstGeom prst="rect">
                      <a:avLst/>
                    </a:prstGeom>
                    <a:noFill/>
                  </pic:spPr>
                </pic:pic>
              </a:graphicData>
            </a:graphic>
          </wp:anchor>
        </w:drawing>
      </w:r>
      <w:r>
        <w:rPr>
          <w:noProof/>
          <w:sz w:val="22"/>
        </w:rPr>
        <w:drawing>
          <wp:anchor distT="0" distB="0" distL="114300" distR="114300" simplePos="0" relativeHeight="251643392" behindDoc="1" locked="0" layoutInCell="1" allowOverlap="1">
            <wp:simplePos x="0" y="0"/>
            <wp:positionH relativeFrom="page">
              <wp:posOffset>942340</wp:posOffset>
            </wp:positionH>
            <wp:positionV relativeFrom="page">
              <wp:posOffset>276860</wp:posOffset>
            </wp:positionV>
            <wp:extent cx="1620520" cy="490220"/>
            <wp:effectExtent l="19050" t="0" r="0" b="0"/>
            <wp:wrapNone/>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620520" cy="490220"/>
                    </a:xfrm>
                    <a:prstGeom prst="rect">
                      <a:avLst/>
                    </a:prstGeom>
                    <a:noFill/>
                  </pic:spPr>
                </pic:pic>
              </a:graphicData>
            </a:graphic>
          </wp:anchor>
        </w:drawing>
      </w:r>
      <w:r w:rsidR="00AC76EF">
        <w:rPr>
          <w:i/>
          <w:color w:val="808080"/>
          <w:sz w:val="22"/>
        </w:rPr>
        <w:t>Version du 08/06/2016</w:t>
      </w:r>
    </w:p>
    <w:p w:rsidR="00AC76EF" w:rsidRDefault="00F10F1C">
      <w:pPr>
        <w:spacing w:line="20" w:lineRule="exact"/>
        <w:rPr>
          <w:rFonts w:ascii="Times New Roman" w:eastAsia="Times New Roman" w:hAnsi="Times New Roman"/>
        </w:rPr>
      </w:pPr>
      <w:r>
        <w:rPr>
          <w:i/>
          <w:noProof/>
          <w:color w:val="808080"/>
          <w:sz w:val="22"/>
        </w:rPr>
        <mc:AlternateContent>
          <mc:Choice Requires="wps">
            <w:drawing>
              <wp:anchor distT="0" distB="0" distL="114300" distR="114300" simplePos="0" relativeHeight="251644416" behindDoc="1" locked="0" layoutInCell="1" allowOverlap="1">
                <wp:simplePos x="0" y="0"/>
                <wp:positionH relativeFrom="column">
                  <wp:posOffset>55880</wp:posOffset>
                </wp:positionH>
                <wp:positionV relativeFrom="paragraph">
                  <wp:posOffset>275590</wp:posOffset>
                </wp:positionV>
                <wp:extent cx="5798185" cy="218440"/>
                <wp:effectExtent l="0" t="3810" r="0" b="0"/>
                <wp:wrapNone/>
                <wp:docPr id="8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218440"/>
                        </a:xfrm>
                        <a:prstGeom prst="rect">
                          <a:avLst/>
                        </a:prstGeom>
                        <a:solidFill>
                          <a:srgbClr val="0D0D0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D0473" id="Rectangle 43" o:spid="_x0000_s1026" style="position:absolute;margin-left:4.4pt;margin-top:21.7pt;width:456.55pt;height:1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" fillcolor="#0d0d0d" strokecolor="white"/>
            </w:pict>
          </mc:Fallback>
        </mc:AlternateContent>
      </w:r>
    </w:p>
    <w:p w:rsidR="00AC76EF" w:rsidRDefault="00AC76EF">
      <w:pPr>
        <w:spacing w:line="200" w:lineRule="exact"/>
        <w:rPr>
          <w:rFonts w:ascii="Times New Roman" w:eastAsia="Times New Roman" w:hAnsi="Times New Roman"/>
        </w:rPr>
      </w:pPr>
    </w:p>
    <w:p w:rsidR="00AC76EF" w:rsidRDefault="00AC76EF">
      <w:pPr>
        <w:spacing w:line="207" w:lineRule="exact"/>
        <w:rPr>
          <w:rFonts w:ascii="Times New Roman" w:eastAsia="Times New Roman" w:hAnsi="Times New Roman"/>
        </w:rPr>
      </w:pPr>
    </w:p>
    <w:p w:rsidR="00AC76EF" w:rsidRPr="009841BF" w:rsidRDefault="00AC76EF" w:rsidP="0059721F">
      <w:pPr>
        <w:spacing w:line="0" w:lineRule="atLeast"/>
        <w:ind w:left="120"/>
        <w:outlineLvl w:val="0"/>
        <w:rPr>
          <w:b/>
          <w:color w:val="FFFFFF"/>
          <w:sz w:val="28"/>
        </w:rPr>
      </w:pPr>
      <w:r>
        <w:rPr>
          <w:b/>
          <w:color w:val="FFFFFF"/>
          <w:sz w:val="28"/>
        </w:rPr>
        <w:t>E-Etats de santé</w:t>
      </w:r>
      <w:r w:rsidR="00334732" w:rsidRPr="009841BF">
        <w:rPr>
          <w:b/>
          <w:i/>
          <w:color w:val="FFFFFF"/>
          <w:sz w:val="28"/>
          <w:lang w:val="ru-RU"/>
        </w:rPr>
        <w:t>/</w:t>
      </w:r>
      <w:r w:rsidR="00334732" w:rsidRPr="009841BF">
        <w:rPr>
          <w:i/>
        </w:rPr>
        <w:t xml:space="preserve"> </w:t>
      </w:r>
      <w:proofErr w:type="spellStart"/>
      <w:r w:rsidR="007A4356">
        <w:rPr>
          <w:b/>
          <w:i/>
          <w:color w:val="FFFFFF"/>
          <w:sz w:val="28"/>
        </w:rPr>
        <w:t>Zdravotní</w:t>
      </w:r>
      <w:proofErr w:type="spellEnd"/>
      <w:r w:rsidR="007A4356">
        <w:rPr>
          <w:b/>
          <w:i/>
          <w:color w:val="FFFFFF"/>
          <w:sz w:val="28"/>
        </w:rPr>
        <w:t xml:space="preserve"> </w:t>
      </w:r>
      <w:proofErr w:type="spellStart"/>
      <w:r w:rsidR="007A4356">
        <w:rPr>
          <w:b/>
          <w:i/>
          <w:color w:val="FFFFFF"/>
          <w:sz w:val="28"/>
        </w:rPr>
        <w:t>stav</w:t>
      </w:r>
      <w:proofErr w:type="spellEnd"/>
    </w:p>
    <w:p w:rsidR="00AC76EF" w:rsidRDefault="00F10F1C">
      <w:pPr>
        <w:spacing w:line="20" w:lineRule="exact"/>
        <w:rPr>
          <w:rFonts w:ascii="Times New Roman" w:eastAsia="Times New Roman" w:hAnsi="Times New Roman"/>
        </w:rPr>
      </w:pPr>
      <w:r>
        <w:rPr>
          <w:b/>
          <w:noProof/>
          <w:color w:val="FFFFFF"/>
          <w:sz w:val="28"/>
        </w:rPr>
        <mc:AlternateContent>
          <mc:Choice Requires="wps">
            <w:drawing>
              <wp:anchor distT="0" distB="0" distL="114300" distR="114300" simplePos="0" relativeHeight="251645440" behindDoc="1" locked="0" layoutInCell="1" allowOverlap="1">
                <wp:simplePos x="0" y="0"/>
                <wp:positionH relativeFrom="column">
                  <wp:posOffset>2540</wp:posOffset>
                </wp:positionH>
                <wp:positionV relativeFrom="paragraph">
                  <wp:posOffset>6350</wp:posOffset>
                </wp:positionV>
                <wp:extent cx="0" cy="8423910"/>
                <wp:effectExtent l="8890" t="12700" r="10160" b="12065"/>
                <wp:wrapNone/>
                <wp:docPr id="7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391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6B0C7" id="Line 4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pt" to=".2pt,6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sv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" strokeweight=".4pt"/>
            </w:pict>
          </mc:Fallback>
        </mc:AlternateContent>
      </w:r>
      <w:r>
        <w:rPr>
          <w:b/>
          <w:noProof/>
          <w:color w:val="FFFFFF"/>
          <w:sz w:val="28"/>
        </w:rPr>
        <mc:AlternateContent>
          <mc:Choice Requires="wps">
            <w:drawing>
              <wp:anchor distT="0" distB="0" distL="114300" distR="114300" simplePos="0" relativeHeight="251646464" behindDoc="1" locked="0" layoutInCell="1" allowOverlap="1">
                <wp:simplePos x="0" y="0"/>
                <wp:positionH relativeFrom="column">
                  <wp:posOffset>5907405</wp:posOffset>
                </wp:positionH>
                <wp:positionV relativeFrom="paragraph">
                  <wp:posOffset>6350</wp:posOffset>
                </wp:positionV>
                <wp:extent cx="0" cy="8423910"/>
                <wp:effectExtent l="8255" t="12700" r="10795" b="12065"/>
                <wp:wrapNone/>
                <wp:docPr id="7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391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9688B" id="Line 4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15pt,.5pt" to="465.15pt,6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kn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" strokeweight=".14108mm"/>
            </w:pict>
          </mc:Fallback>
        </mc:AlternateContent>
      </w:r>
    </w:p>
    <w:p w:rsidR="00AC76EF" w:rsidRDefault="00AC76EF">
      <w:pPr>
        <w:spacing w:line="277"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360"/>
        <w:gridCol w:w="540"/>
        <w:gridCol w:w="6380"/>
        <w:gridCol w:w="1760"/>
      </w:tblGrid>
      <w:tr w:rsidR="00581904">
        <w:trPr>
          <w:trHeight w:val="293"/>
        </w:trPr>
        <w:tc>
          <w:tcPr>
            <w:tcW w:w="7280" w:type="dxa"/>
            <w:gridSpan w:val="3"/>
            <w:shd w:val="clear" w:color="auto" w:fill="auto"/>
            <w:vAlign w:val="bottom"/>
          </w:tcPr>
          <w:p w:rsidR="00AC76EF" w:rsidRDefault="00AC76EF">
            <w:pPr>
              <w:spacing w:line="0" w:lineRule="atLeast"/>
              <w:rPr>
                <w:sz w:val="24"/>
              </w:rPr>
            </w:pPr>
            <w:r>
              <w:rPr>
                <w:b/>
                <w:sz w:val="24"/>
              </w:rPr>
              <w:t xml:space="preserve">E1 </w:t>
            </w:r>
            <w:r>
              <w:rPr>
                <w:sz w:val="24"/>
              </w:rPr>
              <w:t>Avez-vous eu besoin de soins depuis que vous êtes en France ?</w:t>
            </w:r>
            <w:r>
              <w:rPr>
                <w:b/>
                <w:sz w:val="24"/>
              </w:rPr>
              <w:t xml:space="preserve"> □ </w:t>
            </w:r>
            <w:r>
              <w:rPr>
                <w:sz w:val="24"/>
              </w:rPr>
              <w:t>Oui</w:t>
            </w:r>
          </w:p>
        </w:tc>
        <w:tc>
          <w:tcPr>
            <w:tcW w:w="1760" w:type="dxa"/>
            <w:shd w:val="clear" w:color="auto" w:fill="auto"/>
            <w:vAlign w:val="bottom"/>
          </w:tcPr>
          <w:p w:rsidR="00AC76EF" w:rsidRDefault="00AC76EF">
            <w:pPr>
              <w:spacing w:line="0" w:lineRule="atLeast"/>
              <w:ind w:left="220"/>
              <w:rPr>
                <w:sz w:val="24"/>
              </w:rPr>
            </w:pPr>
            <w:r>
              <w:rPr>
                <w:b/>
                <w:sz w:val="24"/>
              </w:rPr>
              <w:t xml:space="preserve">□ </w:t>
            </w:r>
            <w:r>
              <w:rPr>
                <w:sz w:val="24"/>
              </w:rPr>
              <w:t>Non</w:t>
            </w:r>
            <w:r>
              <w:rPr>
                <w:b/>
                <w:sz w:val="24"/>
              </w:rPr>
              <w:t xml:space="preserve">  □ </w:t>
            </w:r>
            <w:r>
              <w:rPr>
                <w:sz w:val="24"/>
              </w:rPr>
              <w:t>NSPR</w:t>
            </w:r>
          </w:p>
        </w:tc>
      </w:tr>
      <w:tr w:rsidR="00581904">
        <w:trPr>
          <w:trHeight w:val="293"/>
        </w:trPr>
        <w:tc>
          <w:tcPr>
            <w:tcW w:w="7280" w:type="dxa"/>
            <w:gridSpan w:val="3"/>
            <w:shd w:val="clear" w:color="auto" w:fill="auto"/>
            <w:vAlign w:val="bottom"/>
          </w:tcPr>
          <w:p w:rsidR="00485105" w:rsidRPr="00BF2D97" w:rsidRDefault="0084569C" w:rsidP="0084569C">
            <w:pPr>
              <w:spacing w:line="0" w:lineRule="atLeast"/>
              <w:rPr>
                <w:sz w:val="18"/>
                <w:szCs w:val="18"/>
                <w:lang w:val="cs-CZ"/>
              </w:rPr>
            </w:pPr>
            <w:r w:rsidRPr="00BF2D97">
              <w:rPr>
                <w:i/>
                <w:lang w:val="cs-CZ"/>
              </w:rPr>
              <w:t>Vyskytly se nějaké zdravotní problémy/potřeby od doby, kdy jste přijeli do Francie</w:t>
            </w:r>
            <w:r w:rsidRPr="00BF2D97">
              <w:rPr>
                <w:sz w:val="18"/>
                <w:szCs w:val="18"/>
                <w:lang w:val="cs-CZ"/>
              </w:rPr>
              <w:t>?</w:t>
            </w:r>
            <w:r w:rsidR="00485105" w:rsidRPr="00BF2D97">
              <w:rPr>
                <w:sz w:val="18"/>
                <w:szCs w:val="18"/>
                <w:lang w:val="cs-CZ"/>
              </w:rPr>
              <w:t xml:space="preserve">   </w:t>
            </w:r>
            <w:r w:rsidRPr="00BF2D97">
              <w:rPr>
                <w:i/>
                <w:sz w:val="18"/>
                <w:szCs w:val="18"/>
                <w:lang w:val="cs-CZ"/>
              </w:rPr>
              <w:t>Ano</w:t>
            </w:r>
            <w:r w:rsidR="009841BF" w:rsidRPr="00BF2D97">
              <w:rPr>
                <w:sz w:val="18"/>
                <w:szCs w:val="18"/>
                <w:lang w:val="cs-CZ"/>
              </w:rPr>
              <w:t xml:space="preserve">                </w:t>
            </w:r>
            <w:r w:rsidR="00FC6787" w:rsidRPr="00BF2D97">
              <w:rPr>
                <w:sz w:val="18"/>
                <w:szCs w:val="18"/>
                <w:lang w:val="cs-CZ"/>
              </w:rPr>
              <w:t xml:space="preserve">   </w:t>
            </w:r>
            <w:r w:rsidR="00485105" w:rsidRPr="00BF2D97">
              <w:rPr>
                <w:sz w:val="18"/>
                <w:szCs w:val="18"/>
                <w:lang w:val="cs-CZ"/>
              </w:rPr>
              <w:t xml:space="preserve">  </w:t>
            </w:r>
          </w:p>
        </w:tc>
        <w:tc>
          <w:tcPr>
            <w:tcW w:w="1760" w:type="dxa"/>
            <w:shd w:val="clear" w:color="auto" w:fill="auto"/>
            <w:vAlign w:val="bottom"/>
          </w:tcPr>
          <w:p w:rsidR="00485105" w:rsidRPr="00BF2D97" w:rsidRDefault="00FC6787" w:rsidP="00A027C7">
            <w:pPr>
              <w:spacing w:line="0" w:lineRule="atLeast"/>
              <w:ind w:left="220"/>
              <w:rPr>
                <w:sz w:val="16"/>
                <w:szCs w:val="16"/>
                <w:lang w:val="cs-CZ"/>
              </w:rPr>
            </w:pPr>
            <w:r w:rsidRPr="00BF2D97">
              <w:rPr>
                <w:sz w:val="16"/>
                <w:szCs w:val="16"/>
                <w:lang w:val="cs-CZ"/>
              </w:rPr>
              <w:t xml:space="preserve"> </w:t>
            </w:r>
            <w:r w:rsidRPr="00BF2D97">
              <w:rPr>
                <w:i/>
                <w:sz w:val="16"/>
                <w:szCs w:val="16"/>
                <w:lang w:val="cs-CZ"/>
              </w:rPr>
              <w:t>N</w:t>
            </w:r>
            <w:r w:rsidR="0084569C" w:rsidRPr="00BF2D97">
              <w:rPr>
                <w:i/>
                <w:sz w:val="16"/>
                <w:szCs w:val="16"/>
                <w:lang w:val="cs-CZ"/>
              </w:rPr>
              <w:t>e</w:t>
            </w:r>
            <w:r w:rsidR="00485105" w:rsidRPr="00BF2D97">
              <w:rPr>
                <w:sz w:val="16"/>
                <w:szCs w:val="16"/>
                <w:lang w:val="cs-CZ"/>
              </w:rPr>
              <w:t xml:space="preserve">                 </w:t>
            </w:r>
            <w:r w:rsidR="00A027C7" w:rsidRPr="00BF2D97">
              <w:rPr>
                <w:i/>
                <w:sz w:val="16"/>
                <w:szCs w:val="16"/>
                <w:lang w:val="cs-CZ"/>
              </w:rPr>
              <w:t>neví</w:t>
            </w:r>
          </w:p>
        </w:tc>
      </w:tr>
      <w:tr w:rsidR="00581904">
        <w:trPr>
          <w:trHeight w:val="448"/>
        </w:trPr>
        <w:tc>
          <w:tcPr>
            <w:tcW w:w="7280" w:type="dxa"/>
            <w:gridSpan w:val="3"/>
            <w:shd w:val="clear" w:color="auto" w:fill="auto"/>
            <w:vAlign w:val="bottom"/>
          </w:tcPr>
          <w:p w:rsidR="00AC76EF" w:rsidRDefault="00AC76EF">
            <w:pPr>
              <w:spacing w:line="0" w:lineRule="atLeast"/>
              <w:rPr>
                <w:sz w:val="24"/>
              </w:rPr>
            </w:pPr>
            <w:r>
              <w:rPr>
                <w:b/>
                <w:sz w:val="24"/>
              </w:rPr>
              <w:t>E1aSi oui</w:t>
            </w:r>
            <w:r>
              <w:rPr>
                <w:sz w:val="24"/>
              </w:rPr>
              <w:t>, de quel type (plusieurs réponses possibles) :</w:t>
            </w:r>
          </w:p>
        </w:tc>
        <w:tc>
          <w:tcPr>
            <w:tcW w:w="1760" w:type="dxa"/>
            <w:shd w:val="clear" w:color="auto" w:fill="auto"/>
            <w:vAlign w:val="bottom"/>
          </w:tcPr>
          <w:p w:rsidR="00AC76EF" w:rsidRDefault="00AC76EF">
            <w:pPr>
              <w:spacing w:line="0" w:lineRule="atLeast"/>
              <w:rPr>
                <w:rFonts w:ascii="Times New Roman" w:eastAsia="Times New Roman" w:hAnsi="Times New Roman"/>
                <w:sz w:val="24"/>
              </w:rPr>
            </w:pPr>
          </w:p>
        </w:tc>
      </w:tr>
      <w:tr w:rsidR="00581904">
        <w:trPr>
          <w:trHeight w:val="20"/>
        </w:trPr>
        <w:tc>
          <w:tcPr>
            <w:tcW w:w="360" w:type="dxa"/>
            <w:shd w:val="clear" w:color="auto" w:fill="auto"/>
            <w:vAlign w:val="bottom"/>
          </w:tcPr>
          <w:p w:rsidR="00AC76EF" w:rsidRDefault="00AC76EF">
            <w:pPr>
              <w:spacing w:line="20" w:lineRule="exact"/>
              <w:rPr>
                <w:rFonts w:ascii="Times New Roman" w:eastAsia="Times New Roman" w:hAnsi="Times New Roman"/>
                <w:sz w:val="1"/>
              </w:rPr>
            </w:pPr>
          </w:p>
        </w:tc>
        <w:tc>
          <w:tcPr>
            <w:tcW w:w="540" w:type="dxa"/>
            <w:shd w:val="clear" w:color="auto" w:fill="000000"/>
            <w:vAlign w:val="bottom"/>
          </w:tcPr>
          <w:p w:rsidR="00AC76EF" w:rsidRDefault="00AC76EF">
            <w:pPr>
              <w:spacing w:line="20" w:lineRule="exact"/>
              <w:rPr>
                <w:rFonts w:ascii="Times New Roman" w:eastAsia="Times New Roman" w:hAnsi="Times New Roman"/>
                <w:sz w:val="1"/>
              </w:rPr>
            </w:pPr>
          </w:p>
        </w:tc>
        <w:tc>
          <w:tcPr>
            <w:tcW w:w="6380" w:type="dxa"/>
            <w:shd w:val="clear" w:color="auto" w:fill="auto"/>
            <w:vAlign w:val="bottom"/>
          </w:tcPr>
          <w:p w:rsidR="00AC76EF" w:rsidRDefault="00AC76EF">
            <w:pPr>
              <w:spacing w:line="20" w:lineRule="exact"/>
              <w:rPr>
                <w:rFonts w:ascii="Times New Roman" w:eastAsia="Times New Roman" w:hAnsi="Times New Roman"/>
                <w:sz w:val="1"/>
              </w:rPr>
            </w:pPr>
          </w:p>
        </w:tc>
        <w:tc>
          <w:tcPr>
            <w:tcW w:w="1760" w:type="dxa"/>
            <w:shd w:val="clear" w:color="auto" w:fill="auto"/>
            <w:vAlign w:val="bottom"/>
          </w:tcPr>
          <w:p w:rsidR="00AC76EF" w:rsidRDefault="00AC76EF">
            <w:pPr>
              <w:spacing w:line="20" w:lineRule="exact"/>
              <w:rPr>
                <w:rFonts w:ascii="Times New Roman" w:eastAsia="Times New Roman" w:hAnsi="Times New Roman"/>
                <w:sz w:val="1"/>
              </w:rPr>
            </w:pPr>
          </w:p>
        </w:tc>
      </w:tr>
    </w:tbl>
    <w:p w:rsidR="00AC76EF" w:rsidRPr="00BF2D97" w:rsidRDefault="00485105">
      <w:pPr>
        <w:spacing w:line="292" w:lineRule="exact"/>
        <w:rPr>
          <w:rFonts w:ascii="Times New Roman" w:eastAsia="Times New Roman" w:hAnsi="Times New Roman"/>
          <w:i/>
          <w:lang w:val="cs-CZ"/>
        </w:rPr>
      </w:pPr>
      <w:r>
        <w:rPr>
          <w:rFonts w:ascii="Times New Roman" w:eastAsia="Times New Roman" w:hAnsi="Times New Roman"/>
          <w:lang w:val="ru-RU"/>
        </w:rPr>
        <w:t xml:space="preserve">           </w:t>
      </w:r>
      <w:r w:rsidR="0084569C" w:rsidRPr="00BF2D97">
        <w:rPr>
          <w:b/>
          <w:i/>
          <w:lang w:val="cs-CZ"/>
        </w:rPr>
        <w:t>Pokud ano, jaké? (více možných odpovědí</w:t>
      </w:r>
      <w:r w:rsidRPr="00BF2D97">
        <w:rPr>
          <w:rFonts w:ascii="Times New Roman" w:eastAsia="Times New Roman" w:hAnsi="Times New Roman"/>
          <w:i/>
          <w:lang w:val="cs-CZ"/>
        </w:rPr>
        <w:t>):</w:t>
      </w:r>
    </w:p>
    <w:p w:rsidR="00AC76EF" w:rsidRDefault="00AC76EF">
      <w:pPr>
        <w:numPr>
          <w:ilvl w:val="0"/>
          <w:numId w:val="7"/>
        </w:numPr>
        <w:tabs>
          <w:tab w:val="left" w:pos="320"/>
        </w:tabs>
        <w:spacing w:line="0" w:lineRule="atLeast"/>
        <w:ind w:left="320" w:hanging="204"/>
        <w:rPr>
          <w:b/>
          <w:sz w:val="24"/>
        </w:rPr>
      </w:pPr>
      <w:proofErr w:type="gramStart"/>
      <w:r>
        <w:rPr>
          <w:sz w:val="24"/>
        </w:rPr>
        <w:t xml:space="preserve">Psy  </w:t>
      </w:r>
      <w:r>
        <w:rPr>
          <w:b/>
          <w:sz w:val="24"/>
        </w:rPr>
        <w:t>□</w:t>
      </w:r>
      <w:proofErr w:type="gramEnd"/>
      <w:r>
        <w:rPr>
          <w:sz w:val="24"/>
        </w:rPr>
        <w:t xml:space="preserve"> Médicaux  </w:t>
      </w:r>
      <w:r>
        <w:rPr>
          <w:b/>
          <w:sz w:val="24"/>
        </w:rPr>
        <w:t>□</w:t>
      </w:r>
      <w:r>
        <w:rPr>
          <w:sz w:val="24"/>
        </w:rPr>
        <w:t xml:space="preserve"> Dentaires  </w:t>
      </w:r>
      <w:r>
        <w:rPr>
          <w:b/>
          <w:sz w:val="24"/>
        </w:rPr>
        <w:t>□</w:t>
      </w:r>
      <w:r>
        <w:rPr>
          <w:sz w:val="24"/>
        </w:rPr>
        <w:t xml:space="preserve"> Infirmiers </w:t>
      </w:r>
      <w:r w:rsidR="00524933" w:rsidRPr="000925C9">
        <w:rPr>
          <w:sz w:val="24"/>
        </w:rPr>
        <w:t xml:space="preserve">   </w:t>
      </w:r>
      <w:r>
        <w:rPr>
          <w:b/>
          <w:sz w:val="24"/>
        </w:rPr>
        <w:t>□</w:t>
      </w:r>
      <w:r>
        <w:rPr>
          <w:sz w:val="24"/>
        </w:rPr>
        <w:t xml:space="preserve"> Kiné  </w:t>
      </w:r>
      <w:r w:rsidR="00524933" w:rsidRPr="000925C9">
        <w:rPr>
          <w:sz w:val="24"/>
        </w:rPr>
        <w:t xml:space="preserve">      </w:t>
      </w:r>
      <w:r>
        <w:rPr>
          <w:b/>
          <w:sz w:val="24"/>
        </w:rPr>
        <w:t>□</w:t>
      </w:r>
      <w:r>
        <w:rPr>
          <w:sz w:val="24"/>
        </w:rPr>
        <w:t xml:space="preserve"> Autres : ____________________</w:t>
      </w:r>
    </w:p>
    <w:p w:rsidR="00AC76EF" w:rsidRPr="000925C9" w:rsidRDefault="00485105" w:rsidP="00485105">
      <w:pPr>
        <w:spacing w:line="200" w:lineRule="exact"/>
        <w:rPr>
          <w:rFonts w:ascii="Times New Roman" w:eastAsia="Times New Roman" w:hAnsi="Times New Roman"/>
          <w:i/>
          <w:lang w:val="cs-CZ"/>
        </w:rPr>
      </w:pPr>
      <w:r w:rsidRPr="000925C9">
        <w:rPr>
          <w:rFonts w:ascii="Times New Roman" w:eastAsia="Times New Roman" w:hAnsi="Times New Roman"/>
          <w:i/>
          <w:lang w:val="cs-CZ"/>
        </w:rPr>
        <w:t xml:space="preserve"> </w:t>
      </w:r>
      <w:r w:rsidR="00FC6787" w:rsidRPr="000925C9">
        <w:rPr>
          <w:rFonts w:ascii="Times New Roman" w:eastAsia="Times New Roman" w:hAnsi="Times New Roman"/>
          <w:i/>
          <w:lang w:val="cs-CZ"/>
        </w:rPr>
        <w:t xml:space="preserve">      ps</w:t>
      </w:r>
      <w:r w:rsidR="0039229D" w:rsidRPr="000925C9">
        <w:rPr>
          <w:rFonts w:ascii="Times New Roman" w:eastAsia="Times New Roman" w:hAnsi="Times New Roman"/>
          <w:i/>
          <w:lang w:val="cs-CZ"/>
        </w:rPr>
        <w:t>ych</w:t>
      </w:r>
      <w:r w:rsidR="0084569C" w:rsidRPr="000925C9">
        <w:rPr>
          <w:rFonts w:ascii="Times New Roman" w:eastAsia="Times New Roman" w:hAnsi="Times New Roman"/>
          <w:i/>
          <w:lang w:val="cs-CZ"/>
        </w:rPr>
        <w:t>.</w:t>
      </w:r>
      <w:r w:rsidRPr="000925C9">
        <w:rPr>
          <w:rFonts w:ascii="Times New Roman" w:eastAsia="Times New Roman" w:hAnsi="Times New Roman"/>
          <w:i/>
          <w:lang w:val="cs-CZ"/>
        </w:rPr>
        <w:t xml:space="preserve">     </w:t>
      </w:r>
      <w:r w:rsidR="00FC6787" w:rsidRPr="000925C9">
        <w:rPr>
          <w:rFonts w:ascii="Times New Roman" w:eastAsia="Times New Roman" w:hAnsi="Times New Roman"/>
          <w:i/>
          <w:lang w:val="cs-CZ"/>
        </w:rPr>
        <w:t xml:space="preserve">  </w:t>
      </w:r>
      <w:r w:rsidR="0084569C" w:rsidRPr="000925C9">
        <w:rPr>
          <w:rFonts w:ascii="Times New Roman" w:eastAsia="Times New Roman" w:hAnsi="Times New Roman"/>
          <w:i/>
          <w:lang w:val="cs-CZ"/>
        </w:rPr>
        <w:t>zdravotní</w:t>
      </w:r>
      <w:r w:rsidRPr="000925C9">
        <w:rPr>
          <w:rFonts w:ascii="Times New Roman" w:eastAsia="Times New Roman" w:hAnsi="Times New Roman"/>
          <w:i/>
          <w:lang w:val="cs-CZ"/>
        </w:rPr>
        <w:t xml:space="preserve">   </w:t>
      </w:r>
      <w:r w:rsidR="00FC6787" w:rsidRPr="000925C9">
        <w:rPr>
          <w:rFonts w:ascii="Times New Roman" w:eastAsia="Times New Roman" w:hAnsi="Times New Roman"/>
          <w:i/>
          <w:lang w:val="cs-CZ"/>
        </w:rPr>
        <w:t xml:space="preserve">         </w:t>
      </w:r>
      <w:r w:rsidR="0084569C" w:rsidRPr="000925C9">
        <w:rPr>
          <w:rFonts w:ascii="Times New Roman" w:eastAsia="Times New Roman" w:hAnsi="Times New Roman"/>
          <w:i/>
          <w:lang w:val="cs-CZ"/>
        </w:rPr>
        <w:t>dentální</w:t>
      </w:r>
      <w:r w:rsidRPr="000925C9">
        <w:rPr>
          <w:rFonts w:ascii="Times New Roman" w:eastAsia="Times New Roman" w:hAnsi="Times New Roman"/>
          <w:i/>
          <w:lang w:val="cs-CZ"/>
        </w:rPr>
        <w:t xml:space="preserve">         </w:t>
      </w:r>
      <w:r w:rsidR="0084569C" w:rsidRPr="000925C9">
        <w:rPr>
          <w:rFonts w:ascii="Times New Roman" w:eastAsia="Times New Roman" w:hAnsi="Times New Roman"/>
          <w:i/>
          <w:lang w:val="cs-CZ"/>
        </w:rPr>
        <w:t xml:space="preserve"> ošetřovatelství</w:t>
      </w:r>
      <w:r w:rsidRPr="000925C9">
        <w:rPr>
          <w:rFonts w:ascii="Times New Roman" w:eastAsia="Times New Roman" w:hAnsi="Times New Roman"/>
          <w:i/>
          <w:lang w:val="cs-CZ"/>
        </w:rPr>
        <w:t xml:space="preserve"> </w:t>
      </w:r>
      <w:r w:rsidR="0084569C" w:rsidRPr="000925C9">
        <w:rPr>
          <w:rFonts w:ascii="Times New Roman" w:eastAsia="Times New Roman" w:hAnsi="Times New Roman"/>
          <w:i/>
          <w:lang w:val="cs-CZ"/>
        </w:rPr>
        <w:t xml:space="preserve">  </w:t>
      </w:r>
      <w:r w:rsidRPr="000925C9">
        <w:rPr>
          <w:rFonts w:ascii="Times New Roman" w:eastAsia="Times New Roman" w:hAnsi="Times New Roman"/>
          <w:i/>
          <w:lang w:val="cs-CZ"/>
        </w:rPr>
        <w:t xml:space="preserve"> </w:t>
      </w:r>
      <w:r w:rsidR="0084569C" w:rsidRPr="000925C9">
        <w:rPr>
          <w:rFonts w:ascii="Times New Roman" w:eastAsia="Times New Roman" w:hAnsi="Times New Roman"/>
          <w:i/>
          <w:lang w:val="cs-CZ"/>
        </w:rPr>
        <w:t>kinezioterapie</w:t>
      </w:r>
      <w:r w:rsidRPr="000925C9">
        <w:rPr>
          <w:rFonts w:ascii="Times New Roman" w:eastAsia="Times New Roman" w:hAnsi="Times New Roman"/>
          <w:i/>
          <w:lang w:val="cs-CZ"/>
        </w:rPr>
        <w:t xml:space="preserve">  </w:t>
      </w:r>
      <w:r w:rsidR="0084569C" w:rsidRPr="000925C9">
        <w:rPr>
          <w:rFonts w:ascii="Times New Roman" w:eastAsia="Times New Roman" w:hAnsi="Times New Roman"/>
          <w:i/>
          <w:lang w:val="cs-CZ"/>
        </w:rPr>
        <w:t>ostatní</w:t>
      </w:r>
    </w:p>
    <w:p w:rsidR="00485105" w:rsidRPr="000925C9" w:rsidRDefault="00485105" w:rsidP="00485105">
      <w:pPr>
        <w:spacing w:line="200" w:lineRule="exact"/>
        <w:rPr>
          <w:rFonts w:ascii="Times New Roman" w:eastAsia="Times New Roman" w:hAnsi="Times New Roman"/>
          <w:lang w:val="cs-CZ"/>
        </w:rPr>
      </w:pPr>
    </w:p>
    <w:p w:rsidR="00AC76EF" w:rsidRPr="00485105" w:rsidRDefault="00AC76EF">
      <w:pPr>
        <w:spacing w:line="217" w:lineRule="auto"/>
        <w:ind w:left="120" w:right="680"/>
        <w:rPr>
          <w:sz w:val="24"/>
          <w:lang w:val="ru-RU"/>
        </w:rPr>
      </w:pPr>
      <w:r>
        <w:rPr>
          <w:b/>
          <w:sz w:val="24"/>
        </w:rPr>
        <w:t xml:space="preserve">E2 </w:t>
      </w:r>
      <w:r>
        <w:rPr>
          <w:sz w:val="24"/>
        </w:rPr>
        <w:t>A quand remonte votre dernière visite chez un médecin (centre de soins) pour vous-même ?</w:t>
      </w:r>
      <w:r w:rsidR="002250AD">
        <w:rPr>
          <w:sz w:val="24"/>
        </w:rPr>
        <w:t xml:space="preserve"> </w:t>
      </w:r>
      <w:r w:rsidR="0039229D" w:rsidRPr="00BF2D97">
        <w:rPr>
          <w:i/>
          <w:lang w:val="cs-CZ"/>
        </w:rPr>
        <w:t>Kdy jste naposledy navštívili lékaře/zdravotní středisko kvůli sobě</w:t>
      </w:r>
      <w:r w:rsidR="00485105" w:rsidRPr="00BF2D97">
        <w:rPr>
          <w:i/>
          <w:lang w:val="cs-CZ"/>
        </w:rPr>
        <w:t>?</w:t>
      </w:r>
    </w:p>
    <w:p w:rsidR="00AC76EF" w:rsidRPr="000925C9" w:rsidRDefault="00AC76EF">
      <w:pPr>
        <w:spacing w:line="121" w:lineRule="exact"/>
        <w:rPr>
          <w:rFonts w:ascii="Times New Roman" w:eastAsia="Times New Roman" w:hAnsi="Times New Roman"/>
        </w:rPr>
      </w:pPr>
    </w:p>
    <w:p w:rsidR="00AC76EF" w:rsidRDefault="00AC76EF">
      <w:pPr>
        <w:tabs>
          <w:tab w:val="left" w:pos="1220"/>
          <w:tab w:val="left" w:pos="2460"/>
          <w:tab w:val="left" w:pos="3760"/>
          <w:tab w:val="left" w:pos="5020"/>
        </w:tabs>
        <w:spacing w:line="0" w:lineRule="atLeast"/>
        <w:ind w:left="180"/>
        <w:rPr>
          <w:sz w:val="24"/>
        </w:rPr>
      </w:pPr>
      <w:r>
        <w:rPr>
          <w:b/>
          <w:sz w:val="24"/>
        </w:rPr>
        <w:t xml:space="preserve">□ </w:t>
      </w:r>
      <w:r>
        <w:rPr>
          <w:sz w:val="24"/>
        </w:rPr>
        <w:t>Jamais</w:t>
      </w:r>
      <w:r>
        <w:rPr>
          <w:b/>
          <w:sz w:val="24"/>
        </w:rPr>
        <w:tab/>
        <w:t xml:space="preserve">□ </w:t>
      </w:r>
      <w:r>
        <w:rPr>
          <w:sz w:val="24"/>
        </w:rPr>
        <w:t>&lt; 1 mois</w:t>
      </w:r>
      <w:r>
        <w:rPr>
          <w:b/>
          <w:sz w:val="24"/>
        </w:rPr>
        <w:tab/>
        <w:t xml:space="preserve">□ </w:t>
      </w:r>
      <w:r>
        <w:rPr>
          <w:sz w:val="24"/>
        </w:rPr>
        <w:t>1-2 mois</w:t>
      </w:r>
      <w:r>
        <w:rPr>
          <w:b/>
          <w:sz w:val="24"/>
        </w:rPr>
        <w:tab/>
        <w:t xml:space="preserve">□ </w:t>
      </w:r>
      <w:r>
        <w:rPr>
          <w:sz w:val="24"/>
        </w:rPr>
        <w:t>3-6 mois</w:t>
      </w:r>
      <w:r>
        <w:rPr>
          <w:b/>
          <w:sz w:val="24"/>
        </w:rPr>
        <w:tab/>
        <w:t xml:space="preserve">□ </w:t>
      </w:r>
      <w:r>
        <w:rPr>
          <w:sz w:val="24"/>
        </w:rPr>
        <w:t xml:space="preserve">6-12 </w:t>
      </w:r>
      <w:proofErr w:type="gramStart"/>
      <w:r>
        <w:rPr>
          <w:sz w:val="24"/>
        </w:rPr>
        <w:t>mois</w:t>
      </w:r>
      <w:r>
        <w:rPr>
          <w:b/>
          <w:sz w:val="24"/>
        </w:rPr>
        <w:t xml:space="preserve">  □</w:t>
      </w:r>
      <w:proofErr w:type="gramEnd"/>
      <w:r>
        <w:rPr>
          <w:b/>
          <w:sz w:val="24"/>
        </w:rPr>
        <w:t xml:space="preserve"> </w:t>
      </w:r>
      <w:r>
        <w:rPr>
          <w:sz w:val="24"/>
        </w:rPr>
        <w:t>1-2 ans</w:t>
      </w:r>
      <w:r>
        <w:rPr>
          <w:b/>
          <w:sz w:val="24"/>
        </w:rPr>
        <w:t xml:space="preserve">  □ </w:t>
      </w:r>
      <w:r>
        <w:rPr>
          <w:sz w:val="24"/>
        </w:rPr>
        <w:t>&gt; 2 ans</w:t>
      </w:r>
    </w:p>
    <w:p w:rsidR="00AC76EF" w:rsidRPr="00BF2D97" w:rsidRDefault="00485105">
      <w:pPr>
        <w:spacing w:line="119" w:lineRule="exact"/>
        <w:rPr>
          <w:rFonts w:ascii="Times New Roman" w:eastAsia="Times New Roman" w:hAnsi="Times New Roman"/>
          <w:i/>
          <w:sz w:val="16"/>
          <w:szCs w:val="16"/>
          <w:lang w:val="cs-CZ"/>
        </w:rPr>
      </w:pPr>
      <w:r w:rsidRPr="00485105">
        <w:rPr>
          <w:rFonts w:ascii="Times New Roman" w:eastAsia="Times New Roman" w:hAnsi="Times New Roman"/>
          <w:sz w:val="16"/>
          <w:szCs w:val="16"/>
          <w:lang w:val="ru-RU"/>
        </w:rPr>
        <w:t xml:space="preserve">      </w:t>
      </w:r>
      <w:r w:rsidR="002250AD" w:rsidRPr="000925C9">
        <w:rPr>
          <w:rFonts w:ascii="Times New Roman" w:eastAsia="Times New Roman" w:hAnsi="Times New Roman"/>
          <w:sz w:val="16"/>
          <w:szCs w:val="16"/>
        </w:rPr>
        <w:t xml:space="preserve"> </w:t>
      </w:r>
      <w:r w:rsidRPr="00485105">
        <w:rPr>
          <w:rFonts w:ascii="Times New Roman" w:eastAsia="Times New Roman" w:hAnsi="Times New Roman"/>
          <w:sz w:val="16"/>
          <w:szCs w:val="16"/>
          <w:lang w:val="ru-RU"/>
        </w:rPr>
        <w:t xml:space="preserve"> </w:t>
      </w:r>
      <w:r w:rsidR="0039229D" w:rsidRPr="00BF2D97">
        <w:rPr>
          <w:i/>
          <w:sz w:val="16"/>
          <w:szCs w:val="16"/>
          <w:lang w:val="cs-CZ"/>
        </w:rPr>
        <w:t xml:space="preserve">Nikdy </w:t>
      </w:r>
      <w:r w:rsidR="0039229D" w:rsidRPr="00BF2D97">
        <w:rPr>
          <w:i/>
          <w:sz w:val="16"/>
          <w:szCs w:val="16"/>
          <w:lang w:val="cs-CZ"/>
        </w:rPr>
        <w:tab/>
        <w:t xml:space="preserve">&lt;1 měsíc </w:t>
      </w:r>
      <w:r w:rsidR="0039229D" w:rsidRPr="00BF2D97">
        <w:rPr>
          <w:i/>
          <w:sz w:val="16"/>
          <w:szCs w:val="16"/>
          <w:lang w:val="cs-CZ"/>
        </w:rPr>
        <w:tab/>
      </w:r>
      <w:r w:rsidR="0039229D" w:rsidRPr="00BF2D97">
        <w:rPr>
          <w:i/>
          <w:sz w:val="16"/>
          <w:szCs w:val="16"/>
          <w:lang w:val="cs-CZ"/>
        </w:rPr>
        <w:tab/>
        <w:t xml:space="preserve">1-2 měsíce         3-6 měsíců </w:t>
      </w:r>
      <w:r w:rsidR="0039229D" w:rsidRPr="00BF2D97">
        <w:rPr>
          <w:i/>
          <w:sz w:val="16"/>
          <w:szCs w:val="16"/>
          <w:lang w:val="cs-CZ"/>
        </w:rPr>
        <w:tab/>
        <w:t xml:space="preserve">6-12 měsíců </w:t>
      </w:r>
      <w:r w:rsidR="0039229D" w:rsidRPr="00BF2D97">
        <w:rPr>
          <w:i/>
          <w:sz w:val="16"/>
          <w:szCs w:val="16"/>
          <w:lang w:val="cs-CZ"/>
        </w:rPr>
        <w:tab/>
        <w:t xml:space="preserve">1-2 roky&gt; </w:t>
      </w:r>
      <w:r w:rsidR="0039229D" w:rsidRPr="00BF2D97">
        <w:rPr>
          <w:i/>
          <w:sz w:val="16"/>
          <w:szCs w:val="16"/>
          <w:lang w:val="cs-CZ"/>
        </w:rPr>
        <w:tab/>
      </w:r>
      <w:r w:rsidR="0039229D" w:rsidRPr="00BF2D97">
        <w:rPr>
          <w:i/>
          <w:sz w:val="16"/>
          <w:szCs w:val="16"/>
          <w:lang w:val="cs-CZ"/>
        </w:rPr>
        <w:tab/>
        <w:t>2 roky</w:t>
      </w:r>
    </w:p>
    <w:p w:rsidR="00AC76EF" w:rsidRPr="002250AD" w:rsidRDefault="00AC76EF" w:rsidP="00485105">
      <w:pPr>
        <w:numPr>
          <w:ilvl w:val="0"/>
          <w:numId w:val="8"/>
        </w:numPr>
        <w:tabs>
          <w:tab w:val="left" w:pos="380"/>
        </w:tabs>
        <w:spacing w:line="0" w:lineRule="atLeast"/>
        <w:ind w:left="380" w:hanging="207"/>
        <w:rPr>
          <w:b/>
          <w:i/>
          <w:sz w:val="24"/>
        </w:rPr>
      </w:pPr>
      <w:r w:rsidRPr="00485105">
        <w:rPr>
          <w:sz w:val="24"/>
        </w:rPr>
        <w:t>Ne sait plus</w:t>
      </w:r>
      <w:r w:rsidR="002250AD">
        <w:rPr>
          <w:sz w:val="24"/>
        </w:rPr>
        <w:t xml:space="preserve"> </w:t>
      </w:r>
      <w:r w:rsidR="00485105" w:rsidRPr="00485105">
        <w:rPr>
          <w:sz w:val="24"/>
          <w:lang w:val="ru-RU"/>
        </w:rPr>
        <w:t xml:space="preserve">/ </w:t>
      </w:r>
      <w:proofErr w:type="spellStart"/>
      <w:r w:rsidR="0039229D">
        <w:rPr>
          <w:i/>
          <w:sz w:val="18"/>
          <w:szCs w:val="18"/>
        </w:rPr>
        <w:t>nepamatuj</w:t>
      </w:r>
      <w:r w:rsidR="00A027C7">
        <w:rPr>
          <w:i/>
          <w:sz w:val="18"/>
          <w:szCs w:val="18"/>
        </w:rPr>
        <w:t>e</w:t>
      </w:r>
      <w:proofErr w:type="spellEnd"/>
      <w:r w:rsidR="0039229D">
        <w:rPr>
          <w:i/>
          <w:sz w:val="18"/>
          <w:szCs w:val="18"/>
        </w:rPr>
        <w:t xml:space="preserve"> s</w:t>
      </w:r>
      <w:r w:rsidR="00A027C7">
        <w:rPr>
          <w:i/>
          <w:sz w:val="18"/>
          <w:szCs w:val="18"/>
        </w:rPr>
        <w:t>i</w:t>
      </w:r>
    </w:p>
    <w:p w:rsidR="00AC76EF" w:rsidRDefault="00AC76EF">
      <w:pPr>
        <w:spacing w:line="240" w:lineRule="exact"/>
        <w:rPr>
          <w:rFonts w:ascii="Times New Roman" w:eastAsia="Times New Roman" w:hAnsi="Times New Roman"/>
        </w:rPr>
      </w:pPr>
    </w:p>
    <w:p w:rsidR="00AC76EF" w:rsidRDefault="00AC76EF" w:rsidP="0059721F">
      <w:pPr>
        <w:spacing w:line="0" w:lineRule="atLeast"/>
        <w:ind w:left="120"/>
        <w:outlineLvl w:val="0"/>
        <w:rPr>
          <w:sz w:val="24"/>
        </w:rPr>
      </w:pPr>
      <w:r>
        <w:rPr>
          <w:b/>
          <w:sz w:val="24"/>
        </w:rPr>
        <w:t xml:space="preserve">E2a </w:t>
      </w:r>
      <w:r>
        <w:rPr>
          <w:sz w:val="24"/>
        </w:rPr>
        <w:t>Dans quel pays avez-vous eu cette visite ? ____________________________________</w:t>
      </w:r>
    </w:p>
    <w:p w:rsidR="00AC76EF" w:rsidRPr="00BF2D97" w:rsidRDefault="00485105">
      <w:pPr>
        <w:spacing w:line="200" w:lineRule="exact"/>
        <w:rPr>
          <w:rFonts w:eastAsia="Times New Roman"/>
          <w:i/>
          <w:lang w:val="cs-CZ"/>
        </w:rPr>
      </w:pPr>
      <w:r w:rsidRPr="00E751C5">
        <w:rPr>
          <w:rFonts w:eastAsia="Times New Roman"/>
          <w:sz w:val="18"/>
          <w:szCs w:val="18"/>
          <w:lang w:val="ru-RU"/>
        </w:rPr>
        <w:t xml:space="preserve">           </w:t>
      </w:r>
      <w:r w:rsidR="0039229D" w:rsidRPr="00BF2D97">
        <w:rPr>
          <w:i/>
          <w:lang w:val="cs-CZ"/>
        </w:rPr>
        <w:t>V jaké zemi jste měli tuto návštěvu?</w:t>
      </w:r>
    </w:p>
    <w:p w:rsidR="00AC76EF" w:rsidRDefault="00AC76EF">
      <w:pPr>
        <w:spacing w:line="219" w:lineRule="auto"/>
        <w:ind w:left="120" w:right="120"/>
        <w:rPr>
          <w:b/>
          <w:sz w:val="24"/>
          <w:u w:val="single"/>
        </w:rPr>
      </w:pPr>
      <w:r>
        <w:rPr>
          <w:b/>
          <w:sz w:val="24"/>
        </w:rPr>
        <w:t xml:space="preserve">E3 </w:t>
      </w:r>
      <w:r>
        <w:rPr>
          <w:sz w:val="24"/>
        </w:rPr>
        <w:t>Vous diriez que votre état de santé en ce moment est :</w:t>
      </w:r>
      <w:r>
        <w:rPr>
          <w:b/>
          <w:sz w:val="24"/>
        </w:rPr>
        <w:t xml:space="preserve"> </w:t>
      </w:r>
      <w:r>
        <w:rPr>
          <w:b/>
          <w:sz w:val="24"/>
          <w:u w:val="single"/>
        </w:rPr>
        <w:t>(!!! Demander à la personne et ne</w:t>
      </w:r>
      <w:r>
        <w:rPr>
          <w:b/>
          <w:sz w:val="24"/>
        </w:rPr>
        <w:t xml:space="preserve"> </w:t>
      </w:r>
      <w:r>
        <w:rPr>
          <w:b/>
          <w:sz w:val="24"/>
          <w:u w:val="single"/>
        </w:rPr>
        <w:t>pas cocher soi-même)</w:t>
      </w:r>
    </w:p>
    <w:p w:rsidR="002250AD" w:rsidRPr="00BF2D97" w:rsidRDefault="0039229D" w:rsidP="0059721F">
      <w:pPr>
        <w:tabs>
          <w:tab w:val="left" w:pos="1520"/>
          <w:tab w:val="left" w:pos="3620"/>
          <w:tab w:val="left" w:pos="4920"/>
          <w:tab w:val="left" w:pos="6700"/>
          <w:tab w:val="left" w:pos="7980"/>
        </w:tabs>
        <w:spacing w:line="0" w:lineRule="atLeast"/>
        <w:ind w:left="120"/>
        <w:outlineLvl w:val="0"/>
        <w:rPr>
          <w:b/>
          <w:sz w:val="24"/>
          <w:u w:val="single"/>
          <w:lang w:val="cs-CZ"/>
        </w:rPr>
      </w:pPr>
      <w:r w:rsidRPr="00BF2D97">
        <w:rPr>
          <w:i/>
          <w:lang w:val="cs-CZ"/>
        </w:rPr>
        <w:t xml:space="preserve">Jak byste popsali svůj současný zdravotní </w:t>
      </w:r>
      <w:r w:rsidR="00BF2D97" w:rsidRPr="00BF2D97">
        <w:rPr>
          <w:i/>
          <w:lang w:val="cs-CZ"/>
        </w:rPr>
        <w:t>stav:</w:t>
      </w:r>
      <w:r w:rsidR="00BF2D97" w:rsidRPr="00BF2D97">
        <w:rPr>
          <w:b/>
          <w:i/>
          <w:lang w:val="cs-CZ"/>
        </w:rPr>
        <w:t xml:space="preserve"> </w:t>
      </w:r>
      <w:r w:rsidR="00BF2D97" w:rsidRPr="00BF2D97">
        <w:rPr>
          <w:b/>
          <w:i/>
          <w:u w:val="single"/>
          <w:lang w:val="cs-CZ"/>
        </w:rPr>
        <w:t>(!!! Zeptejte</w:t>
      </w:r>
      <w:r w:rsidRPr="00BF2D97">
        <w:rPr>
          <w:b/>
          <w:i/>
          <w:u w:val="single"/>
          <w:lang w:val="cs-CZ"/>
        </w:rPr>
        <w:t xml:space="preserve"> se osoby a neoznačujte odpověď sami</w:t>
      </w:r>
      <w:r w:rsidR="002250AD" w:rsidRPr="00BF2D97">
        <w:rPr>
          <w:b/>
          <w:u w:val="single"/>
          <w:lang w:val="cs-CZ"/>
        </w:rPr>
        <w:t>)</w:t>
      </w:r>
    </w:p>
    <w:p w:rsidR="00AC76EF" w:rsidRPr="000925C9" w:rsidRDefault="00AC76EF">
      <w:pPr>
        <w:tabs>
          <w:tab w:val="left" w:pos="1520"/>
          <w:tab w:val="left" w:pos="3620"/>
          <w:tab w:val="left" w:pos="4920"/>
          <w:tab w:val="left" w:pos="6700"/>
          <w:tab w:val="left" w:pos="7980"/>
        </w:tabs>
        <w:spacing w:line="0" w:lineRule="atLeast"/>
        <w:ind w:left="120"/>
        <w:rPr>
          <w:sz w:val="22"/>
          <w:lang w:val="cs-CZ"/>
        </w:rPr>
      </w:pPr>
      <w:r w:rsidRPr="000925C9">
        <w:rPr>
          <w:b/>
          <w:sz w:val="22"/>
          <w:lang w:val="cs-CZ"/>
        </w:rPr>
        <w:t xml:space="preserve">□ </w:t>
      </w:r>
      <w:r w:rsidRPr="000925C9">
        <w:rPr>
          <w:sz w:val="22"/>
          <w:lang w:val="cs-CZ"/>
        </w:rPr>
        <w:t>Très bon</w:t>
      </w:r>
      <w:r w:rsidRPr="000925C9">
        <w:rPr>
          <w:rFonts w:ascii="Times New Roman" w:eastAsia="Times New Roman" w:hAnsi="Times New Roman"/>
          <w:lang w:val="cs-CZ"/>
        </w:rPr>
        <w:tab/>
      </w:r>
      <w:r w:rsidRPr="000925C9">
        <w:rPr>
          <w:b/>
          <w:sz w:val="22"/>
          <w:lang w:val="cs-CZ"/>
        </w:rPr>
        <w:t xml:space="preserve">□ </w:t>
      </w:r>
      <w:r w:rsidRPr="000925C9">
        <w:rPr>
          <w:sz w:val="22"/>
          <w:lang w:val="cs-CZ"/>
        </w:rPr>
        <w:t>Bon</w:t>
      </w:r>
      <w:r w:rsidRPr="000925C9">
        <w:rPr>
          <w:b/>
          <w:sz w:val="22"/>
          <w:lang w:val="cs-CZ"/>
        </w:rPr>
        <w:t xml:space="preserve">  </w:t>
      </w:r>
      <w:r w:rsidR="00F61FD0" w:rsidRPr="000925C9">
        <w:rPr>
          <w:b/>
          <w:sz w:val="22"/>
          <w:lang w:val="cs-CZ"/>
        </w:rPr>
        <w:t xml:space="preserve">      </w:t>
      </w:r>
      <w:r w:rsidRPr="000925C9">
        <w:rPr>
          <w:b/>
          <w:sz w:val="22"/>
          <w:lang w:val="cs-CZ"/>
        </w:rPr>
        <w:t xml:space="preserve">□ </w:t>
      </w:r>
      <w:r w:rsidRPr="000925C9">
        <w:rPr>
          <w:sz w:val="22"/>
          <w:lang w:val="cs-CZ"/>
        </w:rPr>
        <w:t>Moyen</w:t>
      </w:r>
      <w:r w:rsidRPr="000925C9">
        <w:rPr>
          <w:rFonts w:ascii="Times New Roman" w:eastAsia="Times New Roman" w:hAnsi="Times New Roman"/>
          <w:lang w:val="cs-CZ"/>
        </w:rPr>
        <w:tab/>
      </w:r>
      <w:r w:rsidRPr="000925C9">
        <w:rPr>
          <w:b/>
          <w:sz w:val="22"/>
          <w:lang w:val="cs-CZ"/>
        </w:rPr>
        <w:t xml:space="preserve">□ </w:t>
      </w:r>
      <w:r w:rsidRPr="000925C9">
        <w:rPr>
          <w:sz w:val="22"/>
          <w:lang w:val="cs-CZ"/>
        </w:rPr>
        <w:t>Mauvais</w:t>
      </w:r>
      <w:r w:rsidRPr="000925C9">
        <w:rPr>
          <w:rFonts w:ascii="Times New Roman" w:eastAsia="Times New Roman" w:hAnsi="Times New Roman"/>
          <w:lang w:val="cs-CZ"/>
        </w:rPr>
        <w:tab/>
      </w:r>
      <w:r w:rsidRPr="000925C9">
        <w:rPr>
          <w:b/>
          <w:sz w:val="22"/>
          <w:lang w:val="cs-CZ"/>
        </w:rPr>
        <w:t xml:space="preserve">□ </w:t>
      </w:r>
      <w:r w:rsidRPr="000925C9">
        <w:rPr>
          <w:sz w:val="22"/>
          <w:lang w:val="cs-CZ"/>
        </w:rPr>
        <w:t>Très mauvais</w:t>
      </w:r>
      <w:r w:rsidRPr="000925C9">
        <w:rPr>
          <w:rFonts w:ascii="Times New Roman" w:eastAsia="Times New Roman" w:hAnsi="Times New Roman"/>
          <w:lang w:val="cs-CZ"/>
        </w:rPr>
        <w:tab/>
      </w:r>
      <w:r w:rsidRPr="000925C9">
        <w:rPr>
          <w:b/>
          <w:sz w:val="22"/>
          <w:lang w:val="cs-CZ"/>
        </w:rPr>
        <w:t xml:space="preserve">□ </w:t>
      </w:r>
      <w:r w:rsidRPr="000925C9">
        <w:rPr>
          <w:sz w:val="22"/>
          <w:lang w:val="cs-CZ"/>
        </w:rPr>
        <w:t>NVPR</w:t>
      </w:r>
      <w:r w:rsidRPr="000925C9">
        <w:rPr>
          <w:rFonts w:ascii="Times New Roman" w:eastAsia="Times New Roman" w:hAnsi="Times New Roman"/>
          <w:lang w:val="cs-CZ"/>
        </w:rPr>
        <w:tab/>
      </w:r>
      <w:r w:rsidRPr="000925C9">
        <w:rPr>
          <w:b/>
          <w:sz w:val="22"/>
          <w:lang w:val="cs-CZ"/>
        </w:rPr>
        <w:t xml:space="preserve">□ </w:t>
      </w:r>
      <w:r w:rsidRPr="000925C9">
        <w:rPr>
          <w:sz w:val="22"/>
          <w:lang w:val="cs-CZ"/>
        </w:rPr>
        <w:t>NSPR</w:t>
      </w:r>
    </w:p>
    <w:p w:rsidR="00AC76EF" w:rsidRPr="00BF2D97" w:rsidRDefault="002250AD">
      <w:pPr>
        <w:spacing w:line="200" w:lineRule="exact"/>
        <w:rPr>
          <w:rFonts w:ascii="Times New Roman" w:eastAsia="Times New Roman" w:hAnsi="Times New Roman"/>
          <w:i/>
          <w:lang w:val="cs-CZ"/>
        </w:rPr>
      </w:pPr>
      <w:r w:rsidRPr="00BF2D97">
        <w:rPr>
          <w:rFonts w:ascii="Times New Roman" w:eastAsia="Times New Roman" w:hAnsi="Times New Roman"/>
          <w:i/>
          <w:lang w:val="cs-CZ"/>
        </w:rPr>
        <w:t xml:space="preserve">    </w:t>
      </w:r>
      <w:r w:rsidR="0039229D" w:rsidRPr="00BF2D97">
        <w:rPr>
          <w:rFonts w:ascii="Times New Roman" w:eastAsia="Times New Roman" w:hAnsi="Times New Roman"/>
          <w:i/>
          <w:lang w:val="cs-CZ"/>
        </w:rPr>
        <w:t>Velmi dobrý</w:t>
      </w:r>
      <w:r w:rsidR="0039229D" w:rsidRPr="00BF2D97">
        <w:rPr>
          <w:rFonts w:ascii="Times New Roman" w:eastAsia="Times New Roman" w:hAnsi="Times New Roman"/>
          <w:i/>
          <w:lang w:val="cs-CZ"/>
        </w:rPr>
        <w:tab/>
        <w:t xml:space="preserve"> Dobrý </w:t>
      </w:r>
      <w:r w:rsidR="0039229D" w:rsidRPr="00BF2D97">
        <w:rPr>
          <w:rFonts w:ascii="Times New Roman" w:eastAsia="Times New Roman" w:hAnsi="Times New Roman"/>
          <w:i/>
          <w:lang w:val="cs-CZ"/>
        </w:rPr>
        <w:tab/>
        <w:t xml:space="preserve">       Průměr </w:t>
      </w:r>
      <w:r w:rsidR="0039229D" w:rsidRPr="00BF2D97">
        <w:rPr>
          <w:rFonts w:ascii="Times New Roman" w:eastAsia="Times New Roman" w:hAnsi="Times New Roman"/>
          <w:i/>
          <w:lang w:val="cs-CZ"/>
        </w:rPr>
        <w:tab/>
        <w:t xml:space="preserve">Špatný </w:t>
      </w:r>
      <w:r w:rsidR="0039229D" w:rsidRPr="00BF2D97">
        <w:rPr>
          <w:rFonts w:ascii="Times New Roman" w:eastAsia="Times New Roman" w:hAnsi="Times New Roman"/>
          <w:i/>
          <w:lang w:val="cs-CZ"/>
        </w:rPr>
        <w:tab/>
      </w:r>
      <w:r w:rsidR="0039229D" w:rsidRPr="00BF2D97">
        <w:rPr>
          <w:rFonts w:ascii="Times New Roman" w:eastAsia="Times New Roman" w:hAnsi="Times New Roman"/>
          <w:i/>
          <w:lang w:val="cs-CZ"/>
        </w:rPr>
        <w:tab/>
        <w:t>Velmi špatný</w:t>
      </w:r>
      <w:r w:rsidRPr="00BF2D97">
        <w:rPr>
          <w:rFonts w:ascii="Times New Roman" w:eastAsia="Times New Roman" w:hAnsi="Times New Roman"/>
          <w:i/>
          <w:lang w:val="cs-CZ"/>
        </w:rPr>
        <w:tab/>
        <w:t xml:space="preserve">       </w:t>
      </w:r>
      <w:r w:rsidR="00BF2D97" w:rsidRPr="00BF2D97">
        <w:rPr>
          <w:rFonts w:ascii="Times New Roman" w:eastAsia="Times New Roman" w:hAnsi="Times New Roman"/>
          <w:i/>
          <w:lang w:val="cs-CZ"/>
        </w:rPr>
        <w:t>OO</w:t>
      </w:r>
      <w:r w:rsidR="00BF2D97" w:rsidRPr="00BF2D97">
        <w:rPr>
          <w:rFonts w:ascii="Times New Roman" w:eastAsia="Times New Roman" w:hAnsi="Times New Roman"/>
          <w:i/>
          <w:lang w:val="cs-CZ"/>
        </w:rPr>
        <w:tab/>
      </w:r>
      <w:r w:rsidR="00BF2D97" w:rsidRPr="00BF2D97">
        <w:rPr>
          <w:rFonts w:ascii="Times New Roman" w:eastAsia="Times New Roman" w:hAnsi="Times New Roman"/>
          <w:i/>
          <w:lang w:val="cs-CZ"/>
        </w:rPr>
        <w:tab/>
        <w:t xml:space="preserve">     </w:t>
      </w:r>
      <w:r w:rsidRPr="00BF2D97">
        <w:rPr>
          <w:rFonts w:ascii="Times New Roman" w:eastAsia="Times New Roman" w:hAnsi="Times New Roman"/>
          <w:i/>
          <w:lang w:val="cs-CZ"/>
        </w:rPr>
        <w:t xml:space="preserve"> </w:t>
      </w:r>
      <w:r w:rsidR="00BF2D97" w:rsidRPr="00BF2D97">
        <w:rPr>
          <w:rFonts w:ascii="Times New Roman" w:eastAsia="Times New Roman" w:hAnsi="Times New Roman"/>
          <w:i/>
          <w:lang w:val="cs-CZ"/>
        </w:rPr>
        <w:t>neví</w:t>
      </w:r>
    </w:p>
    <w:p w:rsidR="00AC76EF" w:rsidRPr="000925C9" w:rsidRDefault="00AC76EF">
      <w:pPr>
        <w:spacing w:line="200" w:lineRule="exact"/>
        <w:rPr>
          <w:rFonts w:ascii="Times New Roman" w:eastAsia="Times New Roman" w:hAnsi="Times New Roman"/>
          <w:lang w:val="cs-CZ"/>
        </w:rPr>
      </w:pPr>
    </w:p>
    <w:p w:rsidR="00AC76EF" w:rsidRPr="000925C9" w:rsidRDefault="00AC76EF">
      <w:pPr>
        <w:spacing w:line="266" w:lineRule="exact"/>
        <w:rPr>
          <w:rFonts w:ascii="Times New Roman" w:eastAsia="Times New Roman" w:hAnsi="Times New Roman"/>
          <w:lang w:val="cs-CZ"/>
        </w:rPr>
      </w:pPr>
    </w:p>
    <w:p w:rsidR="00AC76EF" w:rsidRDefault="00AC76EF">
      <w:pPr>
        <w:spacing w:line="219" w:lineRule="auto"/>
        <w:ind w:left="120" w:right="100"/>
        <w:rPr>
          <w:sz w:val="24"/>
        </w:rPr>
      </w:pPr>
      <w:r>
        <w:rPr>
          <w:b/>
          <w:sz w:val="24"/>
        </w:rPr>
        <w:t xml:space="preserve">E4 </w:t>
      </w:r>
      <w:r>
        <w:rPr>
          <w:sz w:val="24"/>
        </w:rPr>
        <w:t>Avez-vous un ou des problème(s) de</w:t>
      </w:r>
      <w:r>
        <w:rPr>
          <w:b/>
          <w:sz w:val="24"/>
        </w:rPr>
        <w:t xml:space="preserve"> santé somatique(s)chronique(s) </w:t>
      </w:r>
      <w:r>
        <w:rPr>
          <w:sz w:val="24"/>
        </w:rPr>
        <w:t>ou de caractère</w:t>
      </w:r>
      <w:r>
        <w:rPr>
          <w:b/>
          <w:sz w:val="24"/>
        </w:rPr>
        <w:t xml:space="preserve"> </w:t>
      </w:r>
      <w:r>
        <w:rPr>
          <w:sz w:val="24"/>
        </w:rPr>
        <w:t>durable (</w:t>
      </w:r>
      <w:r>
        <w:rPr>
          <w:i/>
          <w:sz w:val="24"/>
        </w:rPr>
        <w:t>qui a duré ou peut durer pendant 6 mois ou plus</w:t>
      </w:r>
      <w:r>
        <w:rPr>
          <w:sz w:val="24"/>
        </w:rPr>
        <w:t xml:space="preserve">) </w:t>
      </w:r>
      <w:r>
        <w:rPr>
          <w:b/>
          <w:sz w:val="24"/>
        </w:rPr>
        <w:t>qu’il soit diagnostiqué ou non</w:t>
      </w:r>
      <w:r>
        <w:rPr>
          <w:sz w:val="24"/>
        </w:rPr>
        <w:t xml:space="preserve"> ?</w:t>
      </w:r>
    </w:p>
    <w:p w:rsidR="00716BB3" w:rsidRPr="00BF2D97" w:rsidRDefault="0039229D">
      <w:pPr>
        <w:spacing w:line="219" w:lineRule="auto"/>
        <w:ind w:left="120" w:right="100"/>
        <w:rPr>
          <w:sz w:val="18"/>
          <w:szCs w:val="18"/>
          <w:lang w:val="cs-CZ"/>
        </w:rPr>
      </w:pPr>
      <w:r w:rsidRPr="00BF2D97">
        <w:rPr>
          <w:i/>
          <w:lang w:val="cs-CZ"/>
        </w:rPr>
        <w:t xml:space="preserve">Máte nějaký </w:t>
      </w:r>
      <w:r w:rsidRPr="00BF2D97">
        <w:rPr>
          <w:b/>
          <w:i/>
          <w:lang w:val="cs-CZ"/>
        </w:rPr>
        <w:t>somatický, chronický</w:t>
      </w:r>
      <w:r w:rsidRPr="00BF2D97">
        <w:rPr>
          <w:i/>
          <w:lang w:val="cs-CZ"/>
        </w:rPr>
        <w:t xml:space="preserve"> nebo trvalý (který trval nebo může trvat déle než šest měsíců) zdravotní problém, </w:t>
      </w:r>
      <w:r w:rsidR="002C6236" w:rsidRPr="00BF2D97">
        <w:rPr>
          <w:b/>
          <w:i/>
          <w:lang w:val="cs-CZ"/>
        </w:rPr>
        <w:t>ať byl diagnostikován či</w:t>
      </w:r>
      <w:r w:rsidRPr="00BF2D97">
        <w:rPr>
          <w:b/>
          <w:i/>
          <w:lang w:val="cs-CZ"/>
        </w:rPr>
        <w:t xml:space="preserve"> ne</w:t>
      </w:r>
      <w:r w:rsidR="002C6236" w:rsidRPr="00BF2D97">
        <w:rPr>
          <w:b/>
          <w:i/>
          <w:lang w:val="cs-CZ"/>
        </w:rPr>
        <w:t>byl</w:t>
      </w:r>
      <w:r w:rsidR="00E742C8" w:rsidRPr="00BF2D97">
        <w:rPr>
          <w:i/>
          <w:lang w:val="cs-CZ"/>
        </w:rPr>
        <w:t>?</w:t>
      </w:r>
    </w:p>
    <w:p w:rsidR="00AC76EF" w:rsidRPr="000925C9" w:rsidRDefault="00AC76EF">
      <w:pPr>
        <w:spacing w:line="120" w:lineRule="exact"/>
        <w:rPr>
          <w:rFonts w:ascii="Times New Roman" w:eastAsia="Times New Roman" w:hAnsi="Times New Roman"/>
        </w:rPr>
      </w:pPr>
    </w:p>
    <w:p w:rsidR="00AC76EF" w:rsidRDefault="00AC76EF">
      <w:pPr>
        <w:numPr>
          <w:ilvl w:val="0"/>
          <w:numId w:val="9"/>
        </w:numPr>
        <w:tabs>
          <w:tab w:val="left" w:pos="320"/>
        </w:tabs>
        <w:spacing w:line="0" w:lineRule="atLeast"/>
        <w:ind w:left="320" w:hanging="204"/>
        <w:rPr>
          <w:b/>
          <w:sz w:val="24"/>
        </w:rPr>
      </w:pPr>
      <w:r>
        <w:rPr>
          <w:b/>
          <w:sz w:val="24"/>
        </w:rPr>
        <w:t xml:space="preserve">Non </w:t>
      </w:r>
      <w:r>
        <w:rPr>
          <w:b/>
          <w:sz w:val="24"/>
          <w:u w:val="single"/>
        </w:rPr>
        <w:t>!!! ne rien cocher pour les questions E4-E6</w:t>
      </w:r>
      <w:r>
        <w:rPr>
          <w:b/>
          <w:sz w:val="24"/>
        </w:rPr>
        <w:t>, passer directement à E10</w:t>
      </w:r>
    </w:p>
    <w:p w:rsidR="00E742C8" w:rsidRPr="00BF2D97" w:rsidRDefault="00BF2D97" w:rsidP="0059721F">
      <w:pPr>
        <w:tabs>
          <w:tab w:val="left" w:pos="320"/>
        </w:tabs>
        <w:spacing w:line="0" w:lineRule="atLeast"/>
        <w:ind w:left="320"/>
        <w:outlineLvl w:val="0"/>
        <w:rPr>
          <w:b/>
          <w:i/>
          <w:lang w:val="cs-CZ"/>
        </w:rPr>
      </w:pPr>
      <w:r w:rsidRPr="00BF2D97">
        <w:rPr>
          <w:b/>
          <w:i/>
          <w:u w:val="single"/>
          <w:lang w:val="cs-CZ"/>
        </w:rPr>
        <w:t>Ne!!! Nevyplňujte</w:t>
      </w:r>
      <w:r w:rsidR="002C6236" w:rsidRPr="00BF2D97">
        <w:rPr>
          <w:b/>
          <w:i/>
          <w:u w:val="single"/>
          <w:lang w:val="cs-CZ"/>
        </w:rPr>
        <w:t xml:space="preserve"> otázky E4-E6, přejděte přímo na E10</w:t>
      </w:r>
    </w:p>
    <w:p w:rsidR="00E742C8" w:rsidRPr="000925C9" w:rsidRDefault="00AC76EF" w:rsidP="00E742C8">
      <w:pPr>
        <w:numPr>
          <w:ilvl w:val="0"/>
          <w:numId w:val="9"/>
        </w:numPr>
        <w:tabs>
          <w:tab w:val="left" w:pos="320"/>
        </w:tabs>
        <w:spacing w:line="0" w:lineRule="atLeast"/>
        <w:ind w:left="320" w:hanging="204"/>
        <w:rPr>
          <w:b/>
          <w:i/>
        </w:rPr>
      </w:pPr>
      <w:r w:rsidRPr="000925C9">
        <w:rPr>
          <w:b/>
          <w:sz w:val="24"/>
        </w:rPr>
        <w:t xml:space="preserve">Oui : </w:t>
      </w:r>
      <w:r w:rsidRPr="000925C9">
        <w:rPr>
          <w:sz w:val="24"/>
        </w:rPr>
        <w:t>Le-lesquels</w:t>
      </w:r>
      <w:proofErr w:type="gramStart"/>
      <w:r w:rsidRPr="000925C9">
        <w:rPr>
          <w:sz w:val="24"/>
        </w:rPr>
        <w:t xml:space="preserve"> ?</w:t>
      </w:r>
      <w:r w:rsidR="00716BB3">
        <w:rPr>
          <w:sz w:val="24"/>
          <w:lang w:val="ru-RU"/>
        </w:rPr>
        <w:t>/</w:t>
      </w:r>
      <w:proofErr w:type="gramEnd"/>
      <w:r w:rsidR="00716BB3" w:rsidRPr="000925C9">
        <w:t xml:space="preserve"> </w:t>
      </w:r>
      <w:r w:rsidR="002C6236" w:rsidRPr="00BF2D97">
        <w:rPr>
          <w:b/>
          <w:i/>
          <w:lang w:val="cs-CZ"/>
        </w:rPr>
        <w:t>Ano</w:t>
      </w:r>
      <w:r w:rsidR="00E742C8" w:rsidRPr="00BF2D97">
        <w:rPr>
          <w:b/>
          <w:i/>
          <w:lang w:val="cs-CZ"/>
        </w:rPr>
        <w:t>:</w:t>
      </w:r>
      <w:r w:rsidR="002C6236" w:rsidRPr="00BF2D97">
        <w:rPr>
          <w:b/>
          <w:i/>
          <w:lang w:val="cs-CZ"/>
        </w:rPr>
        <w:t xml:space="preserve"> Jaký(é)</w:t>
      </w:r>
      <w:r w:rsidR="00E742C8" w:rsidRPr="00BF2D97">
        <w:rPr>
          <w:i/>
          <w:lang w:val="cs-CZ"/>
        </w:rPr>
        <w:t>?</w:t>
      </w:r>
    </w:p>
    <w:p w:rsidR="00AC76EF" w:rsidRDefault="00AC76EF" w:rsidP="00E742C8">
      <w:pPr>
        <w:tabs>
          <w:tab w:val="left" w:pos="320"/>
        </w:tabs>
        <w:spacing w:line="0" w:lineRule="atLeast"/>
        <w:ind w:left="116"/>
        <w:rPr>
          <w:b/>
          <w:sz w:val="24"/>
        </w:rPr>
      </w:pPr>
    </w:p>
    <w:p w:rsidR="00AC76EF" w:rsidRDefault="00AC76EF" w:rsidP="0059721F">
      <w:pPr>
        <w:spacing w:line="0" w:lineRule="atLeast"/>
        <w:ind w:left="120"/>
        <w:outlineLvl w:val="0"/>
        <w:rPr>
          <w:sz w:val="24"/>
        </w:rPr>
      </w:pPr>
      <w:r>
        <w:rPr>
          <w:b/>
          <w:sz w:val="24"/>
        </w:rPr>
        <w:t xml:space="preserve">E4 Problème 1 </w:t>
      </w:r>
      <w:r>
        <w:rPr>
          <w:sz w:val="24"/>
        </w:rPr>
        <w:t>: ______________________________________________________________</w:t>
      </w:r>
    </w:p>
    <w:tbl>
      <w:tblPr>
        <w:tblW w:w="9236" w:type="dxa"/>
        <w:tblInd w:w="120" w:type="dxa"/>
        <w:tblLayout w:type="fixed"/>
        <w:tblCellMar>
          <w:left w:w="0" w:type="dxa"/>
          <w:right w:w="0" w:type="dxa"/>
        </w:tblCellMar>
        <w:tblLook w:val="0000" w:firstRow="0" w:lastRow="0" w:firstColumn="0" w:lastColumn="0" w:noHBand="0" w:noVBand="0"/>
      </w:tblPr>
      <w:tblGrid>
        <w:gridCol w:w="3440"/>
        <w:gridCol w:w="1040"/>
        <w:gridCol w:w="540"/>
        <w:gridCol w:w="620"/>
        <w:gridCol w:w="600"/>
        <w:gridCol w:w="2996"/>
      </w:tblGrid>
      <w:tr w:rsidR="00581904" w:rsidTr="00F2309D">
        <w:trPr>
          <w:trHeight w:val="80"/>
        </w:trPr>
        <w:tc>
          <w:tcPr>
            <w:tcW w:w="3440" w:type="dxa"/>
            <w:shd w:val="clear" w:color="auto" w:fill="auto"/>
            <w:vAlign w:val="bottom"/>
          </w:tcPr>
          <w:p w:rsidR="00E742C8" w:rsidRPr="000925C9" w:rsidRDefault="00716BB3">
            <w:pPr>
              <w:spacing w:line="0" w:lineRule="atLeast"/>
              <w:rPr>
                <w:rFonts w:ascii="Times New Roman" w:eastAsia="Times New Roman" w:hAnsi="Times New Roman"/>
                <w:i/>
                <w:lang w:val="cs-CZ"/>
              </w:rPr>
            </w:pPr>
            <w:r>
              <w:rPr>
                <w:rFonts w:ascii="Times New Roman" w:eastAsia="Times New Roman" w:hAnsi="Times New Roman"/>
                <w:lang w:val="ru-RU"/>
              </w:rPr>
              <w:t xml:space="preserve">         </w:t>
            </w:r>
            <w:r w:rsidR="002C6236" w:rsidRPr="000925C9">
              <w:rPr>
                <w:rFonts w:ascii="Times New Roman" w:eastAsia="Times New Roman" w:hAnsi="Times New Roman"/>
                <w:i/>
                <w:lang w:val="cs-CZ"/>
              </w:rPr>
              <w:t>Zdravotní problém</w:t>
            </w:r>
            <w:r w:rsidR="000925C9">
              <w:rPr>
                <w:rFonts w:ascii="Times New Roman" w:eastAsia="Times New Roman" w:hAnsi="Times New Roman"/>
                <w:i/>
                <w:lang w:val="cs-CZ"/>
              </w:rPr>
              <w:t xml:space="preserve"> 1</w:t>
            </w:r>
          </w:p>
          <w:p w:rsidR="00AC76EF" w:rsidRPr="00716BB3" w:rsidRDefault="00AC76EF">
            <w:pPr>
              <w:spacing w:line="0" w:lineRule="atLeast"/>
              <w:rPr>
                <w:sz w:val="24"/>
                <w:lang w:val="en-US"/>
              </w:rPr>
            </w:pPr>
            <w:r>
              <w:rPr>
                <w:sz w:val="24"/>
              </w:rPr>
              <w:t xml:space="preserve">Avez-vous un traitement ? </w:t>
            </w:r>
            <w:r>
              <w:rPr>
                <w:b/>
                <w:sz w:val="24"/>
              </w:rPr>
              <w:t>□</w:t>
            </w:r>
            <w:r>
              <w:rPr>
                <w:sz w:val="24"/>
              </w:rPr>
              <w:t xml:space="preserve"> Oui</w:t>
            </w:r>
          </w:p>
        </w:tc>
        <w:tc>
          <w:tcPr>
            <w:tcW w:w="1040" w:type="dxa"/>
            <w:shd w:val="clear" w:color="auto" w:fill="auto"/>
            <w:vAlign w:val="bottom"/>
          </w:tcPr>
          <w:p w:rsidR="00AC76EF" w:rsidRDefault="00AC76EF">
            <w:pPr>
              <w:spacing w:line="0" w:lineRule="atLeast"/>
              <w:ind w:left="200"/>
              <w:rPr>
                <w:sz w:val="24"/>
              </w:rPr>
            </w:pPr>
            <w:r>
              <w:rPr>
                <w:b/>
                <w:sz w:val="24"/>
              </w:rPr>
              <w:t xml:space="preserve">□ </w:t>
            </w:r>
            <w:r>
              <w:rPr>
                <w:sz w:val="24"/>
              </w:rPr>
              <w:t>Non</w:t>
            </w:r>
          </w:p>
        </w:tc>
        <w:tc>
          <w:tcPr>
            <w:tcW w:w="4756" w:type="dxa"/>
            <w:gridSpan w:val="4"/>
            <w:shd w:val="clear" w:color="auto" w:fill="auto"/>
            <w:vAlign w:val="bottom"/>
          </w:tcPr>
          <w:p w:rsidR="00716BB3" w:rsidRDefault="00716BB3">
            <w:pPr>
              <w:spacing w:line="0" w:lineRule="atLeast"/>
              <w:rPr>
                <w:b/>
                <w:w w:val="99"/>
                <w:sz w:val="24"/>
              </w:rPr>
            </w:pPr>
          </w:p>
          <w:p w:rsidR="00AC76EF" w:rsidRDefault="00AC76EF">
            <w:pPr>
              <w:spacing w:line="0" w:lineRule="atLeast"/>
              <w:rPr>
                <w:w w:val="99"/>
                <w:sz w:val="24"/>
              </w:rPr>
            </w:pPr>
            <w:r>
              <w:rPr>
                <w:b/>
                <w:w w:val="99"/>
                <w:sz w:val="24"/>
              </w:rPr>
              <w:t>Si oui</w:t>
            </w:r>
            <w:r>
              <w:rPr>
                <w:w w:val="99"/>
                <w:sz w:val="24"/>
              </w:rPr>
              <w:t>, lequel : __________________________</w:t>
            </w:r>
          </w:p>
        </w:tc>
      </w:tr>
      <w:tr w:rsidR="00581904" w:rsidTr="00F2309D">
        <w:trPr>
          <w:trHeight w:val="80"/>
        </w:trPr>
        <w:tc>
          <w:tcPr>
            <w:tcW w:w="3440" w:type="dxa"/>
            <w:shd w:val="clear" w:color="auto" w:fill="auto"/>
            <w:vAlign w:val="bottom"/>
          </w:tcPr>
          <w:p w:rsidR="00914F89" w:rsidRPr="00BF2D97" w:rsidRDefault="002C6236" w:rsidP="002C6236">
            <w:pPr>
              <w:spacing w:line="0" w:lineRule="atLeast"/>
              <w:rPr>
                <w:sz w:val="18"/>
                <w:szCs w:val="18"/>
                <w:lang w:val="cs-CZ"/>
              </w:rPr>
            </w:pPr>
            <w:r w:rsidRPr="00BF2D97">
              <w:rPr>
                <w:i/>
                <w:lang w:val="cs-CZ"/>
              </w:rPr>
              <w:t>Máte předepsanou léčbu</w:t>
            </w:r>
            <w:r w:rsidR="00914F89" w:rsidRPr="00BF2D97">
              <w:rPr>
                <w:sz w:val="18"/>
                <w:szCs w:val="18"/>
                <w:lang w:val="cs-CZ"/>
              </w:rPr>
              <w:t xml:space="preserve">?    </w:t>
            </w:r>
            <w:r w:rsidR="00C33307" w:rsidRPr="00BF2D97">
              <w:rPr>
                <w:sz w:val="18"/>
                <w:szCs w:val="18"/>
                <w:lang w:val="cs-CZ"/>
              </w:rPr>
              <w:t xml:space="preserve">             </w:t>
            </w:r>
            <w:r w:rsidRPr="00BF2D97">
              <w:rPr>
                <w:i/>
                <w:sz w:val="18"/>
                <w:szCs w:val="18"/>
                <w:lang w:val="cs-CZ"/>
              </w:rPr>
              <w:t>Ano</w:t>
            </w:r>
            <w:r w:rsidR="00914F89" w:rsidRPr="00BF2D97">
              <w:rPr>
                <w:sz w:val="18"/>
                <w:szCs w:val="18"/>
                <w:lang w:val="cs-CZ"/>
              </w:rPr>
              <w:t xml:space="preserve">   </w:t>
            </w:r>
            <w:r w:rsidR="00524933" w:rsidRPr="00BF2D97">
              <w:rPr>
                <w:sz w:val="18"/>
                <w:szCs w:val="18"/>
                <w:lang w:val="cs-CZ"/>
              </w:rPr>
              <w:t xml:space="preserve">             </w:t>
            </w:r>
            <w:r w:rsidR="00914F89" w:rsidRPr="00BF2D97">
              <w:rPr>
                <w:sz w:val="18"/>
                <w:szCs w:val="18"/>
                <w:lang w:val="cs-CZ"/>
              </w:rPr>
              <w:t xml:space="preserve">              </w:t>
            </w:r>
          </w:p>
        </w:tc>
        <w:tc>
          <w:tcPr>
            <w:tcW w:w="1040" w:type="dxa"/>
            <w:shd w:val="clear" w:color="auto" w:fill="auto"/>
            <w:vAlign w:val="bottom"/>
          </w:tcPr>
          <w:p w:rsidR="00914F89" w:rsidRPr="00BF2D97" w:rsidRDefault="00914F89" w:rsidP="002C6236">
            <w:pPr>
              <w:spacing w:line="0" w:lineRule="atLeast"/>
              <w:ind w:left="200"/>
              <w:rPr>
                <w:i/>
                <w:sz w:val="18"/>
                <w:szCs w:val="18"/>
                <w:lang w:val="cs-CZ"/>
              </w:rPr>
            </w:pPr>
            <w:r w:rsidRPr="00BF2D97">
              <w:rPr>
                <w:i/>
                <w:sz w:val="18"/>
                <w:szCs w:val="18"/>
                <w:lang w:val="cs-CZ"/>
              </w:rPr>
              <w:t xml:space="preserve">    </w:t>
            </w:r>
            <w:r w:rsidR="00E742C8" w:rsidRPr="00BF2D97">
              <w:rPr>
                <w:i/>
                <w:sz w:val="18"/>
                <w:szCs w:val="18"/>
                <w:lang w:val="cs-CZ"/>
              </w:rPr>
              <w:t>N</w:t>
            </w:r>
            <w:r w:rsidR="002C6236" w:rsidRPr="00BF2D97">
              <w:rPr>
                <w:i/>
                <w:sz w:val="18"/>
                <w:szCs w:val="18"/>
                <w:lang w:val="cs-CZ"/>
              </w:rPr>
              <w:t>e</w:t>
            </w:r>
          </w:p>
        </w:tc>
        <w:tc>
          <w:tcPr>
            <w:tcW w:w="4756" w:type="dxa"/>
            <w:gridSpan w:val="4"/>
            <w:shd w:val="clear" w:color="auto" w:fill="auto"/>
            <w:vAlign w:val="bottom"/>
          </w:tcPr>
          <w:p w:rsidR="00914F89" w:rsidRPr="000925C9" w:rsidRDefault="002C6236" w:rsidP="002C6236">
            <w:pPr>
              <w:spacing w:line="0" w:lineRule="atLeast"/>
              <w:rPr>
                <w:b/>
                <w:i/>
                <w:w w:val="99"/>
                <w:sz w:val="18"/>
                <w:szCs w:val="18"/>
                <w:lang w:val="cs-CZ"/>
              </w:rPr>
            </w:pPr>
            <w:r w:rsidRPr="000925C9">
              <w:rPr>
                <w:b/>
                <w:i/>
                <w:w w:val="99"/>
                <w:sz w:val="18"/>
                <w:szCs w:val="18"/>
                <w:lang w:val="cs-CZ"/>
              </w:rPr>
              <w:t>Pokud ano.</w:t>
            </w:r>
            <w:r w:rsidR="00E742C8" w:rsidRPr="000925C9">
              <w:rPr>
                <w:b/>
                <w:i/>
                <w:w w:val="99"/>
                <w:sz w:val="18"/>
                <w:szCs w:val="18"/>
                <w:lang w:val="cs-CZ"/>
              </w:rPr>
              <w:t xml:space="preserve">  </w:t>
            </w:r>
            <w:r w:rsidR="00BF2D97" w:rsidRPr="000925C9">
              <w:rPr>
                <w:b/>
                <w:i/>
                <w:w w:val="99"/>
                <w:sz w:val="18"/>
                <w:szCs w:val="18"/>
                <w:lang w:val="cs-CZ"/>
              </w:rPr>
              <w:t>jakou?</w:t>
            </w:r>
          </w:p>
        </w:tc>
      </w:tr>
      <w:tr w:rsidR="00581904" w:rsidTr="00F2309D">
        <w:trPr>
          <w:trHeight w:val="20"/>
        </w:trPr>
        <w:tc>
          <w:tcPr>
            <w:tcW w:w="4480" w:type="dxa"/>
            <w:gridSpan w:val="2"/>
            <w:shd w:val="clear" w:color="auto" w:fill="auto"/>
            <w:vAlign w:val="bottom"/>
          </w:tcPr>
          <w:p w:rsidR="00AC76EF" w:rsidRDefault="00AC76EF">
            <w:pPr>
              <w:spacing w:line="20" w:lineRule="exact"/>
              <w:rPr>
                <w:rFonts w:ascii="Times New Roman" w:eastAsia="Times New Roman" w:hAnsi="Times New Roman"/>
                <w:sz w:val="1"/>
              </w:rPr>
            </w:pPr>
          </w:p>
        </w:tc>
        <w:tc>
          <w:tcPr>
            <w:tcW w:w="540" w:type="dxa"/>
            <w:shd w:val="clear" w:color="auto" w:fill="000000"/>
            <w:vAlign w:val="bottom"/>
          </w:tcPr>
          <w:p w:rsidR="00AC76EF" w:rsidRDefault="00AC76EF">
            <w:pPr>
              <w:spacing w:line="20" w:lineRule="exact"/>
              <w:rPr>
                <w:rFonts w:ascii="Times New Roman" w:eastAsia="Times New Roman" w:hAnsi="Times New Roman"/>
                <w:sz w:val="1"/>
              </w:rPr>
            </w:pPr>
          </w:p>
        </w:tc>
        <w:tc>
          <w:tcPr>
            <w:tcW w:w="620" w:type="dxa"/>
            <w:shd w:val="clear" w:color="auto" w:fill="auto"/>
            <w:vAlign w:val="bottom"/>
          </w:tcPr>
          <w:p w:rsidR="00AC76EF" w:rsidRDefault="00AC76EF">
            <w:pPr>
              <w:spacing w:line="20" w:lineRule="exact"/>
              <w:rPr>
                <w:rFonts w:ascii="Times New Roman" w:eastAsia="Times New Roman" w:hAnsi="Times New Roman"/>
                <w:sz w:val="1"/>
              </w:rPr>
            </w:pPr>
          </w:p>
        </w:tc>
        <w:tc>
          <w:tcPr>
            <w:tcW w:w="600" w:type="dxa"/>
            <w:shd w:val="clear" w:color="auto" w:fill="auto"/>
            <w:vAlign w:val="bottom"/>
          </w:tcPr>
          <w:p w:rsidR="00AC76EF" w:rsidRDefault="00AC76EF">
            <w:pPr>
              <w:spacing w:line="20" w:lineRule="exact"/>
              <w:rPr>
                <w:rFonts w:ascii="Times New Roman" w:eastAsia="Times New Roman" w:hAnsi="Times New Roman"/>
                <w:sz w:val="1"/>
              </w:rPr>
            </w:pPr>
          </w:p>
        </w:tc>
        <w:tc>
          <w:tcPr>
            <w:tcW w:w="2996" w:type="dxa"/>
            <w:shd w:val="clear" w:color="auto" w:fill="auto"/>
            <w:vAlign w:val="bottom"/>
          </w:tcPr>
          <w:p w:rsidR="00AC76EF" w:rsidRDefault="00AC76EF">
            <w:pPr>
              <w:spacing w:line="20" w:lineRule="exact"/>
              <w:rPr>
                <w:rFonts w:ascii="Times New Roman" w:eastAsia="Times New Roman" w:hAnsi="Times New Roman"/>
                <w:sz w:val="1"/>
              </w:rPr>
            </w:pPr>
          </w:p>
        </w:tc>
      </w:tr>
      <w:tr w:rsidR="00581904" w:rsidTr="00F2309D">
        <w:trPr>
          <w:trHeight w:val="512"/>
        </w:trPr>
        <w:tc>
          <w:tcPr>
            <w:tcW w:w="4480" w:type="dxa"/>
            <w:gridSpan w:val="2"/>
            <w:shd w:val="clear" w:color="auto" w:fill="auto"/>
            <w:vAlign w:val="bottom"/>
          </w:tcPr>
          <w:p w:rsidR="00AC76EF" w:rsidRDefault="00AC76EF">
            <w:pPr>
              <w:spacing w:line="0" w:lineRule="atLeast"/>
              <w:rPr>
                <w:sz w:val="24"/>
              </w:rPr>
            </w:pPr>
            <w:r>
              <w:rPr>
                <w:sz w:val="24"/>
              </w:rPr>
              <w:t xml:space="preserve">Etes-vous en rupture de médicament ? </w:t>
            </w:r>
            <w:r>
              <w:rPr>
                <w:b/>
                <w:sz w:val="24"/>
              </w:rPr>
              <w:t>□</w:t>
            </w:r>
            <w:r>
              <w:rPr>
                <w:sz w:val="24"/>
              </w:rPr>
              <w:t xml:space="preserve"> Oui</w:t>
            </w:r>
          </w:p>
        </w:tc>
        <w:tc>
          <w:tcPr>
            <w:tcW w:w="4756" w:type="dxa"/>
            <w:gridSpan w:val="4"/>
            <w:shd w:val="clear" w:color="auto" w:fill="auto"/>
            <w:vAlign w:val="bottom"/>
          </w:tcPr>
          <w:p w:rsidR="00AC76EF" w:rsidRDefault="00AC76EF">
            <w:pPr>
              <w:spacing w:line="0" w:lineRule="atLeast"/>
              <w:ind w:left="400"/>
              <w:rPr>
                <w:sz w:val="24"/>
              </w:rPr>
            </w:pPr>
            <w:r>
              <w:rPr>
                <w:b/>
                <w:sz w:val="24"/>
              </w:rPr>
              <w:t xml:space="preserve">□ </w:t>
            </w:r>
            <w:proofErr w:type="gramStart"/>
            <w:r>
              <w:rPr>
                <w:sz w:val="24"/>
              </w:rPr>
              <w:t>Non</w:t>
            </w:r>
            <w:r>
              <w:rPr>
                <w:b/>
                <w:sz w:val="24"/>
              </w:rPr>
              <w:t xml:space="preserve">  Si</w:t>
            </w:r>
            <w:proofErr w:type="gramEnd"/>
            <w:r>
              <w:rPr>
                <w:b/>
                <w:sz w:val="24"/>
              </w:rPr>
              <w:t xml:space="preserve"> oui, </w:t>
            </w:r>
            <w:r>
              <w:rPr>
                <w:sz w:val="24"/>
              </w:rPr>
              <w:t>depuis quand ? :_________</w:t>
            </w:r>
          </w:p>
        </w:tc>
      </w:tr>
      <w:tr w:rsidR="00581904" w:rsidTr="00F2309D">
        <w:trPr>
          <w:trHeight w:val="20"/>
        </w:trPr>
        <w:tc>
          <w:tcPr>
            <w:tcW w:w="3440" w:type="dxa"/>
            <w:shd w:val="clear" w:color="auto" w:fill="auto"/>
            <w:vAlign w:val="bottom"/>
          </w:tcPr>
          <w:p w:rsidR="00AC76EF" w:rsidRDefault="00AC76EF">
            <w:pPr>
              <w:spacing w:line="20" w:lineRule="exact"/>
              <w:rPr>
                <w:rFonts w:ascii="Times New Roman" w:eastAsia="Times New Roman" w:hAnsi="Times New Roman"/>
                <w:sz w:val="1"/>
              </w:rPr>
            </w:pPr>
          </w:p>
        </w:tc>
        <w:tc>
          <w:tcPr>
            <w:tcW w:w="1040" w:type="dxa"/>
            <w:shd w:val="clear" w:color="auto" w:fill="auto"/>
            <w:vAlign w:val="bottom"/>
          </w:tcPr>
          <w:p w:rsidR="00AC76EF" w:rsidRDefault="00AC76EF">
            <w:pPr>
              <w:spacing w:line="20" w:lineRule="exact"/>
              <w:rPr>
                <w:rFonts w:ascii="Times New Roman" w:eastAsia="Times New Roman" w:hAnsi="Times New Roman"/>
                <w:sz w:val="1"/>
              </w:rPr>
            </w:pPr>
          </w:p>
        </w:tc>
        <w:tc>
          <w:tcPr>
            <w:tcW w:w="540" w:type="dxa"/>
            <w:shd w:val="clear" w:color="auto" w:fill="auto"/>
            <w:vAlign w:val="bottom"/>
          </w:tcPr>
          <w:p w:rsidR="00AC76EF" w:rsidRDefault="00AC76EF">
            <w:pPr>
              <w:spacing w:line="20" w:lineRule="exact"/>
              <w:rPr>
                <w:rFonts w:ascii="Times New Roman" w:eastAsia="Times New Roman" w:hAnsi="Times New Roman"/>
                <w:sz w:val="1"/>
              </w:rPr>
            </w:pPr>
          </w:p>
        </w:tc>
        <w:tc>
          <w:tcPr>
            <w:tcW w:w="620" w:type="dxa"/>
            <w:shd w:val="clear" w:color="auto" w:fill="auto"/>
            <w:vAlign w:val="bottom"/>
          </w:tcPr>
          <w:p w:rsidR="00AC76EF" w:rsidRDefault="00AC76EF">
            <w:pPr>
              <w:spacing w:line="20" w:lineRule="exact"/>
              <w:rPr>
                <w:rFonts w:ascii="Times New Roman" w:eastAsia="Times New Roman" w:hAnsi="Times New Roman"/>
                <w:sz w:val="1"/>
              </w:rPr>
            </w:pPr>
          </w:p>
        </w:tc>
        <w:tc>
          <w:tcPr>
            <w:tcW w:w="600" w:type="dxa"/>
            <w:shd w:val="clear" w:color="auto" w:fill="000000"/>
            <w:vAlign w:val="bottom"/>
          </w:tcPr>
          <w:p w:rsidR="00AC76EF" w:rsidRDefault="00AC76EF">
            <w:pPr>
              <w:spacing w:line="20" w:lineRule="exact"/>
              <w:rPr>
                <w:rFonts w:ascii="Times New Roman" w:eastAsia="Times New Roman" w:hAnsi="Times New Roman"/>
                <w:sz w:val="1"/>
              </w:rPr>
            </w:pPr>
          </w:p>
        </w:tc>
        <w:tc>
          <w:tcPr>
            <w:tcW w:w="2996" w:type="dxa"/>
            <w:shd w:val="clear" w:color="auto" w:fill="auto"/>
            <w:vAlign w:val="bottom"/>
          </w:tcPr>
          <w:p w:rsidR="00AC76EF" w:rsidRDefault="00AC76EF">
            <w:pPr>
              <w:spacing w:line="20" w:lineRule="exact"/>
              <w:rPr>
                <w:rFonts w:ascii="Times New Roman" w:eastAsia="Times New Roman" w:hAnsi="Times New Roman"/>
                <w:sz w:val="1"/>
              </w:rPr>
            </w:pPr>
          </w:p>
        </w:tc>
      </w:tr>
    </w:tbl>
    <w:p w:rsidR="00AC76EF" w:rsidRPr="00BF2D97" w:rsidRDefault="00716BB3">
      <w:pPr>
        <w:spacing w:line="200" w:lineRule="exact"/>
        <w:rPr>
          <w:rFonts w:eastAsia="Times New Roman"/>
          <w:sz w:val="18"/>
          <w:szCs w:val="18"/>
          <w:lang w:val="cs-CZ"/>
        </w:rPr>
      </w:pPr>
      <w:r w:rsidRPr="00E751C5">
        <w:rPr>
          <w:rFonts w:eastAsia="Times New Roman"/>
          <w:sz w:val="18"/>
          <w:szCs w:val="18"/>
          <w:lang w:val="ru-RU"/>
        </w:rPr>
        <w:t xml:space="preserve">  </w:t>
      </w:r>
      <w:r w:rsidR="002C6236" w:rsidRPr="00BF2D97">
        <w:rPr>
          <w:i/>
          <w:lang w:val="cs-CZ"/>
        </w:rPr>
        <w:t>Přestali jste užívat předepsané léky</w:t>
      </w:r>
      <w:r w:rsidRPr="00BF2D97">
        <w:rPr>
          <w:rFonts w:eastAsia="Times New Roman"/>
          <w:i/>
          <w:lang w:val="cs-CZ"/>
        </w:rPr>
        <w:t>?</w:t>
      </w:r>
      <w:r w:rsidR="00E742C8" w:rsidRPr="00BF2D97">
        <w:rPr>
          <w:rFonts w:eastAsia="Times New Roman"/>
          <w:i/>
          <w:sz w:val="18"/>
          <w:szCs w:val="18"/>
          <w:lang w:val="cs-CZ"/>
        </w:rPr>
        <w:t xml:space="preserve">   </w:t>
      </w:r>
      <w:r w:rsidR="002C6236" w:rsidRPr="00BF2D97">
        <w:rPr>
          <w:rFonts w:eastAsia="Times New Roman"/>
          <w:i/>
          <w:sz w:val="18"/>
          <w:szCs w:val="18"/>
          <w:lang w:val="cs-CZ"/>
        </w:rPr>
        <w:tab/>
      </w:r>
      <w:r w:rsidR="002C6236" w:rsidRPr="00BF2D97">
        <w:rPr>
          <w:rFonts w:eastAsia="Times New Roman"/>
          <w:i/>
          <w:sz w:val="18"/>
          <w:szCs w:val="18"/>
          <w:lang w:val="cs-CZ"/>
        </w:rPr>
        <w:tab/>
        <w:t>Ano</w:t>
      </w:r>
      <w:r w:rsidRPr="00BF2D97">
        <w:rPr>
          <w:rFonts w:eastAsia="Times New Roman"/>
          <w:i/>
          <w:sz w:val="18"/>
          <w:szCs w:val="18"/>
          <w:lang w:val="cs-CZ"/>
        </w:rPr>
        <w:t xml:space="preserve">                </w:t>
      </w:r>
      <w:r w:rsidR="00E742C8" w:rsidRPr="00BF2D97">
        <w:rPr>
          <w:rFonts w:eastAsia="Times New Roman"/>
          <w:i/>
          <w:sz w:val="18"/>
          <w:szCs w:val="18"/>
          <w:lang w:val="cs-CZ"/>
        </w:rPr>
        <w:t>N</w:t>
      </w:r>
      <w:r w:rsidR="002C6236" w:rsidRPr="00BF2D97">
        <w:rPr>
          <w:rFonts w:eastAsia="Times New Roman"/>
          <w:i/>
          <w:sz w:val="18"/>
          <w:szCs w:val="18"/>
          <w:lang w:val="cs-CZ"/>
        </w:rPr>
        <w:t>e</w:t>
      </w:r>
      <w:r w:rsidRPr="00BF2D97">
        <w:rPr>
          <w:rFonts w:eastAsia="Times New Roman"/>
          <w:i/>
          <w:sz w:val="18"/>
          <w:szCs w:val="18"/>
          <w:lang w:val="cs-CZ"/>
        </w:rPr>
        <w:t xml:space="preserve">   </w:t>
      </w:r>
      <w:r w:rsidR="00914F89" w:rsidRPr="00BF2D97">
        <w:rPr>
          <w:rFonts w:eastAsia="Times New Roman"/>
          <w:i/>
          <w:sz w:val="18"/>
          <w:szCs w:val="18"/>
          <w:lang w:val="cs-CZ"/>
        </w:rPr>
        <w:t xml:space="preserve">     </w:t>
      </w:r>
      <w:r w:rsidR="002C6236" w:rsidRPr="00BF2D97">
        <w:rPr>
          <w:rFonts w:eastAsia="Times New Roman"/>
          <w:b/>
          <w:i/>
          <w:sz w:val="18"/>
          <w:szCs w:val="18"/>
          <w:u w:val="single"/>
          <w:lang w:val="cs-CZ"/>
        </w:rPr>
        <w:t>Pokud ano</w:t>
      </w:r>
      <w:r w:rsidRPr="00BF2D97">
        <w:rPr>
          <w:rFonts w:eastAsia="Times New Roman"/>
          <w:i/>
          <w:sz w:val="18"/>
          <w:szCs w:val="18"/>
          <w:lang w:val="cs-CZ"/>
        </w:rPr>
        <w:t xml:space="preserve">, </w:t>
      </w:r>
      <w:r w:rsidR="002C6236" w:rsidRPr="00BF2D97">
        <w:rPr>
          <w:rFonts w:eastAsia="Times New Roman"/>
          <w:i/>
          <w:sz w:val="18"/>
          <w:szCs w:val="18"/>
          <w:lang w:val="cs-CZ"/>
        </w:rPr>
        <w:t>od kdy</w:t>
      </w:r>
      <w:r w:rsidRPr="00BF2D97">
        <w:rPr>
          <w:rFonts w:eastAsia="Times New Roman"/>
          <w:i/>
          <w:sz w:val="18"/>
          <w:szCs w:val="18"/>
          <w:lang w:val="cs-CZ"/>
        </w:rPr>
        <w:t>?</w:t>
      </w:r>
    </w:p>
    <w:p w:rsidR="00AC76EF" w:rsidRPr="00E742C8" w:rsidRDefault="00AC76EF">
      <w:pPr>
        <w:spacing w:line="200" w:lineRule="exact"/>
        <w:rPr>
          <w:rFonts w:ascii="Times New Roman" w:eastAsia="Times New Roman" w:hAnsi="Times New Roman"/>
          <w:lang w:val="en-GB"/>
        </w:rPr>
      </w:pPr>
    </w:p>
    <w:p w:rsidR="00AC76EF" w:rsidRDefault="00AC76EF" w:rsidP="0059721F">
      <w:pPr>
        <w:spacing w:line="0" w:lineRule="atLeast"/>
        <w:ind w:left="120"/>
        <w:outlineLvl w:val="0"/>
        <w:rPr>
          <w:sz w:val="24"/>
        </w:rPr>
      </w:pPr>
      <w:r>
        <w:rPr>
          <w:b/>
          <w:sz w:val="24"/>
        </w:rPr>
        <w:t xml:space="preserve">E5 Problème 2 </w:t>
      </w:r>
      <w:r>
        <w:rPr>
          <w:sz w:val="24"/>
        </w:rPr>
        <w:t>: ______________________________________________________________</w:t>
      </w:r>
    </w:p>
    <w:tbl>
      <w:tblPr>
        <w:tblW w:w="9236" w:type="dxa"/>
        <w:tblInd w:w="120" w:type="dxa"/>
        <w:tblLayout w:type="fixed"/>
        <w:tblCellMar>
          <w:left w:w="0" w:type="dxa"/>
          <w:right w:w="0" w:type="dxa"/>
        </w:tblCellMar>
        <w:tblLook w:val="0000" w:firstRow="0" w:lastRow="0" w:firstColumn="0" w:lastColumn="0" w:noHBand="0" w:noVBand="0"/>
      </w:tblPr>
      <w:tblGrid>
        <w:gridCol w:w="3440"/>
        <w:gridCol w:w="1040"/>
        <w:gridCol w:w="540"/>
        <w:gridCol w:w="620"/>
        <w:gridCol w:w="600"/>
        <w:gridCol w:w="2996"/>
      </w:tblGrid>
      <w:tr w:rsidR="00581904" w:rsidTr="00D02FF1">
        <w:trPr>
          <w:trHeight w:val="80"/>
        </w:trPr>
        <w:tc>
          <w:tcPr>
            <w:tcW w:w="3440" w:type="dxa"/>
            <w:shd w:val="clear" w:color="auto" w:fill="auto"/>
            <w:vAlign w:val="bottom"/>
          </w:tcPr>
          <w:p w:rsidR="00AA3634" w:rsidRPr="00BF2D97" w:rsidRDefault="00AA3634" w:rsidP="00D02FF1">
            <w:pPr>
              <w:spacing w:line="0" w:lineRule="atLeast"/>
              <w:rPr>
                <w:rFonts w:ascii="Times New Roman" w:eastAsia="Times New Roman" w:hAnsi="Times New Roman"/>
                <w:lang w:val="cs-CZ"/>
              </w:rPr>
            </w:pPr>
            <w:r>
              <w:rPr>
                <w:rFonts w:ascii="Times New Roman" w:eastAsia="Times New Roman" w:hAnsi="Times New Roman"/>
                <w:lang w:val="ru-RU"/>
              </w:rPr>
              <w:t xml:space="preserve">         </w:t>
            </w:r>
            <w:r w:rsidR="002C6236" w:rsidRPr="000925C9">
              <w:rPr>
                <w:rFonts w:ascii="Times New Roman" w:eastAsia="Times New Roman" w:hAnsi="Times New Roman"/>
                <w:i/>
                <w:lang w:val="cs-CZ"/>
              </w:rPr>
              <w:t>Zdravotní problém</w:t>
            </w:r>
            <w:r w:rsidRPr="000925C9">
              <w:rPr>
                <w:rFonts w:ascii="Times New Roman" w:eastAsia="Times New Roman" w:hAnsi="Times New Roman"/>
                <w:i/>
                <w:lang w:val="cs-CZ"/>
              </w:rPr>
              <w:t xml:space="preserve"> 2</w:t>
            </w:r>
          </w:p>
          <w:p w:rsidR="00AA3634" w:rsidRPr="00716BB3" w:rsidRDefault="00AA3634" w:rsidP="00D02FF1">
            <w:pPr>
              <w:spacing w:line="0" w:lineRule="atLeast"/>
              <w:rPr>
                <w:sz w:val="24"/>
                <w:lang w:val="en-US"/>
              </w:rPr>
            </w:pPr>
            <w:r>
              <w:rPr>
                <w:sz w:val="24"/>
              </w:rPr>
              <w:t xml:space="preserve">Avez-vous un traitement ? </w:t>
            </w:r>
            <w:r>
              <w:rPr>
                <w:b/>
                <w:sz w:val="24"/>
              </w:rPr>
              <w:t>□</w:t>
            </w:r>
            <w:r>
              <w:rPr>
                <w:sz w:val="24"/>
              </w:rPr>
              <w:t xml:space="preserve"> Oui</w:t>
            </w:r>
          </w:p>
        </w:tc>
        <w:tc>
          <w:tcPr>
            <w:tcW w:w="1040" w:type="dxa"/>
            <w:shd w:val="clear" w:color="auto" w:fill="auto"/>
            <w:vAlign w:val="bottom"/>
          </w:tcPr>
          <w:p w:rsidR="00AA3634" w:rsidRDefault="00AA3634" w:rsidP="00D02FF1">
            <w:pPr>
              <w:spacing w:line="0" w:lineRule="atLeast"/>
              <w:ind w:left="200"/>
              <w:rPr>
                <w:sz w:val="24"/>
              </w:rPr>
            </w:pPr>
            <w:r>
              <w:rPr>
                <w:b/>
                <w:sz w:val="24"/>
              </w:rPr>
              <w:t xml:space="preserve">□ </w:t>
            </w:r>
            <w:r>
              <w:rPr>
                <w:sz w:val="24"/>
              </w:rPr>
              <w:t>Non</w:t>
            </w:r>
          </w:p>
        </w:tc>
        <w:tc>
          <w:tcPr>
            <w:tcW w:w="4756" w:type="dxa"/>
            <w:gridSpan w:val="4"/>
            <w:shd w:val="clear" w:color="auto" w:fill="auto"/>
            <w:vAlign w:val="bottom"/>
          </w:tcPr>
          <w:p w:rsidR="00AA3634" w:rsidRDefault="00AA3634" w:rsidP="00D02FF1">
            <w:pPr>
              <w:spacing w:line="0" w:lineRule="atLeast"/>
              <w:rPr>
                <w:b/>
                <w:w w:val="99"/>
                <w:sz w:val="24"/>
              </w:rPr>
            </w:pPr>
          </w:p>
          <w:p w:rsidR="00AA3634" w:rsidRDefault="00AA3634" w:rsidP="00D02FF1">
            <w:pPr>
              <w:spacing w:line="0" w:lineRule="atLeast"/>
              <w:rPr>
                <w:w w:val="99"/>
                <w:sz w:val="24"/>
              </w:rPr>
            </w:pPr>
            <w:r>
              <w:rPr>
                <w:b/>
                <w:w w:val="99"/>
                <w:sz w:val="24"/>
              </w:rPr>
              <w:t>Si oui</w:t>
            </w:r>
            <w:r>
              <w:rPr>
                <w:w w:val="99"/>
                <w:sz w:val="24"/>
              </w:rPr>
              <w:t>, lequel : __________________________</w:t>
            </w:r>
          </w:p>
        </w:tc>
      </w:tr>
      <w:tr w:rsidR="002C6236" w:rsidTr="00D02FF1">
        <w:trPr>
          <w:trHeight w:val="80"/>
        </w:trPr>
        <w:tc>
          <w:tcPr>
            <w:tcW w:w="3440" w:type="dxa"/>
            <w:shd w:val="clear" w:color="auto" w:fill="auto"/>
            <w:vAlign w:val="bottom"/>
          </w:tcPr>
          <w:p w:rsidR="002C6236" w:rsidRPr="00BF2D97" w:rsidRDefault="002C6236" w:rsidP="00A027C7">
            <w:pPr>
              <w:spacing w:line="0" w:lineRule="atLeast"/>
              <w:rPr>
                <w:sz w:val="18"/>
                <w:szCs w:val="18"/>
                <w:lang w:val="cs-CZ"/>
              </w:rPr>
            </w:pPr>
            <w:r w:rsidRPr="00BF2D97">
              <w:rPr>
                <w:i/>
                <w:lang w:val="cs-CZ"/>
              </w:rPr>
              <w:t>Máte předepsanou léčbu</w:t>
            </w:r>
            <w:r w:rsidRPr="00BF2D97">
              <w:rPr>
                <w:sz w:val="18"/>
                <w:szCs w:val="18"/>
                <w:lang w:val="cs-CZ"/>
              </w:rPr>
              <w:t xml:space="preserve">?                 </w:t>
            </w:r>
            <w:r w:rsidRPr="00BF2D97">
              <w:rPr>
                <w:i/>
                <w:sz w:val="18"/>
                <w:szCs w:val="18"/>
                <w:lang w:val="cs-CZ"/>
              </w:rPr>
              <w:t>Ano</w:t>
            </w:r>
            <w:r w:rsidRPr="00BF2D97">
              <w:rPr>
                <w:sz w:val="18"/>
                <w:szCs w:val="18"/>
                <w:lang w:val="cs-CZ"/>
              </w:rPr>
              <w:t xml:space="preserve">                              </w:t>
            </w:r>
          </w:p>
        </w:tc>
        <w:tc>
          <w:tcPr>
            <w:tcW w:w="1040" w:type="dxa"/>
            <w:shd w:val="clear" w:color="auto" w:fill="auto"/>
            <w:vAlign w:val="bottom"/>
          </w:tcPr>
          <w:p w:rsidR="002C6236" w:rsidRPr="00BF2D97" w:rsidRDefault="002C6236" w:rsidP="00A027C7">
            <w:pPr>
              <w:spacing w:line="0" w:lineRule="atLeast"/>
              <w:ind w:left="200"/>
              <w:rPr>
                <w:i/>
                <w:sz w:val="18"/>
                <w:szCs w:val="18"/>
                <w:lang w:val="cs-CZ"/>
              </w:rPr>
            </w:pPr>
            <w:r w:rsidRPr="00BF2D97">
              <w:rPr>
                <w:i/>
                <w:sz w:val="18"/>
                <w:szCs w:val="18"/>
                <w:lang w:val="cs-CZ"/>
              </w:rPr>
              <w:t xml:space="preserve">    Ne</w:t>
            </w:r>
          </w:p>
        </w:tc>
        <w:tc>
          <w:tcPr>
            <w:tcW w:w="4756" w:type="dxa"/>
            <w:gridSpan w:val="4"/>
            <w:shd w:val="clear" w:color="auto" w:fill="auto"/>
            <w:vAlign w:val="bottom"/>
          </w:tcPr>
          <w:p w:rsidR="002C6236" w:rsidRPr="000925C9" w:rsidRDefault="002C6236" w:rsidP="00A027C7">
            <w:pPr>
              <w:spacing w:line="0" w:lineRule="atLeast"/>
              <w:rPr>
                <w:b/>
                <w:i/>
                <w:w w:val="99"/>
                <w:sz w:val="18"/>
                <w:szCs w:val="18"/>
                <w:lang w:val="cs-CZ"/>
              </w:rPr>
            </w:pPr>
            <w:r w:rsidRPr="000925C9">
              <w:rPr>
                <w:b/>
                <w:i/>
                <w:w w:val="99"/>
                <w:sz w:val="18"/>
                <w:szCs w:val="18"/>
                <w:lang w:val="cs-CZ"/>
              </w:rPr>
              <w:t xml:space="preserve">Pokud ano.  </w:t>
            </w:r>
            <w:r w:rsidR="00BF2D97" w:rsidRPr="000925C9">
              <w:rPr>
                <w:b/>
                <w:i/>
                <w:w w:val="99"/>
                <w:sz w:val="18"/>
                <w:szCs w:val="18"/>
                <w:lang w:val="cs-CZ"/>
              </w:rPr>
              <w:t>jakou?</w:t>
            </w:r>
          </w:p>
        </w:tc>
      </w:tr>
      <w:tr w:rsidR="00581904" w:rsidTr="00D02FF1">
        <w:trPr>
          <w:trHeight w:val="20"/>
        </w:trPr>
        <w:tc>
          <w:tcPr>
            <w:tcW w:w="4480" w:type="dxa"/>
            <w:gridSpan w:val="2"/>
            <w:shd w:val="clear" w:color="auto" w:fill="auto"/>
            <w:vAlign w:val="bottom"/>
          </w:tcPr>
          <w:p w:rsidR="00AA3634" w:rsidRDefault="00AA3634" w:rsidP="00D02FF1">
            <w:pPr>
              <w:spacing w:line="20" w:lineRule="exact"/>
              <w:rPr>
                <w:rFonts w:ascii="Times New Roman" w:eastAsia="Times New Roman" w:hAnsi="Times New Roman"/>
                <w:sz w:val="1"/>
              </w:rPr>
            </w:pPr>
          </w:p>
        </w:tc>
        <w:tc>
          <w:tcPr>
            <w:tcW w:w="540" w:type="dxa"/>
            <w:shd w:val="clear" w:color="auto" w:fill="000000"/>
            <w:vAlign w:val="bottom"/>
          </w:tcPr>
          <w:p w:rsidR="00AA3634" w:rsidRDefault="00AA3634" w:rsidP="00D02FF1">
            <w:pPr>
              <w:spacing w:line="20" w:lineRule="exact"/>
              <w:rPr>
                <w:rFonts w:ascii="Times New Roman" w:eastAsia="Times New Roman" w:hAnsi="Times New Roman"/>
                <w:sz w:val="1"/>
              </w:rPr>
            </w:pPr>
          </w:p>
        </w:tc>
        <w:tc>
          <w:tcPr>
            <w:tcW w:w="620" w:type="dxa"/>
            <w:shd w:val="clear" w:color="auto" w:fill="auto"/>
            <w:vAlign w:val="bottom"/>
          </w:tcPr>
          <w:p w:rsidR="00AA3634" w:rsidRDefault="00AA3634" w:rsidP="00D02FF1">
            <w:pPr>
              <w:spacing w:line="20" w:lineRule="exact"/>
              <w:rPr>
                <w:rFonts w:ascii="Times New Roman" w:eastAsia="Times New Roman" w:hAnsi="Times New Roman"/>
                <w:sz w:val="1"/>
              </w:rPr>
            </w:pPr>
          </w:p>
        </w:tc>
        <w:tc>
          <w:tcPr>
            <w:tcW w:w="600" w:type="dxa"/>
            <w:shd w:val="clear" w:color="auto" w:fill="auto"/>
            <w:vAlign w:val="bottom"/>
          </w:tcPr>
          <w:p w:rsidR="00AA3634" w:rsidRDefault="00AA3634" w:rsidP="00D02FF1">
            <w:pPr>
              <w:spacing w:line="20" w:lineRule="exact"/>
              <w:rPr>
                <w:rFonts w:ascii="Times New Roman" w:eastAsia="Times New Roman" w:hAnsi="Times New Roman"/>
                <w:sz w:val="1"/>
              </w:rPr>
            </w:pPr>
          </w:p>
        </w:tc>
        <w:tc>
          <w:tcPr>
            <w:tcW w:w="2996" w:type="dxa"/>
            <w:shd w:val="clear" w:color="auto" w:fill="auto"/>
            <w:vAlign w:val="bottom"/>
          </w:tcPr>
          <w:p w:rsidR="00AA3634" w:rsidRDefault="00AA3634" w:rsidP="00D02FF1">
            <w:pPr>
              <w:spacing w:line="20" w:lineRule="exact"/>
              <w:rPr>
                <w:rFonts w:ascii="Times New Roman" w:eastAsia="Times New Roman" w:hAnsi="Times New Roman"/>
                <w:sz w:val="1"/>
              </w:rPr>
            </w:pPr>
          </w:p>
        </w:tc>
      </w:tr>
      <w:tr w:rsidR="00581904" w:rsidTr="00D02FF1">
        <w:trPr>
          <w:trHeight w:val="512"/>
        </w:trPr>
        <w:tc>
          <w:tcPr>
            <w:tcW w:w="4480" w:type="dxa"/>
            <w:gridSpan w:val="2"/>
            <w:shd w:val="clear" w:color="auto" w:fill="auto"/>
            <w:vAlign w:val="bottom"/>
          </w:tcPr>
          <w:p w:rsidR="00AA3634" w:rsidRDefault="00AA3634" w:rsidP="00D02FF1">
            <w:pPr>
              <w:spacing w:line="0" w:lineRule="atLeast"/>
              <w:rPr>
                <w:sz w:val="24"/>
              </w:rPr>
            </w:pPr>
            <w:r>
              <w:rPr>
                <w:sz w:val="24"/>
              </w:rPr>
              <w:t xml:space="preserve">Etes-vous en rupture de médicament ? </w:t>
            </w:r>
            <w:r>
              <w:rPr>
                <w:b/>
                <w:sz w:val="24"/>
              </w:rPr>
              <w:t>□</w:t>
            </w:r>
            <w:r>
              <w:rPr>
                <w:sz w:val="24"/>
              </w:rPr>
              <w:t xml:space="preserve"> Oui</w:t>
            </w:r>
          </w:p>
        </w:tc>
        <w:tc>
          <w:tcPr>
            <w:tcW w:w="4756" w:type="dxa"/>
            <w:gridSpan w:val="4"/>
            <w:shd w:val="clear" w:color="auto" w:fill="auto"/>
            <w:vAlign w:val="bottom"/>
          </w:tcPr>
          <w:p w:rsidR="00AA3634" w:rsidRDefault="00AA3634" w:rsidP="00D02FF1">
            <w:pPr>
              <w:spacing w:line="0" w:lineRule="atLeast"/>
              <w:ind w:left="400"/>
              <w:rPr>
                <w:sz w:val="24"/>
              </w:rPr>
            </w:pPr>
            <w:r>
              <w:rPr>
                <w:b/>
                <w:sz w:val="24"/>
              </w:rPr>
              <w:t xml:space="preserve">□ </w:t>
            </w:r>
            <w:proofErr w:type="gramStart"/>
            <w:r>
              <w:rPr>
                <w:sz w:val="24"/>
              </w:rPr>
              <w:t>Non</w:t>
            </w:r>
            <w:r>
              <w:rPr>
                <w:b/>
                <w:sz w:val="24"/>
              </w:rPr>
              <w:t xml:space="preserve">  Si</w:t>
            </w:r>
            <w:proofErr w:type="gramEnd"/>
            <w:r>
              <w:rPr>
                <w:b/>
                <w:sz w:val="24"/>
              </w:rPr>
              <w:t xml:space="preserve"> oui, </w:t>
            </w:r>
            <w:r>
              <w:rPr>
                <w:sz w:val="24"/>
              </w:rPr>
              <w:t>depuis quand ? :_________</w:t>
            </w:r>
          </w:p>
        </w:tc>
      </w:tr>
      <w:tr w:rsidR="00581904" w:rsidTr="00D02FF1">
        <w:trPr>
          <w:trHeight w:val="20"/>
        </w:trPr>
        <w:tc>
          <w:tcPr>
            <w:tcW w:w="3440" w:type="dxa"/>
            <w:shd w:val="clear" w:color="auto" w:fill="auto"/>
            <w:vAlign w:val="bottom"/>
          </w:tcPr>
          <w:p w:rsidR="00AA3634" w:rsidRDefault="00AA3634" w:rsidP="00D02FF1">
            <w:pPr>
              <w:spacing w:line="20" w:lineRule="exact"/>
              <w:rPr>
                <w:rFonts w:ascii="Times New Roman" w:eastAsia="Times New Roman" w:hAnsi="Times New Roman"/>
                <w:sz w:val="1"/>
              </w:rPr>
            </w:pPr>
          </w:p>
        </w:tc>
        <w:tc>
          <w:tcPr>
            <w:tcW w:w="1040" w:type="dxa"/>
            <w:shd w:val="clear" w:color="auto" w:fill="auto"/>
            <w:vAlign w:val="bottom"/>
          </w:tcPr>
          <w:p w:rsidR="00AA3634" w:rsidRDefault="00AA3634" w:rsidP="00D02FF1">
            <w:pPr>
              <w:spacing w:line="20" w:lineRule="exact"/>
              <w:rPr>
                <w:rFonts w:ascii="Times New Roman" w:eastAsia="Times New Roman" w:hAnsi="Times New Roman"/>
                <w:sz w:val="1"/>
              </w:rPr>
            </w:pPr>
          </w:p>
        </w:tc>
        <w:tc>
          <w:tcPr>
            <w:tcW w:w="540" w:type="dxa"/>
            <w:shd w:val="clear" w:color="auto" w:fill="auto"/>
            <w:vAlign w:val="bottom"/>
          </w:tcPr>
          <w:p w:rsidR="00AA3634" w:rsidRDefault="00AA3634" w:rsidP="00D02FF1">
            <w:pPr>
              <w:spacing w:line="20" w:lineRule="exact"/>
              <w:rPr>
                <w:rFonts w:ascii="Times New Roman" w:eastAsia="Times New Roman" w:hAnsi="Times New Roman"/>
                <w:sz w:val="1"/>
              </w:rPr>
            </w:pPr>
          </w:p>
        </w:tc>
        <w:tc>
          <w:tcPr>
            <w:tcW w:w="620" w:type="dxa"/>
            <w:shd w:val="clear" w:color="auto" w:fill="auto"/>
            <w:vAlign w:val="bottom"/>
          </w:tcPr>
          <w:p w:rsidR="00AA3634" w:rsidRDefault="00AA3634" w:rsidP="00D02FF1">
            <w:pPr>
              <w:spacing w:line="20" w:lineRule="exact"/>
              <w:rPr>
                <w:rFonts w:ascii="Times New Roman" w:eastAsia="Times New Roman" w:hAnsi="Times New Roman"/>
                <w:sz w:val="1"/>
              </w:rPr>
            </w:pPr>
          </w:p>
        </w:tc>
        <w:tc>
          <w:tcPr>
            <w:tcW w:w="600" w:type="dxa"/>
            <w:shd w:val="clear" w:color="auto" w:fill="000000"/>
            <w:vAlign w:val="bottom"/>
          </w:tcPr>
          <w:p w:rsidR="00AA3634" w:rsidRDefault="00AA3634" w:rsidP="00D02FF1">
            <w:pPr>
              <w:spacing w:line="20" w:lineRule="exact"/>
              <w:rPr>
                <w:rFonts w:ascii="Times New Roman" w:eastAsia="Times New Roman" w:hAnsi="Times New Roman"/>
                <w:sz w:val="1"/>
              </w:rPr>
            </w:pPr>
          </w:p>
        </w:tc>
        <w:tc>
          <w:tcPr>
            <w:tcW w:w="2996" w:type="dxa"/>
            <w:shd w:val="clear" w:color="auto" w:fill="auto"/>
            <w:vAlign w:val="bottom"/>
          </w:tcPr>
          <w:p w:rsidR="00AA3634" w:rsidRDefault="00AA3634" w:rsidP="00D02FF1">
            <w:pPr>
              <w:spacing w:line="20" w:lineRule="exact"/>
              <w:rPr>
                <w:rFonts w:ascii="Times New Roman" w:eastAsia="Times New Roman" w:hAnsi="Times New Roman"/>
                <w:sz w:val="1"/>
              </w:rPr>
            </w:pPr>
          </w:p>
        </w:tc>
      </w:tr>
    </w:tbl>
    <w:p w:rsidR="00AA3634" w:rsidRPr="00BF2D97" w:rsidRDefault="00AA3634" w:rsidP="00AA3634">
      <w:pPr>
        <w:spacing w:line="200" w:lineRule="exact"/>
        <w:rPr>
          <w:rFonts w:eastAsia="Times New Roman"/>
          <w:sz w:val="18"/>
          <w:szCs w:val="18"/>
          <w:lang w:val="cs-CZ"/>
        </w:rPr>
      </w:pPr>
      <w:r w:rsidRPr="00E751C5">
        <w:rPr>
          <w:rFonts w:eastAsia="Times New Roman"/>
          <w:sz w:val="18"/>
          <w:szCs w:val="18"/>
          <w:lang w:val="ru-RU"/>
        </w:rPr>
        <w:t xml:space="preserve">  </w:t>
      </w:r>
      <w:r w:rsidR="002C6236" w:rsidRPr="00BF2D97">
        <w:rPr>
          <w:i/>
          <w:lang w:val="cs-CZ"/>
        </w:rPr>
        <w:t>Přestali jste užívat předepsané léky</w:t>
      </w:r>
      <w:r w:rsidR="002C6236" w:rsidRPr="00BF2D97">
        <w:rPr>
          <w:rFonts w:eastAsia="Times New Roman"/>
          <w:i/>
          <w:lang w:val="cs-CZ"/>
        </w:rPr>
        <w:t>?</w:t>
      </w:r>
      <w:r w:rsidR="002C6236" w:rsidRPr="00BF2D97">
        <w:rPr>
          <w:rFonts w:eastAsia="Times New Roman"/>
          <w:i/>
          <w:sz w:val="18"/>
          <w:szCs w:val="18"/>
          <w:lang w:val="cs-CZ"/>
        </w:rPr>
        <w:t xml:space="preserve">   </w:t>
      </w:r>
      <w:r w:rsidR="002C6236" w:rsidRPr="00BF2D97">
        <w:rPr>
          <w:rFonts w:eastAsia="Times New Roman"/>
          <w:i/>
          <w:sz w:val="18"/>
          <w:szCs w:val="18"/>
          <w:lang w:val="cs-CZ"/>
        </w:rPr>
        <w:tab/>
      </w:r>
      <w:r w:rsidR="002C6236" w:rsidRPr="00BF2D97">
        <w:rPr>
          <w:rFonts w:eastAsia="Times New Roman"/>
          <w:i/>
          <w:sz w:val="18"/>
          <w:szCs w:val="18"/>
          <w:lang w:val="cs-CZ"/>
        </w:rPr>
        <w:tab/>
        <w:t xml:space="preserve">Ano                Ne        </w:t>
      </w:r>
      <w:r w:rsidR="002C6236" w:rsidRPr="00BF2D97">
        <w:rPr>
          <w:rFonts w:eastAsia="Times New Roman"/>
          <w:b/>
          <w:i/>
          <w:sz w:val="18"/>
          <w:szCs w:val="18"/>
          <w:u w:val="single"/>
          <w:lang w:val="cs-CZ"/>
        </w:rPr>
        <w:t>Pokud ano</w:t>
      </w:r>
      <w:r w:rsidR="002C6236" w:rsidRPr="00BF2D97">
        <w:rPr>
          <w:rFonts w:eastAsia="Times New Roman"/>
          <w:i/>
          <w:sz w:val="18"/>
          <w:szCs w:val="18"/>
          <w:lang w:val="cs-CZ"/>
        </w:rPr>
        <w:t>, od kdy?</w:t>
      </w:r>
    </w:p>
    <w:p w:rsidR="00AA3634" w:rsidRPr="00795003" w:rsidRDefault="00AA3634">
      <w:pPr>
        <w:spacing w:line="0" w:lineRule="atLeast"/>
        <w:ind w:left="120"/>
        <w:rPr>
          <w:sz w:val="6"/>
          <w:szCs w:val="6"/>
          <w:lang w:val="ru-RU"/>
        </w:rPr>
      </w:pPr>
    </w:p>
    <w:tbl>
      <w:tblPr>
        <w:tblW w:w="9236" w:type="dxa"/>
        <w:tblInd w:w="120" w:type="dxa"/>
        <w:tblLayout w:type="fixed"/>
        <w:tblCellMar>
          <w:left w:w="0" w:type="dxa"/>
          <w:right w:w="0" w:type="dxa"/>
        </w:tblCellMar>
        <w:tblLook w:val="0000" w:firstRow="0" w:lastRow="0" w:firstColumn="0" w:lastColumn="0" w:noHBand="0" w:noVBand="0"/>
      </w:tblPr>
      <w:tblGrid>
        <w:gridCol w:w="3440"/>
        <w:gridCol w:w="1040"/>
        <w:gridCol w:w="540"/>
        <w:gridCol w:w="620"/>
        <w:gridCol w:w="600"/>
        <w:gridCol w:w="2996"/>
      </w:tblGrid>
      <w:tr w:rsidR="00581904" w:rsidTr="00D02FF1">
        <w:trPr>
          <w:trHeight w:val="80"/>
        </w:trPr>
        <w:tc>
          <w:tcPr>
            <w:tcW w:w="3440" w:type="dxa"/>
            <w:shd w:val="clear" w:color="auto" w:fill="auto"/>
            <w:vAlign w:val="bottom"/>
          </w:tcPr>
          <w:p w:rsidR="00AA3634" w:rsidRPr="00BF2D97" w:rsidRDefault="00AA3634" w:rsidP="00D02FF1">
            <w:pPr>
              <w:spacing w:line="0" w:lineRule="atLeast"/>
              <w:rPr>
                <w:rFonts w:ascii="Times New Roman" w:eastAsia="Times New Roman" w:hAnsi="Times New Roman"/>
                <w:lang w:val="cs-CZ"/>
              </w:rPr>
            </w:pPr>
            <w:r w:rsidRPr="00AA3634">
              <w:rPr>
                <w:rFonts w:ascii="Times New Roman" w:eastAsia="Times New Roman" w:hAnsi="Times New Roman"/>
                <w:b/>
                <w:sz w:val="24"/>
                <w:szCs w:val="24"/>
                <w:lang w:val="ru-RU"/>
              </w:rPr>
              <w:t xml:space="preserve"> </w:t>
            </w:r>
            <w:r w:rsidRPr="00D02FF1">
              <w:rPr>
                <w:rFonts w:eastAsia="Times New Roman"/>
                <w:b/>
                <w:sz w:val="24"/>
                <w:szCs w:val="24"/>
              </w:rPr>
              <w:t>E6 Problème 3 </w:t>
            </w:r>
            <w:r w:rsidR="002C6236" w:rsidRPr="00BF2D97">
              <w:rPr>
                <w:rFonts w:ascii="Times New Roman" w:eastAsia="Times New Roman" w:hAnsi="Times New Roman"/>
                <w:lang w:val="cs-CZ"/>
              </w:rPr>
              <w:t xml:space="preserve">Zdravotní problém </w:t>
            </w:r>
            <w:proofErr w:type="gramStart"/>
            <w:r w:rsidRPr="00BF2D97">
              <w:rPr>
                <w:rFonts w:ascii="Times New Roman" w:eastAsia="Times New Roman" w:hAnsi="Times New Roman"/>
                <w:lang w:val="cs-CZ"/>
              </w:rPr>
              <w:t>3:</w:t>
            </w:r>
            <w:proofErr w:type="gramEnd"/>
          </w:p>
          <w:p w:rsidR="00AA3634" w:rsidRPr="00716BB3" w:rsidRDefault="00AA3634" w:rsidP="00D02FF1">
            <w:pPr>
              <w:spacing w:line="0" w:lineRule="atLeast"/>
              <w:rPr>
                <w:sz w:val="24"/>
                <w:lang w:val="en-US"/>
              </w:rPr>
            </w:pPr>
            <w:r>
              <w:rPr>
                <w:sz w:val="24"/>
              </w:rPr>
              <w:t xml:space="preserve">Avez-vous un traitement ? </w:t>
            </w:r>
            <w:r>
              <w:rPr>
                <w:b/>
                <w:sz w:val="24"/>
              </w:rPr>
              <w:t>□</w:t>
            </w:r>
            <w:r>
              <w:rPr>
                <w:sz w:val="24"/>
              </w:rPr>
              <w:t xml:space="preserve"> Oui</w:t>
            </w:r>
          </w:p>
        </w:tc>
        <w:tc>
          <w:tcPr>
            <w:tcW w:w="1040" w:type="dxa"/>
            <w:shd w:val="clear" w:color="auto" w:fill="auto"/>
            <w:vAlign w:val="bottom"/>
          </w:tcPr>
          <w:p w:rsidR="00AA3634" w:rsidRDefault="00AA3634" w:rsidP="00D02FF1">
            <w:pPr>
              <w:spacing w:line="0" w:lineRule="atLeast"/>
              <w:ind w:left="200"/>
              <w:rPr>
                <w:sz w:val="24"/>
              </w:rPr>
            </w:pPr>
            <w:r>
              <w:rPr>
                <w:b/>
                <w:sz w:val="24"/>
              </w:rPr>
              <w:t xml:space="preserve">□ </w:t>
            </w:r>
            <w:r>
              <w:rPr>
                <w:sz w:val="24"/>
              </w:rPr>
              <w:t>Non</w:t>
            </w:r>
          </w:p>
        </w:tc>
        <w:tc>
          <w:tcPr>
            <w:tcW w:w="4756" w:type="dxa"/>
            <w:gridSpan w:val="4"/>
            <w:shd w:val="clear" w:color="auto" w:fill="auto"/>
            <w:vAlign w:val="bottom"/>
          </w:tcPr>
          <w:p w:rsidR="00AA3634" w:rsidRDefault="00AA3634" w:rsidP="00D02FF1">
            <w:pPr>
              <w:spacing w:line="0" w:lineRule="atLeast"/>
              <w:rPr>
                <w:b/>
                <w:w w:val="99"/>
                <w:sz w:val="24"/>
              </w:rPr>
            </w:pPr>
          </w:p>
          <w:p w:rsidR="00AA3634" w:rsidRDefault="00AA3634" w:rsidP="00D02FF1">
            <w:pPr>
              <w:spacing w:line="0" w:lineRule="atLeast"/>
              <w:rPr>
                <w:w w:val="99"/>
                <w:sz w:val="24"/>
              </w:rPr>
            </w:pPr>
            <w:r>
              <w:rPr>
                <w:b/>
                <w:w w:val="99"/>
                <w:sz w:val="24"/>
              </w:rPr>
              <w:t>Si oui</w:t>
            </w:r>
            <w:r>
              <w:rPr>
                <w:w w:val="99"/>
                <w:sz w:val="24"/>
              </w:rPr>
              <w:t>, lequel : __________________________</w:t>
            </w:r>
          </w:p>
        </w:tc>
      </w:tr>
      <w:tr w:rsidR="002C6236" w:rsidTr="00D02FF1">
        <w:trPr>
          <w:trHeight w:val="80"/>
        </w:trPr>
        <w:tc>
          <w:tcPr>
            <w:tcW w:w="3440" w:type="dxa"/>
            <w:shd w:val="clear" w:color="auto" w:fill="auto"/>
            <w:vAlign w:val="bottom"/>
          </w:tcPr>
          <w:p w:rsidR="002C6236" w:rsidRPr="00BF2D97" w:rsidRDefault="002C6236" w:rsidP="00A027C7">
            <w:pPr>
              <w:spacing w:line="0" w:lineRule="atLeast"/>
              <w:rPr>
                <w:sz w:val="18"/>
                <w:szCs w:val="18"/>
                <w:lang w:val="cs-CZ"/>
              </w:rPr>
            </w:pPr>
            <w:r w:rsidRPr="00BF2D97">
              <w:rPr>
                <w:i/>
                <w:lang w:val="cs-CZ"/>
              </w:rPr>
              <w:t>Máte předepsanou léčbu</w:t>
            </w:r>
            <w:r w:rsidRPr="00BF2D97">
              <w:rPr>
                <w:sz w:val="18"/>
                <w:szCs w:val="18"/>
                <w:lang w:val="cs-CZ"/>
              </w:rPr>
              <w:t xml:space="preserve">?                 </w:t>
            </w:r>
            <w:r w:rsidRPr="00BF2D97">
              <w:rPr>
                <w:i/>
                <w:sz w:val="18"/>
                <w:szCs w:val="18"/>
                <w:lang w:val="cs-CZ"/>
              </w:rPr>
              <w:t>Ano</w:t>
            </w:r>
            <w:r w:rsidRPr="00BF2D97">
              <w:rPr>
                <w:sz w:val="18"/>
                <w:szCs w:val="18"/>
                <w:lang w:val="cs-CZ"/>
              </w:rPr>
              <w:t xml:space="preserve">                              </w:t>
            </w:r>
          </w:p>
        </w:tc>
        <w:tc>
          <w:tcPr>
            <w:tcW w:w="1040" w:type="dxa"/>
            <w:shd w:val="clear" w:color="auto" w:fill="auto"/>
            <w:vAlign w:val="bottom"/>
          </w:tcPr>
          <w:p w:rsidR="002C6236" w:rsidRPr="00BF2D97" w:rsidRDefault="002C6236" w:rsidP="00A027C7">
            <w:pPr>
              <w:spacing w:line="0" w:lineRule="atLeast"/>
              <w:ind w:left="200"/>
              <w:rPr>
                <w:i/>
                <w:sz w:val="18"/>
                <w:szCs w:val="18"/>
                <w:lang w:val="cs-CZ"/>
              </w:rPr>
            </w:pPr>
            <w:r w:rsidRPr="00BF2D97">
              <w:rPr>
                <w:i/>
                <w:sz w:val="18"/>
                <w:szCs w:val="18"/>
                <w:lang w:val="cs-CZ"/>
              </w:rPr>
              <w:t xml:space="preserve">    Ne</w:t>
            </w:r>
          </w:p>
        </w:tc>
        <w:tc>
          <w:tcPr>
            <w:tcW w:w="4756" w:type="dxa"/>
            <w:gridSpan w:val="4"/>
            <w:shd w:val="clear" w:color="auto" w:fill="auto"/>
            <w:vAlign w:val="bottom"/>
          </w:tcPr>
          <w:p w:rsidR="002C6236" w:rsidRPr="000925C9" w:rsidRDefault="002C6236" w:rsidP="00A027C7">
            <w:pPr>
              <w:spacing w:line="0" w:lineRule="atLeast"/>
              <w:rPr>
                <w:b/>
                <w:i/>
                <w:w w:val="99"/>
                <w:sz w:val="18"/>
                <w:szCs w:val="18"/>
                <w:lang w:val="cs-CZ"/>
              </w:rPr>
            </w:pPr>
            <w:r w:rsidRPr="000925C9">
              <w:rPr>
                <w:b/>
                <w:i/>
                <w:w w:val="99"/>
                <w:sz w:val="18"/>
                <w:szCs w:val="18"/>
                <w:lang w:val="cs-CZ"/>
              </w:rPr>
              <w:t xml:space="preserve">Pokud ano.  </w:t>
            </w:r>
            <w:r w:rsidR="00BF2D97" w:rsidRPr="000925C9">
              <w:rPr>
                <w:b/>
                <w:i/>
                <w:w w:val="99"/>
                <w:sz w:val="18"/>
                <w:szCs w:val="18"/>
                <w:lang w:val="cs-CZ"/>
              </w:rPr>
              <w:t>jakou?</w:t>
            </w:r>
          </w:p>
        </w:tc>
      </w:tr>
      <w:tr w:rsidR="00581904" w:rsidTr="00D02FF1">
        <w:trPr>
          <w:trHeight w:val="20"/>
        </w:trPr>
        <w:tc>
          <w:tcPr>
            <w:tcW w:w="4480" w:type="dxa"/>
            <w:gridSpan w:val="2"/>
            <w:shd w:val="clear" w:color="auto" w:fill="auto"/>
            <w:vAlign w:val="bottom"/>
          </w:tcPr>
          <w:p w:rsidR="00AA3634" w:rsidRDefault="00AA3634" w:rsidP="00D02FF1">
            <w:pPr>
              <w:spacing w:line="20" w:lineRule="exact"/>
              <w:rPr>
                <w:rFonts w:ascii="Times New Roman" w:eastAsia="Times New Roman" w:hAnsi="Times New Roman"/>
                <w:sz w:val="1"/>
              </w:rPr>
            </w:pPr>
          </w:p>
        </w:tc>
        <w:tc>
          <w:tcPr>
            <w:tcW w:w="540" w:type="dxa"/>
            <w:shd w:val="clear" w:color="auto" w:fill="000000"/>
            <w:vAlign w:val="bottom"/>
          </w:tcPr>
          <w:p w:rsidR="00AA3634" w:rsidRDefault="00AA3634" w:rsidP="00D02FF1">
            <w:pPr>
              <w:spacing w:line="20" w:lineRule="exact"/>
              <w:rPr>
                <w:rFonts w:ascii="Times New Roman" w:eastAsia="Times New Roman" w:hAnsi="Times New Roman"/>
                <w:sz w:val="1"/>
              </w:rPr>
            </w:pPr>
          </w:p>
        </w:tc>
        <w:tc>
          <w:tcPr>
            <w:tcW w:w="620" w:type="dxa"/>
            <w:shd w:val="clear" w:color="auto" w:fill="auto"/>
            <w:vAlign w:val="bottom"/>
          </w:tcPr>
          <w:p w:rsidR="00AA3634" w:rsidRDefault="00AA3634" w:rsidP="00D02FF1">
            <w:pPr>
              <w:spacing w:line="20" w:lineRule="exact"/>
              <w:rPr>
                <w:rFonts w:ascii="Times New Roman" w:eastAsia="Times New Roman" w:hAnsi="Times New Roman"/>
                <w:sz w:val="1"/>
              </w:rPr>
            </w:pPr>
          </w:p>
        </w:tc>
        <w:tc>
          <w:tcPr>
            <w:tcW w:w="600" w:type="dxa"/>
            <w:shd w:val="clear" w:color="auto" w:fill="auto"/>
            <w:vAlign w:val="bottom"/>
          </w:tcPr>
          <w:p w:rsidR="00AA3634" w:rsidRDefault="00AA3634" w:rsidP="00D02FF1">
            <w:pPr>
              <w:spacing w:line="20" w:lineRule="exact"/>
              <w:rPr>
                <w:rFonts w:ascii="Times New Roman" w:eastAsia="Times New Roman" w:hAnsi="Times New Roman"/>
                <w:sz w:val="1"/>
              </w:rPr>
            </w:pPr>
          </w:p>
        </w:tc>
        <w:tc>
          <w:tcPr>
            <w:tcW w:w="2996" w:type="dxa"/>
            <w:shd w:val="clear" w:color="auto" w:fill="auto"/>
            <w:vAlign w:val="bottom"/>
          </w:tcPr>
          <w:p w:rsidR="00AA3634" w:rsidRDefault="00AA3634" w:rsidP="00D02FF1">
            <w:pPr>
              <w:spacing w:line="20" w:lineRule="exact"/>
              <w:rPr>
                <w:rFonts w:ascii="Times New Roman" w:eastAsia="Times New Roman" w:hAnsi="Times New Roman"/>
                <w:sz w:val="1"/>
              </w:rPr>
            </w:pPr>
          </w:p>
        </w:tc>
      </w:tr>
      <w:tr w:rsidR="00581904" w:rsidTr="00D02FF1">
        <w:trPr>
          <w:trHeight w:val="512"/>
        </w:trPr>
        <w:tc>
          <w:tcPr>
            <w:tcW w:w="4480" w:type="dxa"/>
            <w:gridSpan w:val="2"/>
            <w:shd w:val="clear" w:color="auto" w:fill="auto"/>
            <w:vAlign w:val="bottom"/>
          </w:tcPr>
          <w:p w:rsidR="00AA3634" w:rsidRDefault="00AA3634" w:rsidP="00D02FF1">
            <w:pPr>
              <w:spacing w:line="0" w:lineRule="atLeast"/>
              <w:rPr>
                <w:sz w:val="24"/>
              </w:rPr>
            </w:pPr>
            <w:r>
              <w:rPr>
                <w:sz w:val="24"/>
              </w:rPr>
              <w:t xml:space="preserve">Etes-vous en rupture de médicament ? </w:t>
            </w:r>
            <w:r>
              <w:rPr>
                <w:b/>
                <w:sz w:val="24"/>
              </w:rPr>
              <w:t>□</w:t>
            </w:r>
            <w:r>
              <w:rPr>
                <w:sz w:val="24"/>
              </w:rPr>
              <w:t xml:space="preserve"> Oui</w:t>
            </w:r>
          </w:p>
        </w:tc>
        <w:tc>
          <w:tcPr>
            <w:tcW w:w="4756" w:type="dxa"/>
            <w:gridSpan w:val="4"/>
            <w:shd w:val="clear" w:color="auto" w:fill="auto"/>
            <w:vAlign w:val="bottom"/>
          </w:tcPr>
          <w:p w:rsidR="00AA3634" w:rsidRDefault="00AA3634" w:rsidP="00D02FF1">
            <w:pPr>
              <w:spacing w:line="0" w:lineRule="atLeast"/>
              <w:ind w:left="400"/>
              <w:rPr>
                <w:sz w:val="24"/>
              </w:rPr>
            </w:pPr>
            <w:r>
              <w:rPr>
                <w:b/>
                <w:sz w:val="24"/>
              </w:rPr>
              <w:t xml:space="preserve">□ </w:t>
            </w:r>
            <w:proofErr w:type="gramStart"/>
            <w:r>
              <w:rPr>
                <w:sz w:val="24"/>
              </w:rPr>
              <w:t>Non</w:t>
            </w:r>
            <w:r>
              <w:rPr>
                <w:b/>
                <w:sz w:val="24"/>
              </w:rPr>
              <w:t xml:space="preserve">  Si</w:t>
            </w:r>
            <w:proofErr w:type="gramEnd"/>
            <w:r>
              <w:rPr>
                <w:b/>
                <w:sz w:val="24"/>
              </w:rPr>
              <w:t xml:space="preserve"> oui, </w:t>
            </w:r>
            <w:r>
              <w:rPr>
                <w:sz w:val="24"/>
              </w:rPr>
              <w:t>depuis quand ? :_________</w:t>
            </w:r>
          </w:p>
        </w:tc>
      </w:tr>
      <w:tr w:rsidR="00581904" w:rsidTr="00D02FF1">
        <w:trPr>
          <w:trHeight w:val="20"/>
        </w:trPr>
        <w:tc>
          <w:tcPr>
            <w:tcW w:w="3440" w:type="dxa"/>
            <w:shd w:val="clear" w:color="auto" w:fill="auto"/>
            <w:vAlign w:val="bottom"/>
          </w:tcPr>
          <w:p w:rsidR="00AA3634" w:rsidRDefault="00AA3634" w:rsidP="00D02FF1">
            <w:pPr>
              <w:spacing w:line="20" w:lineRule="exact"/>
              <w:rPr>
                <w:rFonts w:ascii="Times New Roman" w:eastAsia="Times New Roman" w:hAnsi="Times New Roman"/>
                <w:sz w:val="1"/>
              </w:rPr>
            </w:pPr>
          </w:p>
        </w:tc>
        <w:tc>
          <w:tcPr>
            <w:tcW w:w="1040" w:type="dxa"/>
            <w:shd w:val="clear" w:color="auto" w:fill="auto"/>
            <w:vAlign w:val="bottom"/>
          </w:tcPr>
          <w:p w:rsidR="00AA3634" w:rsidRDefault="00AA3634" w:rsidP="00D02FF1">
            <w:pPr>
              <w:spacing w:line="20" w:lineRule="exact"/>
              <w:rPr>
                <w:rFonts w:ascii="Times New Roman" w:eastAsia="Times New Roman" w:hAnsi="Times New Roman"/>
                <w:sz w:val="1"/>
              </w:rPr>
            </w:pPr>
          </w:p>
        </w:tc>
        <w:tc>
          <w:tcPr>
            <w:tcW w:w="540" w:type="dxa"/>
            <w:shd w:val="clear" w:color="auto" w:fill="auto"/>
            <w:vAlign w:val="bottom"/>
          </w:tcPr>
          <w:p w:rsidR="00AA3634" w:rsidRDefault="00AA3634" w:rsidP="00D02FF1">
            <w:pPr>
              <w:spacing w:line="20" w:lineRule="exact"/>
              <w:rPr>
                <w:rFonts w:ascii="Times New Roman" w:eastAsia="Times New Roman" w:hAnsi="Times New Roman"/>
                <w:sz w:val="1"/>
              </w:rPr>
            </w:pPr>
          </w:p>
        </w:tc>
        <w:tc>
          <w:tcPr>
            <w:tcW w:w="620" w:type="dxa"/>
            <w:shd w:val="clear" w:color="auto" w:fill="auto"/>
            <w:vAlign w:val="bottom"/>
          </w:tcPr>
          <w:p w:rsidR="00AA3634" w:rsidRDefault="00AA3634" w:rsidP="00D02FF1">
            <w:pPr>
              <w:spacing w:line="20" w:lineRule="exact"/>
              <w:rPr>
                <w:rFonts w:ascii="Times New Roman" w:eastAsia="Times New Roman" w:hAnsi="Times New Roman"/>
                <w:sz w:val="1"/>
              </w:rPr>
            </w:pPr>
          </w:p>
        </w:tc>
        <w:tc>
          <w:tcPr>
            <w:tcW w:w="600" w:type="dxa"/>
            <w:shd w:val="clear" w:color="auto" w:fill="000000"/>
            <w:vAlign w:val="bottom"/>
          </w:tcPr>
          <w:p w:rsidR="00AA3634" w:rsidRDefault="00AA3634" w:rsidP="00D02FF1">
            <w:pPr>
              <w:spacing w:line="20" w:lineRule="exact"/>
              <w:rPr>
                <w:rFonts w:ascii="Times New Roman" w:eastAsia="Times New Roman" w:hAnsi="Times New Roman"/>
                <w:sz w:val="1"/>
              </w:rPr>
            </w:pPr>
          </w:p>
        </w:tc>
        <w:tc>
          <w:tcPr>
            <w:tcW w:w="2996" w:type="dxa"/>
            <w:shd w:val="clear" w:color="auto" w:fill="auto"/>
            <w:vAlign w:val="bottom"/>
          </w:tcPr>
          <w:p w:rsidR="00AA3634" w:rsidRDefault="00AA3634" w:rsidP="00D02FF1">
            <w:pPr>
              <w:spacing w:line="20" w:lineRule="exact"/>
              <w:rPr>
                <w:rFonts w:ascii="Times New Roman" w:eastAsia="Times New Roman" w:hAnsi="Times New Roman"/>
                <w:sz w:val="1"/>
              </w:rPr>
            </w:pPr>
          </w:p>
        </w:tc>
      </w:tr>
    </w:tbl>
    <w:p w:rsidR="00AA3634" w:rsidRPr="00BF2D97" w:rsidRDefault="00AA3634" w:rsidP="00AA3634">
      <w:pPr>
        <w:spacing w:line="200" w:lineRule="exact"/>
        <w:rPr>
          <w:rFonts w:eastAsia="Times New Roman"/>
          <w:sz w:val="18"/>
          <w:szCs w:val="18"/>
          <w:lang w:val="cs-CZ"/>
        </w:rPr>
      </w:pPr>
      <w:r w:rsidRPr="00E751C5">
        <w:rPr>
          <w:rFonts w:eastAsia="Times New Roman"/>
          <w:sz w:val="18"/>
          <w:szCs w:val="18"/>
          <w:lang w:val="ru-RU"/>
        </w:rPr>
        <w:t xml:space="preserve">  </w:t>
      </w:r>
      <w:r w:rsidR="002C6236" w:rsidRPr="00BF2D97">
        <w:rPr>
          <w:i/>
          <w:lang w:val="cs-CZ"/>
        </w:rPr>
        <w:t>Přestali jste užívat předepsané léky</w:t>
      </w:r>
      <w:r w:rsidR="002C6236" w:rsidRPr="00BF2D97">
        <w:rPr>
          <w:rFonts w:eastAsia="Times New Roman"/>
          <w:i/>
          <w:lang w:val="cs-CZ"/>
        </w:rPr>
        <w:t>?</w:t>
      </w:r>
      <w:r w:rsidR="002C6236" w:rsidRPr="00BF2D97">
        <w:rPr>
          <w:rFonts w:eastAsia="Times New Roman"/>
          <w:i/>
          <w:sz w:val="18"/>
          <w:szCs w:val="18"/>
          <w:lang w:val="cs-CZ"/>
        </w:rPr>
        <w:t xml:space="preserve">   </w:t>
      </w:r>
      <w:r w:rsidR="002C6236" w:rsidRPr="00BF2D97">
        <w:rPr>
          <w:rFonts w:eastAsia="Times New Roman"/>
          <w:i/>
          <w:sz w:val="18"/>
          <w:szCs w:val="18"/>
          <w:lang w:val="cs-CZ"/>
        </w:rPr>
        <w:tab/>
      </w:r>
      <w:r w:rsidR="002C6236" w:rsidRPr="00BF2D97">
        <w:rPr>
          <w:rFonts w:eastAsia="Times New Roman"/>
          <w:i/>
          <w:sz w:val="18"/>
          <w:szCs w:val="18"/>
          <w:lang w:val="cs-CZ"/>
        </w:rPr>
        <w:tab/>
        <w:t xml:space="preserve">Ano                Ne        </w:t>
      </w:r>
      <w:r w:rsidR="002C6236" w:rsidRPr="00BF2D97">
        <w:rPr>
          <w:rFonts w:eastAsia="Times New Roman"/>
          <w:b/>
          <w:i/>
          <w:sz w:val="18"/>
          <w:szCs w:val="18"/>
          <w:u w:val="single"/>
          <w:lang w:val="cs-CZ"/>
        </w:rPr>
        <w:t>Pokud ano</w:t>
      </w:r>
      <w:r w:rsidR="002C6236" w:rsidRPr="00BF2D97">
        <w:rPr>
          <w:rFonts w:eastAsia="Times New Roman"/>
          <w:i/>
          <w:sz w:val="18"/>
          <w:szCs w:val="18"/>
          <w:lang w:val="cs-CZ"/>
        </w:rPr>
        <w:t>, od kdy?</w:t>
      </w:r>
    </w:p>
    <w:p w:rsidR="00AA3634" w:rsidRPr="00BF2D97" w:rsidRDefault="00AA3634">
      <w:pPr>
        <w:spacing w:line="0" w:lineRule="atLeast"/>
        <w:ind w:left="120"/>
        <w:rPr>
          <w:sz w:val="24"/>
          <w:lang w:val="cs-CZ"/>
        </w:rPr>
      </w:pPr>
    </w:p>
    <w:p w:rsidR="00AC76EF" w:rsidRPr="000925C9" w:rsidRDefault="00795003" w:rsidP="00795003">
      <w:pPr>
        <w:jc w:val="center"/>
        <w:rPr>
          <w:rFonts w:ascii="Times New Roman" w:eastAsia="Times New Roman" w:hAnsi="Times New Roman"/>
          <w:sz w:val="24"/>
        </w:rPr>
        <w:sectPr w:rsidR="00AC76EF" w:rsidRPr="000925C9">
          <w:pgSz w:w="11900" w:h="16836"/>
          <w:pgMar w:top="713" w:right="1308" w:bottom="426" w:left="1300" w:header="0" w:footer="0" w:gutter="0"/>
          <w:cols w:space="0" w:equalWidth="0">
            <w:col w:w="9300"/>
          </w:cols>
          <w:docGrid w:linePitch="360"/>
        </w:sectPr>
      </w:pPr>
      <w:r w:rsidRPr="000925C9">
        <w:rPr>
          <w:rFonts w:ascii="Times New Roman" w:eastAsia="Times New Roman" w:hAnsi="Times New Roman"/>
          <w:sz w:val="24"/>
        </w:rPr>
        <w:t>4</w:t>
      </w:r>
    </w:p>
    <w:p w:rsidR="00AC76EF" w:rsidRDefault="00EE3DEF">
      <w:pPr>
        <w:spacing w:line="0" w:lineRule="atLeast"/>
        <w:ind w:left="4160"/>
        <w:rPr>
          <w:i/>
          <w:color w:val="808080"/>
          <w:sz w:val="22"/>
        </w:rPr>
      </w:pPr>
      <w:bookmarkStart w:id="4" w:name="page6"/>
      <w:bookmarkEnd w:id="4"/>
      <w:r>
        <w:rPr>
          <w:rFonts w:ascii="Times New Roman" w:eastAsia="Times New Roman" w:hAnsi="Times New Roman"/>
          <w:noProof/>
          <w:sz w:val="24"/>
        </w:rPr>
        <w:lastRenderedPageBreak/>
        <w:drawing>
          <wp:anchor distT="0" distB="0" distL="114300" distR="114300" simplePos="0" relativeHeight="251647488" behindDoc="1" locked="0" layoutInCell="1" allowOverlap="1">
            <wp:simplePos x="0" y="0"/>
            <wp:positionH relativeFrom="page">
              <wp:posOffset>5974080</wp:posOffset>
            </wp:positionH>
            <wp:positionV relativeFrom="page">
              <wp:posOffset>314960</wp:posOffset>
            </wp:positionV>
            <wp:extent cx="685800" cy="393700"/>
            <wp:effectExtent l="19050" t="0" r="0" b="0"/>
            <wp:wrapNone/>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85800" cy="39370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48512" behindDoc="1" locked="0" layoutInCell="1" allowOverlap="1">
            <wp:simplePos x="0" y="0"/>
            <wp:positionH relativeFrom="page">
              <wp:posOffset>942340</wp:posOffset>
            </wp:positionH>
            <wp:positionV relativeFrom="page">
              <wp:posOffset>276860</wp:posOffset>
            </wp:positionV>
            <wp:extent cx="1620520" cy="490220"/>
            <wp:effectExtent l="19050" t="0" r="0" b="0"/>
            <wp:wrapNone/>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620520" cy="490220"/>
                    </a:xfrm>
                    <a:prstGeom prst="rect">
                      <a:avLst/>
                    </a:prstGeom>
                    <a:noFill/>
                  </pic:spPr>
                </pic:pic>
              </a:graphicData>
            </a:graphic>
          </wp:anchor>
        </w:drawing>
      </w:r>
      <w:r w:rsidR="00AC76EF">
        <w:rPr>
          <w:i/>
          <w:color w:val="808080"/>
          <w:sz w:val="22"/>
        </w:rPr>
        <w:t>Version du 08/06/2016</w:t>
      </w:r>
    </w:p>
    <w:p w:rsidR="00AC76EF" w:rsidRDefault="00F10F1C">
      <w:pPr>
        <w:spacing w:line="20" w:lineRule="exact"/>
        <w:rPr>
          <w:rFonts w:ascii="Times New Roman" w:eastAsia="Times New Roman" w:hAnsi="Times New Roman"/>
        </w:rPr>
      </w:pPr>
      <w:r>
        <w:rPr>
          <w:i/>
          <w:noProof/>
          <w:color w:val="808080"/>
          <w:sz w:val="22"/>
        </w:rPr>
        <mc:AlternateContent>
          <mc:Choice Requires="wps">
            <w:drawing>
              <wp:anchor distT="0" distB="0" distL="114300" distR="114300" simplePos="0" relativeHeight="251649536" behindDoc="1" locked="0" layoutInCell="1" allowOverlap="1">
                <wp:simplePos x="0" y="0"/>
                <wp:positionH relativeFrom="column">
                  <wp:posOffset>2540</wp:posOffset>
                </wp:positionH>
                <wp:positionV relativeFrom="paragraph">
                  <wp:posOffset>275590</wp:posOffset>
                </wp:positionV>
                <wp:extent cx="0" cy="8843645"/>
                <wp:effectExtent l="8890" t="13335" r="10160" b="10795"/>
                <wp:wrapNone/>
                <wp:docPr id="7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4364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FB55" id="Line 4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1.7pt" to=".2pt,7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" strokeweight=".4pt"/>
            </w:pict>
          </mc:Fallback>
        </mc:AlternateContent>
      </w:r>
      <w:r>
        <w:rPr>
          <w:i/>
          <w:noProof/>
          <w:color w:val="808080"/>
          <w:sz w:val="22"/>
        </w:rPr>
        <mc:AlternateContent>
          <mc:Choice Requires="wps">
            <w:drawing>
              <wp:anchor distT="0" distB="0" distL="114300" distR="114300" simplePos="0" relativeHeight="251650560" behindDoc="1" locked="0" layoutInCell="1" allowOverlap="1">
                <wp:simplePos x="0" y="0"/>
                <wp:positionH relativeFrom="column">
                  <wp:posOffset>5907405</wp:posOffset>
                </wp:positionH>
                <wp:positionV relativeFrom="paragraph">
                  <wp:posOffset>275590</wp:posOffset>
                </wp:positionV>
                <wp:extent cx="0" cy="8843645"/>
                <wp:effectExtent l="8255" t="13335" r="10795" b="10795"/>
                <wp:wrapNone/>
                <wp:docPr id="7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4364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646EC" id="Line 4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15pt,21.7pt" to="465.15pt,7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4DEwIAACo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" strokeweight=".14108mm"/>
            </w:pict>
          </mc:Fallback>
        </mc:AlternateContent>
      </w:r>
    </w:p>
    <w:p w:rsidR="00AC76EF" w:rsidRDefault="00AC76EF">
      <w:pPr>
        <w:spacing w:line="200" w:lineRule="exact"/>
        <w:rPr>
          <w:rFonts w:ascii="Times New Roman" w:eastAsia="Times New Roman" w:hAnsi="Times New Roman"/>
        </w:rPr>
      </w:pPr>
    </w:p>
    <w:p w:rsidR="00AC76EF" w:rsidRDefault="00AC76EF">
      <w:pPr>
        <w:spacing w:line="200" w:lineRule="exact"/>
        <w:rPr>
          <w:rFonts w:ascii="Times New Roman" w:eastAsia="Times New Roman" w:hAnsi="Times New Roman"/>
        </w:rPr>
      </w:pPr>
    </w:p>
    <w:p w:rsidR="00AC76EF" w:rsidRPr="00072D11" w:rsidRDefault="00AC76EF">
      <w:pPr>
        <w:spacing w:line="219" w:lineRule="auto"/>
        <w:ind w:left="120" w:right="120"/>
        <w:rPr>
          <w:sz w:val="18"/>
          <w:szCs w:val="18"/>
        </w:rPr>
      </w:pPr>
      <w:r>
        <w:rPr>
          <w:b/>
          <w:sz w:val="24"/>
        </w:rPr>
        <w:t xml:space="preserve">Plaintes somatiques </w:t>
      </w:r>
      <w:r>
        <w:rPr>
          <w:sz w:val="24"/>
        </w:rPr>
        <w:t>:</w:t>
      </w:r>
      <w:r>
        <w:rPr>
          <w:b/>
          <w:sz w:val="24"/>
        </w:rPr>
        <w:t xml:space="preserve"> (</w:t>
      </w:r>
      <w:r>
        <w:rPr>
          <w:b/>
          <w:sz w:val="24"/>
          <w:u w:val="single"/>
        </w:rPr>
        <w:t>!!! Pour cette partie, il est possible de s’aider du dessin représentant</w:t>
      </w:r>
      <w:r>
        <w:rPr>
          <w:b/>
          <w:sz w:val="24"/>
        </w:rPr>
        <w:t xml:space="preserve"> </w:t>
      </w:r>
      <w:r>
        <w:rPr>
          <w:b/>
          <w:sz w:val="24"/>
          <w:u w:val="single"/>
        </w:rPr>
        <w:t>le corps humain</w:t>
      </w:r>
      <w:r w:rsidRPr="00F2309D">
        <w:rPr>
          <w:sz w:val="18"/>
          <w:szCs w:val="18"/>
        </w:rPr>
        <w:t>)</w:t>
      </w:r>
    </w:p>
    <w:p w:rsidR="00AC76EF" w:rsidRPr="00BF2D97" w:rsidRDefault="002C6236" w:rsidP="002C6236">
      <w:pPr>
        <w:spacing w:line="219" w:lineRule="auto"/>
        <w:ind w:left="120" w:right="120"/>
        <w:outlineLvl w:val="0"/>
        <w:rPr>
          <w:rFonts w:ascii="Times New Roman" w:eastAsia="Times New Roman" w:hAnsi="Times New Roman"/>
          <w:lang w:val="cs-CZ"/>
        </w:rPr>
      </w:pPr>
      <w:r w:rsidRPr="00BF2D97">
        <w:rPr>
          <w:b/>
          <w:i/>
          <w:lang w:val="cs-CZ"/>
        </w:rPr>
        <w:t xml:space="preserve">Somatické </w:t>
      </w:r>
      <w:r w:rsidR="00BF2D97" w:rsidRPr="00BF2D97">
        <w:rPr>
          <w:b/>
          <w:i/>
          <w:lang w:val="cs-CZ"/>
        </w:rPr>
        <w:t>potíže</w:t>
      </w:r>
      <w:r w:rsidR="00BF2D97" w:rsidRPr="00BF2D97">
        <w:rPr>
          <w:i/>
          <w:lang w:val="cs-CZ"/>
        </w:rPr>
        <w:t>:</w:t>
      </w:r>
      <w:r w:rsidR="00BF2D97" w:rsidRPr="00BF2D97">
        <w:rPr>
          <w:b/>
          <w:i/>
          <w:lang w:val="cs-CZ"/>
        </w:rPr>
        <w:t xml:space="preserve"> (</w:t>
      </w:r>
      <w:r w:rsidR="00BF2D97" w:rsidRPr="00BF2D97">
        <w:rPr>
          <w:b/>
          <w:i/>
          <w:u w:val="single"/>
          <w:lang w:val="cs-CZ"/>
        </w:rPr>
        <w:t>!!! Pro</w:t>
      </w:r>
      <w:r w:rsidRPr="00BF2D97">
        <w:rPr>
          <w:b/>
          <w:i/>
          <w:u w:val="single"/>
          <w:lang w:val="cs-CZ"/>
        </w:rPr>
        <w:t xml:space="preserve"> tento úsek je možné použít kresbu lidského těla pro orientaci)</w:t>
      </w:r>
    </w:p>
    <w:tbl>
      <w:tblPr>
        <w:tblW w:w="9062" w:type="dxa"/>
        <w:tblInd w:w="120" w:type="dxa"/>
        <w:tblLayout w:type="fixed"/>
        <w:tblCellMar>
          <w:left w:w="0" w:type="dxa"/>
          <w:right w:w="0" w:type="dxa"/>
        </w:tblCellMar>
        <w:tblLook w:val="0000" w:firstRow="0" w:lastRow="0" w:firstColumn="0" w:lastColumn="0" w:noHBand="0" w:noVBand="0"/>
      </w:tblPr>
      <w:tblGrid>
        <w:gridCol w:w="1574"/>
        <w:gridCol w:w="1980"/>
        <w:gridCol w:w="4237"/>
        <w:gridCol w:w="1271"/>
      </w:tblGrid>
      <w:tr w:rsidR="00581904" w:rsidTr="009669B7">
        <w:trPr>
          <w:trHeight w:val="202"/>
        </w:trPr>
        <w:tc>
          <w:tcPr>
            <w:tcW w:w="3554" w:type="dxa"/>
            <w:gridSpan w:val="2"/>
            <w:shd w:val="clear" w:color="auto" w:fill="auto"/>
            <w:vAlign w:val="bottom"/>
          </w:tcPr>
          <w:p w:rsidR="00AC76EF" w:rsidRPr="00F2309D" w:rsidRDefault="00AC76EF" w:rsidP="002C6236">
            <w:pPr>
              <w:spacing w:line="0" w:lineRule="atLeast"/>
              <w:rPr>
                <w:sz w:val="24"/>
              </w:rPr>
            </w:pPr>
            <w:r>
              <w:rPr>
                <w:b/>
                <w:sz w:val="24"/>
              </w:rPr>
              <w:t xml:space="preserve">E10 Douleurs ? </w:t>
            </w:r>
            <w:r w:rsidR="00F2309D" w:rsidRPr="00F2309D">
              <w:rPr>
                <w:b/>
                <w:sz w:val="24"/>
              </w:rPr>
              <w:t>/</w:t>
            </w:r>
            <w:proofErr w:type="spellStart"/>
            <w:proofErr w:type="gramStart"/>
            <w:r w:rsidR="002C6236">
              <w:rPr>
                <w:b/>
                <w:i/>
                <w:sz w:val="24"/>
              </w:rPr>
              <w:t>Bolest</w:t>
            </w:r>
            <w:proofErr w:type="spellEnd"/>
            <w:r w:rsidR="00F2309D" w:rsidRPr="00F2309D">
              <w:rPr>
                <w:b/>
                <w:sz w:val="24"/>
              </w:rPr>
              <w:t>?</w:t>
            </w:r>
            <w:proofErr w:type="gramEnd"/>
            <w:r w:rsidR="00F2309D" w:rsidRPr="00F2309D">
              <w:rPr>
                <w:b/>
                <w:sz w:val="24"/>
              </w:rPr>
              <w:t xml:space="preserve">    </w:t>
            </w:r>
            <w:r>
              <w:rPr>
                <w:b/>
                <w:sz w:val="24"/>
              </w:rPr>
              <w:t>□</w:t>
            </w:r>
            <w:r>
              <w:rPr>
                <w:sz w:val="24"/>
              </w:rPr>
              <w:t>Oui</w:t>
            </w:r>
            <w:r w:rsidR="00F2309D" w:rsidRPr="00F2309D">
              <w:rPr>
                <w:sz w:val="24"/>
              </w:rPr>
              <w:t>/</w:t>
            </w:r>
            <w:r w:rsidR="002C6236">
              <w:rPr>
                <w:i/>
                <w:sz w:val="24"/>
              </w:rPr>
              <w:t>Ano</w:t>
            </w:r>
          </w:p>
        </w:tc>
        <w:tc>
          <w:tcPr>
            <w:tcW w:w="4237" w:type="dxa"/>
            <w:shd w:val="clear" w:color="auto" w:fill="auto"/>
            <w:vAlign w:val="bottom"/>
          </w:tcPr>
          <w:p w:rsidR="00AC76EF" w:rsidRPr="00915A7F" w:rsidRDefault="00AC76EF" w:rsidP="002C6236">
            <w:pPr>
              <w:spacing w:line="0" w:lineRule="atLeast"/>
              <w:ind w:left="200"/>
              <w:rPr>
                <w:sz w:val="24"/>
              </w:rPr>
            </w:pPr>
            <w:r>
              <w:rPr>
                <w:b/>
                <w:sz w:val="24"/>
              </w:rPr>
              <w:t xml:space="preserve">□ </w:t>
            </w:r>
            <w:r>
              <w:rPr>
                <w:sz w:val="24"/>
              </w:rPr>
              <w:t>Non</w:t>
            </w:r>
            <w:r w:rsidR="00F2309D">
              <w:rPr>
                <w:sz w:val="24"/>
                <w:lang w:val="ru-RU"/>
              </w:rPr>
              <w:t>/</w:t>
            </w:r>
            <w:r w:rsidR="00915A7F" w:rsidRPr="00915A7F">
              <w:rPr>
                <w:i/>
                <w:sz w:val="24"/>
              </w:rPr>
              <w:t>N</w:t>
            </w:r>
            <w:r w:rsidR="002C6236">
              <w:rPr>
                <w:i/>
                <w:sz w:val="24"/>
              </w:rPr>
              <w:t>e</w:t>
            </w:r>
          </w:p>
        </w:tc>
        <w:tc>
          <w:tcPr>
            <w:tcW w:w="1271" w:type="dxa"/>
            <w:shd w:val="clear" w:color="auto" w:fill="auto"/>
            <w:vAlign w:val="bottom"/>
          </w:tcPr>
          <w:p w:rsidR="00AC76EF" w:rsidRDefault="00AC76EF">
            <w:pPr>
              <w:spacing w:line="0" w:lineRule="atLeast"/>
              <w:rPr>
                <w:rFonts w:ascii="Times New Roman" w:eastAsia="Times New Roman" w:hAnsi="Times New Roman"/>
                <w:sz w:val="24"/>
              </w:rPr>
            </w:pPr>
          </w:p>
        </w:tc>
      </w:tr>
      <w:tr w:rsidR="00581904" w:rsidTr="009669B7">
        <w:trPr>
          <w:trHeight w:val="403"/>
        </w:trPr>
        <w:tc>
          <w:tcPr>
            <w:tcW w:w="1574" w:type="dxa"/>
            <w:shd w:val="clear" w:color="auto" w:fill="auto"/>
            <w:vAlign w:val="bottom"/>
          </w:tcPr>
          <w:p w:rsidR="00AC76EF" w:rsidRDefault="00F2309D">
            <w:pPr>
              <w:spacing w:line="0" w:lineRule="atLeast"/>
              <w:ind w:left="220"/>
              <w:rPr>
                <w:sz w:val="24"/>
              </w:rPr>
            </w:pPr>
            <w:r>
              <w:rPr>
                <w:sz w:val="24"/>
              </w:rPr>
              <w:t>Localisation</w:t>
            </w:r>
            <w:r w:rsidR="00AC76EF">
              <w:rPr>
                <w:sz w:val="24"/>
              </w:rPr>
              <w:t xml:space="preserve"> 1</w:t>
            </w:r>
          </w:p>
        </w:tc>
        <w:tc>
          <w:tcPr>
            <w:tcW w:w="6217" w:type="dxa"/>
            <w:gridSpan w:val="2"/>
            <w:shd w:val="clear" w:color="auto" w:fill="auto"/>
            <w:vAlign w:val="bottom"/>
          </w:tcPr>
          <w:p w:rsidR="00AC76EF" w:rsidRDefault="00AC76EF">
            <w:pPr>
              <w:spacing w:line="0" w:lineRule="atLeast"/>
              <w:ind w:left="20"/>
              <w:rPr>
                <w:sz w:val="24"/>
              </w:rPr>
            </w:pPr>
            <w:r>
              <w:rPr>
                <w:sz w:val="24"/>
              </w:rPr>
              <w:t xml:space="preserve">: _______________________________________ </w:t>
            </w:r>
            <w:r w:rsidR="00F2309D">
              <w:rPr>
                <w:sz w:val="24"/>
              </w:rPr>
              <w:t>Type</w:t>
            </w:r>
            <w:r>
              <w:rPr>
                <w:sz w:val="24"/>
              </w:rPr>
              <w:t xml:space="preserve"> : </w:t>
            </w:r>
            <w:r>
              <w:rPr>
                <w:b/>
                <w:sz w:val="24"/>
              </w:rPr>
              <w:t>□</w:t>
            </w:r>
            <w:r>
              <w:rPr>
                <w:sz w:val="24"/>
              </w:rPr>
              <w:t xml:space="preserve"> Aigu</w:t>
            </w:r>
          </w:p>
        </w:tc>
        <w:tc>
          <w:tcPr>
            <w:tcW w:w="1271" w:type="dxa"/>
            <w:shd w:val="clear" w:color="auto" w:fill="auto"/>
            <w:vAlign w:val="bottom"/>
          </w:tcPr>
          <w:p w:rsidR="00AC76EF" w:rsidRDefault="00AC76EF">
            <w:pPr>
              <w:spacing w:line="0" w:lineRule="atLeast"/>
              <w:ind w:left="60"/>
              <w:rPr>
                <w:w w:val="98"/>
                <w:sz w:val="24"/>
              </w:rPr>
            </w:pPr>
            <w:r>
              <w:rPr>
                <w:w w:val="98"/>
                <w:sz w:val="24"/>
              </w:rPr>
              <w:t>□Chronique</w:t>
            </w:r>
          </w:p>
        </w:tc>
      </w:tr>
      <w:tr w:rsidR="00581904" w:rsidTr="009669B7">
        <w:trPr>
          <w:trHeight w:val="403"/>
        </w:trPr>
        <w:tc>
          <w:tcPr>
            <w:tcW w:w="1574" w:type="dxa"/>
            <w:shd w:val="clear" w:color="auto" w:fill="auto"/>
            <w:vAlign w:val="bottom"/>
          </w:tcPr>
          <w:p w:rsidR="00F2309D" w:rsidRPr="00BF2D97" w:rsidRDefault="002C6236" w:rsidP="00915A7F">
            <w:pPr>
              <w:spacing w:line="0" w:lineRule="atLeast"/>
              <w:ind w:left="220"/>
              <w:rPr>
                <w:sz w:val="24"/>
                <w:lang w:val="cs-CZ"/>
              </w:rPr>
            </w:pPr>
            <w:r w:rsidRPr="00BF2D97">
              <w:rPr>
                <w:i/>
                <w:sz w:val="24"/>
                <w:lang w:val="cs-CZ"/>
              </w:rPr>
              <w:t>Oblast</w:t>
            </w:r>
            <w:r w:rsidR="00F2309D" w:rsidRPr="00BF2D97">
              <w:rPr>
                <w:sz w:val="24"/>
                <w:lang w:val="cs-CZ"/>
              </w:rPr>
              <w:t xml:space="preserve"> </w:t>
            </w:r>
            <w:r w:rsidR="00F2309D" w:rsidRPr="00BF2D97">
              <w:rPr>
                <w:i/>
                <w:sz w:val="24"/>
                <w:lang w:val="cs-CZ"/>
              </w:rPr>
              <w:t>1</w:t>
            </w:r>
            <w:r w:rsidR="00F2309D" w:rsidRPr="00BF2D97">
              <w:rPr>
                <w:sz w:val="24"/>
                <w:lang w:val="cs-CZ"/>
              </w:rPr>
              <w:t xml:space="preserve">                       </w:t>
            </w:r>
          </w:p>
        </w:tc>
        <w:tc>
          <w:tcPr>
            <w:tcW w:w="6217" w:type="dxa"/>
            <w:gridSpan w:val="2"/>
            <w:shd w:val="clear" w:color="auto" w:fill="auto"/>
            <w:vAlign w:val="bottom"/>
          </w:tcPr>
          <w:p w:rsidR="00F2309D" w:rsidRPr="00BF2D97" w:rsidRDefault="00F2309D" w:rsidP="002C6236">
            <w:pPr>
              <w:spacing w:line="0" w:lineRule="atLeast"/>
              <w:ind w:left="20"/>
              <w:rPr>
                <w:i/>
                <w:lang w:val="cs-CZ"/>
              </w:rPr>
            </w:pPr>
            <w:r w:rsidRPr="00BF2D97">
              <w:rPr>
                <w:i/>
                <w:lang w:val="cs-CZ"/>
              </w:rPr>
              <w:t xml:space="preserve">                                                                                          </w:t>
            </w:r>
            <w:r w:rsidR="00915A7F" w:rsidRPr="00BF2D97">
              <w:rPr>
                <w:i/>
                <w:lang w:val="cs-CZ"/>
              </w:rPr>
              <w:t xml:space="preserve">                    </w:t>
            </w:r>
            <w:r w:rsidR="002C6236" w:rsidRPr="00BF2D97">
              <w:rPr>
                <w:i/>
                <w:lang w:val="cs-CZ"/>
              </w:rPr>
              <w:t>Typ</w:t>
            </w:r>
            <w:r w:rsidR="00914F89" w:rsidRPr="00BF2D97">
              <w:rPr>
                <w:i/>
                <w:lang w:val="cs-CZ"/>
              </w:rPr>
              <w:t xml:space="preserve">  </w:t>
            </w:r>
            <w:r w:rsidR="00915A7F" w:rsidRPr="00BF2D97">
              <w:rPr>
                <w:i/>
                <w:lang w:val="cs-CZ"/>
              </w:rPr>
              <w:t xml:space="preserve">     A</w:t>
            </w:r>
            <w:r w:rsidR="002C6236" w:rsidRPr="00BF2D97">
              <w:rPr>
                <w:i/>
                <w:lang w:val="cs-CZ"/>
              </w:rPr>
              <w:t>kutní</w:t>
            </w:r>
          </w:p>
        </w:tc>
        <w:tc>
          <w:tcPr>
            <w:tcW w:w="1271" w:type="dxa"/>
            <w:shd w:val="clear" w:color="auto" w:fill="auto"/>
            <w:vAlign w:val="bottom"/>
          </w:tcPr>
          <w:p w:rsidR="00F2309D" w:rsidRPr="00915A7F" w:rsidRDefault="00F2309D" w:rsidP="00915A7F">
            <w:pPr>
              <w:spacing w:line="0" w:lineRule="atLeast"/>
              <w:ind w:left="60"/>
              <w:rPr>
                <w:i/>
                <w:w w:val="98"/>
                <w:lang w:val="ru-RU"/>
              </w:rPr>
            </w:pPr>
            <w:r w:rsidRPr="00BF2D97">
              <w:rPr>
                <w:i/>
                <w:w w:val="98"/>
                <w:lang w:val="cs-CZ"/>
              </w:rPr>
              <w:t xml:space="preserve">    </w:t>
            </w:r>
            <w:r w:rsidR="00915A7F" w:rsidRPr="00BF2D97">
              <w:rPr>
                <w:i/>
                <w:w w:val="98"/>
                <w:lang w:val="cs-CZ"/>
              </w:rPr>
              <w:t>Chronic</w:t>
            </w:r>
            <w:r w:rsidR="002C6236" w:rsidRPr="00BF2D97">
              <w:rPr>
                <w:i/>
                <w:w w:val="98"/>
                <w:lang w:val="cs-CZ"/>
              </w:rPr>
              <w:t>ký</w:t>
            </w:r>
            <w:r w:rsidRPr="00915A7F">
              <w:rPr>
                <w:i/>
                <w:w w:val="98"/>
                <w:lang w:val="ru-RU"/>
              </w:rPr>
              <w:t>.</w:t>
            </w:r>
          </w:p>
        </w:tc>
      </w:tr>
      <w:tr w:rsidR="00581904" w:rsidTr="009669B7">
        <w:trPr>
          <w:trHeight w:val="406"/>
        </w:trPr>
        <w:tc>
          <w:tcPr>
            <w:tcW w:w="1574" w:type="dxa"/>
            <w:shd w:val="clear" w:color="auto" w:fill="auto"/>
            <w:vAlign w:val="bottom"/>
          </w:tcPr>
          <w:p w:rsidR="00AC76EF" w:rsidRDefault="00AC76EF">
            <w:pPr>
              <w:spacing w:line="0" w:lineRule="atLeast"/>
              <w:ind w:left="220"/>
              <w:rPr>
                <w:sz w:val="24"/>
              </w:rPr>
            </w:pPr>
            <w:r>
              <w:rPr>
                <w:sz w:val="24"/>
              </w:rPr>
              <w:t>Localisation 2</w:t>
            </w:r>
          </w:p>
        </w:tc>
        <w:tc>
          <w:tcPr>
            <w:tcW w:w="6217" w:type="dxa"/>
            <w:gridSpan w:val="2"/>
            <w:shd w:val="clear" w:color="auto" w:fill="auto"/>
            <w:vAlign w:val="bottom"/>
          </w:tcPr>
          <w:p w:rsidR="00AC76EF" w:rsidRDefault="00AC76EF">
            <w:pPr>
              <w:spacing w:line="0" w:lineRule="atLeast"/>
              <w:ind w:left="20"/>
              <w:rPr>
                <w:sz w:val="24"/>
              </w:rPr>
            </w:pPr>
            <w:r>
              <w:rPr>
                <w:sz w:val="24"/>
              </w:rPr>
              <w:t xml:space="preserve">: ______________________________________  Type : </w:t>
            </w:r>
            <w:r>
              <w:rPr>
                <w:b/>
                <w:sz w:val="24"/>
              </w:rPr>
              <w:t>□</w:t>
            </w:r>
            <w:r>
              <w:rPr>
                <w:sz w:val="24"/>
              </w:rPr>
              <w:t xml:space="preserve"> Aigu</w:t>
            </w:r>
          </w:p>
        </w:tc>
        <w:tc>
          <w:tcPr>
            <w:tcW w:w="1271" w:type="dxa"/>
            <w:shd w:val="clear" w:color="auto" w:fill="auto"/>
            <w:vAlign w:val="bottom"/>
          </w:tcPr>
          <w:p w:rsidR="00AC76EF" w:rsidRDefault="00AC76EF">
            <w:pPr>
              <w:spacing w:line="0" w:lineRule="atLeast"/>
              <w:ind w:left="60"/>
              <w:rPr>
                <w:w w:val="98"/>
                <w:sz w:val="24"/>
              </w:rPr>
            </w:pPr>
            <w:r>
              <w:rPr>
                <w:w w:val="98"/>
                <w:sz w:val="24"/>
              </w:rPr>
              <w:t>□Chronique</w:t>
            </w:r>
          </w:p>
        </w:tc>
      </w:tr>
      <w:tr w:rsidR="00581904" w:rsidTr="009669B7">
        <w:trPr>
          <w:trHeight w:val="403"/>
        </w:trPr>
        <w:tc>
          <w:tcPr>
            <w:tcW w:w="1574" w:type="dxa"/>
            <w:shd w:val="clear" w:color="auto" w:fill="auto"/>
            <w:vAlign w:val="bottom"/>
          </w:tcPr>
          <w:p w:rsidR="00AC76EF" w:rsidRDefault="00AC76EF">
            <w:pPr>
              <w:spacing w:line="0" w:lineRule="atLeast"/>
              <w:ind w:left="220"/>
              <w:rPr>
                <w:sz w:val="24"/>
              </w:rPr>
            </w:pPr>
            <w:r>
              <w:rPr>
                <w:sz w:val="24"/>
              </w:rPr>
              <w:t>Localisation 3</w:t>
            </w:r>
          </w:p>
        </w:tc>
        <w:tc>
          <w:tcPr>
            <w:tcW w:w="6217" w:type="dxa"/>
            <w:gridSpan w:val="2"/>
            <w:shd w:val="clear" w:color="auto" w:fill="auto"/>
            <w:vAlign w:val="bottom"/>
          </w:tcPr>
          <w:p w:rsidR="00AC76EF" w:rsidRDefault="00AC76EF">
            <w:pPr>
              <w:spacing w:line="0" w:lineRule="atLeast"/>
              <w:ind w:left="20"/>
              <w:rPr>
                <w:sz w:val="24"/>
              </w:rPr>
            </w:pPr>
            <w:r>
              <w:rPr>
                <w:sz w:val="24"/>
              </w:rPr>
              <w:t xml:space="preserve">: _______________________________________ Type : </w:t>
            </w:r>
            <w:r>
              <w:rPr>
                <w:b/>
                <w:sz w:val="24"/>
              </w:rPr>
              <w:t>□</w:t>
            </w:r>
            <w:r>
              <w:rPr>
                <w:sz w:val="24"/>
              </w:rPr>
              <w:t xml:space="preserve"> Aigu</w:t>
            </w:r>
          </w:p>
        </w:tc>
        <w:tc>
          <w:tcPr>
            <w:tcW w:w="1271" w:type="dxa"/>
            <w:shd w:val="clear" w:color="auto" w:fill="auto"/>
            <w:vAlign w:val="bottom"/>
          </w:tcPr>
          <w:p w:rsidR="00AC76EF" w:rsidRDefault="00AC76EF">
            <w:pPr>
              <w:spacing w:line="0" w:lineRule="atLeast"/>
              <w:ind w:left="60"/>
              <w:rPr>
                <w:w w:val="98"/>
                <w:sz w:val="24"/>
              </w:rPr>
            </w:pPr>
            <w:r>
              <w:rPr>
                <w:w w:val="98"/>
                <w:sz w:val="24"/>
              </w:rPr>
              <w:t>□Chronique</w:t>
            </w:r>
          </w:p>
        </w:tc>
      </w:tr>
    </w:tbl>
    <w:p w:rsidR="00AC76EF" w:rsidRDefault="00AC76EF">
      <w:pPr>
        <w:spacing w:line="200" w:lineRule="exact"/>
        <w:rPr>
          <w:rFonts w:ascii="Times New Roman" w:eastAsia="Times New Roman" w:hAnsi="Times New Roman"/>
        </w:rPr>
      </w:pPr>
    </w:p>
    <w:p w:rsidR="00915A7F" w:rsidRDefault="00AC76EF">
      <w:pPr>
        <w:spacing w:line="219" w:lineRule="auto"/>
        <w:ind w:left="120" w:right="140"/>
        <w:rPr>
          <w:b/>
          <w:sz w:val="24"/>
          <w:u w:val="single"/>
          <w:lang w:val="ru-RU"/>
        </w:rPr>
      </w:pPr>
      <w:r>
        <w:rPr>
          <w:b/>
          <w:sz w:val="24"/>
        </w:rPr>
        <w:t xml:space="preserve">Avez-vous d’autres symptômes somatiques et non chroniques </w:t>
      </w:r>
      <w:r>
        <w:rPr>
          <w:sz w:val="24"/>
        </w:rPr>
        <w:t>?</w:t>
      </w:r>
      <w:r>
        <w:rPr>
          <w:b/>
          <w:sz w:val="24"/>
        </w:rPr>
        <w:t xml:space="preserve"> </w:t>
      </w:r>
      <w:r>
        <w:rPr>
          <w:b/>
          <w:sz w:val="24"/>
          <w:u w:val="single"/>
        </w:rPr>
        <w:t>(E12-E18 !!! Ne pas citer et</w:t>
      </w:r>
      <w:r>
        <w:rPr>
          <w:b/>
          <w:sz w:val="24"/>
        </w:rPr>
        <w:t xml:space="preserve"> </w:t>
      </w:r>
      <w:r>
        <w:rPr>
          <w:b/>
          <w:sz w:val="24"/>
          <w:u w:val="single"/>
        </w:rPr>
        <w:t>laisser la personne parler)</w:t>
      </w:r>
    </w:p>
    <w:p w:rsidR="00AC76EF" w:rsidRPr="00BF2D97" w:rsidRDefault="002C6236" w:rsidP="0059721F">
      <w:pPr>
        <w:spacing w:line="219" w:lineRule="auto"/>
        <w:ind w:left="120" w:right="140"/>
        <w:outlineLvl w:val="0"/>
        <w:rPr>
          <w:sz w:val="18"/>
          <w:szCs w:val="18"/>
          <w:u w:val="single"/>
          <w:lang w:val="cs-CZ"/>
        </w:rPr>
      </w:pPr>
      <w:r w:rsidRPr="00BF2D97">
        <w:rPr>
          <w:b/>
          <w:i/>
          <w:lang w:val="cs-CZ"/>
        </w:rPr>
        <w:t>Máte jiné somatické (ne-chronické) příznaky</w:t>
      </w:r>
      <w:r w:rsidR="00915A7F" w:rsidRPr="00BF2D97">
        <w:rPr>
          <w:i/>
          <w:lang w:val="cs-CZ"/>
        </w:rPr>
        <w:t>?</w:t>
      </w:r>
      <w:r w:rsidR="00915A7F" w:rsidRPr="00BF2D97">
        <w:rPr>
          <w:b/>
          <w:i/>
          <w:lang w:val="cs-CZ"/>
        </w:rPr>
        <w:t xml:space="preserve"> </w:t>
      </w:r>
      <w:r w:rsidR="00915A7F" w:rsidRPr="00BF2D97">
        <w:rPr>
          <w:b/>
          <w:i/>
          <w:u w:val="single"/>
          <w:lang w:val="cs-CZ"/>
        </w:rPr>
        <w:t xml:space="preserve">(E12-E18 !!! </w:t>
      </w:r>
      <w:r w:rsidRPr="00BF2D97">
        <w:rPr>
          <w:b/>
          <w:i/>
          <w:u w:val="single"/>
          <w:lang w:val="cs-CZ"/>
        </w:rPr>
        <w:t>Neuvádějte seznam a nechte osobu hovořit</w:t>
      </w:r>
      <w:r w:rsidR="00914F89" w:rsidRPr="00BF2D97">
        <w:rPr>
          <w:i/>
          <w:sz w:val="18"/>
          <w:szCs w:val="18"/>
          <w:u w:val="single"/>
          <w:lang w:val="cs-CZ"/>
        </w:rPr>
        <w:t>)</w:t>
      </w:r>
    </w:p>
    <w:p w:rsidR="00AC76EF" w:rsidRPr="00915A7F" w:rsidRDefault="00AC76EF">
      <w:pPr>
        <w:spacing w:line="292" w:lineRule="exact"/>
        <w:rPr>
          <w:rFonts w:ascii="Times New Roman" w:eastAsia="Times New Roman" w:hAnsi="Times New Roman"/>
          <w:lang w:val="en-GB"/>
        </w:rPr>
      </w:pPr>
    </w:p>
    <w:p w:rsidR="00AC76EF" w:rsidRDefault="00AC76EF" w:rsidP="0059721F">
      <w:pPr>
        <w:spacing w:line="0" w:lineRule="atLeast"/>
        <w:ind w:left="120"/>
        <w:outlineLvl w:val="0"/>
        <w:rPr>
          <w:sz w:val="24"/>
        </w:rPr>
      </w:pPr>
      <w:r>
        <w:rPr>
          <w:b/>
          <w:sz w:val="24"/>
        </w:rPr>
        <w:t xml:space="preserve">E12 □ </w:t>
      </w:r>
      <w:r>
        <w:rPr>
          <w:sz w:val="24"/>
        </w:rPr>
        <w:t>digestifs</w:t>
      </w:r>
      <w:r w:rsidR="00F20570" w:rsidRPr="00F20570">
        <w:rPr>
          <w:sz w:val="24"/>
        </w:rPr>
        <w:t>/</w:t>
      </w:r>
      <w:r w:rsidR="002C6236" w:rsidRPr="00BF2D97">
        <w:rPr>
          <w:i/>
          <w:sz w:val="18"/>
          <w:szCs w:val="18"/>
          <w:lang w:val="cs-CZ"/>
        </w:rPr>
        <w:t>trávicí</w:t>
      </w:r>
      <w:proofErr w:type="gramStart"/>
      <w:r w:rsidRPr="00BF2D97">
        <w:rPr>
          <w:sz w:val="24"/>
          <w:lang w:val="cs-CZ"/>
        </w:rPr>
        <w:t xml:space="preserve"> </w:t>
      </w:r>
      <w:r>
        <w:rPr>
          <w:sz w:val="24"/>
        </w:rPr>
        <w:t>:</w:t>
      </w:r>
      <w:r w:rsidR="00F20570" w:rsidRPr="00F20570">
        <w:rPr>
          <w:sz w:val="24"/>
        </w:rPr>
        <w:t>_</w:t>
      </w:r>
      <w:proofErr w:type="gramEnd"/>
      <w:r w:rsidR="00F20570" w:rsidRPr="00F20570">
        <w:rPr>
          <w:sz w:val="24"/>
        </w:rPr>
        <w:t>_____</w:t>
      </w:r>
      <w:r>
        <w:rPr>
          <w:sz w:val="24"/>
        </w:rPr>
        <w:t>_______________________________________________</w:t>
      </w:r>
    </w:p>
    <w:p w:rsidR="00AC76EF" w:rsidRPr="00914F89" w:rsidRDefault="00914F89">
      <w:pPr>
        <w:spacing w:line="295" w:lineRule="exact"/>
        <w:rPr>
          <w:rFonts w:ascii="Times New Roman" w:eastAsia="Times New Roman" w:hAnsi="Times New Roman"/>
        </w:rPr>
      </w:pPr>
      <w:r w:rsidRPr="00914F89">
        <w:rPr>
          <w:rFonts w:ascii="Times New Roman" w:eastAsia="Times New Roman" w:hAnsi="Times New Roman"/>
        </w:rPr>
        <w:t xml:space="preserve">               </w:t>
      </w:r>
    </w:p>
    <w:p w:rsidR="00AC76EF" w:rsidRDefault="00AC76EF">
      <w:pPr>
        <w:spacing w:line="0" w:lineRule="atLeast"/>
        <w:ind w:left="120"/>
        <w:rPr>
          <w:sz w:val="24"/>
        </w:rPr>
      </w:pPr>
      <w:r>
        <w:rPr>
          <w:b/>
          <w:sz w:val="24"/>
        </w:rPr>
        <w:t xml:space="preserve">E13 □ </w:t>
      </w:r>
      <w:r>
        <w:rPr>
          <w:sz w:val="24"/>
        </w:rPr>
        <w:t>respiratoires</w:t>
      </w:r>
      <w:r w:rsidR="00914F89" w:rsidRPr="00914F89">
        <w:rPr>
          <w:sz w:val="24"/>
        </w:rPr>
        <w:t>/</w:t>
      </w:r>
      <w:proofErr w:type="gramStart"/>
      <w:r w:rsidR="00BF2D97" w:rsidRPr="00BF2D97">
        <w:rPr>
          <w:i/>
          <w:sz w:val="18"/>
          <w:szCs w:val="18"/>
          <w:lang w:val="cs-CZ"/>
        </w:rPr>
        <w:t>dýchací</w:t>
      </w:r>
      <w:r w:rsidRPr="00BF2D97">
        <w:rPr>
          <w:sz w:val="24"/>
          <w:lang w:val="cs-CZ"/>
        </w:rPr>
        <w:t>:</w:t>
      </w:r>
      <w:r>
        <w:rPr>
          <w:sz w:val="24"/>
        </w:rPr>
        <w:t>_</w:t>
      </w:r>
      <w:proofErr w:type="gramEnd"/>
      <w:r>
        <w:rPr>
          <w:sz w:val="24"/>
        </w:rPr>
        <w:t>___________</w:t>
      </w:r>
      <w:r w:rsidR="00914F89" w:rsidRPr="00F20570">
        <w:rPr>
          <w:sz w:val="24"/>
        </w:rPr>
        <w:t>___</w:t>
      </w:r>
      <w:r>
        <w:rPr>
          <w:sz w:val="24"/>
        </w:rPr>
        <w:t>_____________________________</w:t>
      </w:r>
      <w:r w:rsidR="00F20570">
        <w:rPr>
          <w:sz w:val="24"/>
          <w:lang w:val="ru-RU"/>
        </w:rPr>
        <w:t>______</w:t>
      </w:r>
      <w:r>
        <w:rPr>
          <w:sz w:val="24"/>
        </w:rPr>
        <w:t>___</w:t>
      </w:r>
    </w:p>
    <w:p w:rsidR="00914F89" w:rsidRDefault="00AC76EF" w:rsidP="0059721F">
      <w:pPr>
        <w:spacing w:line="0" w:lineRule="atLeast"/>
        <w:ind w:left="120"/>
        <w:outlineLvl w:val="0"/>
        <w:rPr>
          <w:b/>
          <w:color w:val="FF0000"/>
          <w:sz w:val="18"/>
          <w:szCs w:val="18"/>
        </w:rPr>
      </w:pPr>
      <w:r>
        <w:rPr>
          <w:b/>
          <w:color w:val="FF0000"/>
          <w:sz w:val="24"/>
        </w:rPr>
        <w:t>++ si toux : préciser la durée – si crachats : demander si présence de sang</w:t>
      </w:r>
    </w:p>
    <w:p w:rsidR="00AC76EF" w:rsidRPr="00BF2D97" w:rsidRDefault="00914F89">
      <w:pPr>
        <w:spacing w:line="0" w:lineRule="atLeast"/>
        <w:ind w:left="120"/>
        <w:rPr>
          <w:b/>
          <w:color w:val="FF0000"/>
          <w:sz w:val="18"/>
          <w:szCs w:val="18"/>
          <w:lang w:val="cs-CZ"/>
        </w:rPr>
      </w:pPr>
      <w:r w:rsidRPr="00BF2D97">
        <w:rPr>
          <w:b/>
          <w:color w:val="FF0000"/>
          <w:sz w:val="18"/>
          <w:szCs w:val="18"/>
          <w:lang w:val="cs-CZ"/>
        </w:rPr>
        <w:t xml:space="preserve">++ </w:t>
      </w:r>
      <w:r w:rsidR="002C6236" w:rsidRPr="00BF2D97">
        <w:rPr>
          <w:b/>
          <w:color w:val="FF0000"/>
          <w:sz w:val="18"/>
          <w:szCs w:val="18"/>
          <w:lang w:val="cs-CZ"/>
        </w:rPr>
        <w:t>pokud se vyskytuje kašel: uveďte trvání - pokud se vyskytuje sputum: zeptejte se, zda je přítomna krev</w:t>
      </w:r>
    </w:p>
    <w:p w:rsidR="00AC76EF" w:rsidRPr="000925C9" w:rsidRDefault="00AC76EF">
      <w:pPr>
        <w:spacing w:line="291" w:lineRule="exact"/>
        <w:rPr>
          <w:rFonts w:ascii="Times New Roman" w:eastAsia="Times New Roman" w:hAnsi="Times New Roman"/>
        </w:rPr>
      </w:pPr>
    </w:p>
    <w:p w:rsidR="00AC76EF" w:rsidRDefault="00AC76EF" w:rsidP="0059721F">
      <w:pPr>
        <w:spacing w:line="0" w:lineRule="atLeast"/>
        <w:ind w:left="120"/>
        <w:outlineLvl w:val="0"/>
        <w:rPr>
          <w:sz w:val="24"/>
        </w:rPr>
      </w:pPr>
      <w:r>
        <w:rPr>
          <w:b/>
          <w:sz w:val="24"/>
        </w:rPr>
        <w:t xml:space="preserve">E14 □ </w:t>
      </w:r>
      <w:r>
        <w:rPr>
          <w:sz w:val="24"/>
        </w:rPr>
        <w:t>urinaires</w:t>
      </w:r>
      <w:r w:rsidR="00914F89" w:rsidRPr="00BF2D97">
        <w:rPr>
          <w:sz w:val="24"/>
          <w:lang w:val="cs-CZ"/>
        </w:rPr>
        <w:t>/</w:t>
      </w:r>
      <w:r w:rsidR="002C6236" w:rsidRPr="00BF2D97">
        <w:rPr>
          <w:i/>
          <w:sz w:val="18"/>
          <w:szCs w:val="18"/>
          <w:lang w:val="cs-CZ"/>
        </w:rPr>
        <w:t>močové</w:t>
      </w:r>
      <w:r w:rsidRPr="00BF2D97">
        <w:rPr>
          <w:sz w:val="24"/>
          <w:lang w:val="cs-CZ"/>
        </w:rPr>
        <w:t xml:space="preserve"> </w:t>
      </w:r>
      <w:r>
        <w:rPr>
          <w:sz w:val="24"/>
        </w:rPr>
        <w:t>: __________________________________</w:t>
      </w:r>
      <w:r w:rsidR="00F20570">
        <w:rPr>
          <w:sz w:val="24"/>
          <w:lang w:val="ru-RU"/>
        </w:rPr>
        <w:t>___</w:t>
      </w:r>
      <w:r>
        <w:rPr>
          <w:sz w:val="24"/>
        </w:rPr>
        <w:t>_______________</w:t>
      </w:r>
    </w:p>
    <w:p w:rsidR="00AC76EF" w:rsidRDefault="00AC76EF">
      <w:pPr>
        <w:spacing w:line="295" w:lineRule="exact"/>
        <w:rPr>
          <w:rFonts w:ascii="Times New Roman" w:eastAsia="Times New Roman" w:hAnsi="Times New Roman"/>
        </w:rPr>
      </w:pPr>
    </w:p>
    <w:p w:rsidR="00AC76EF" w:rsidRDefault="00AC76EF" w:rsidP="0059721F">
      <w:pPr>
        <w:spacing w:line="0" w:lineRule="atLeast"/>
        <w:ind w:left="120"/>
        <w:outlineLvl w:val="0"/>
        <w:rPr>
          <w:sz w:val="24"/>
        </w:rPr>
      </w:pPr>
      <w:r>
        <w:rPr>
          <w:b/>
          <w:sz w:val="24"/>
        </w:rPr>
        <w:t xml:space="preserve">E15 □ </w:t>
      </w:r>
      <w:r>
        <w:rPr>
          <w:sz w:val="24"/>
        </w:rPr>
        <w:t>génitaux</w:t>
      </w:r>
      <w:r w:rsidR="00914F89" w:rsidRPr="00BF2D97">
        <w:rPr>
          <w:sz w:val="24"/>
          <w:lang w:val="cs-CZ"/>
        </w:rPr>
        <w:t>/</w:t>
      </w:r>
      <w:r w:rsidR="00914F89" w:rsidRPr="00BF2D97">
        <w:rPr>
          <w:lang w:val="cs-CZ"/>
        </w:rPr>
        <w:t xml:space="preserve"> </w:t>
      </w:r>
      <w:r w:rsidR="002C6236" w:rsidRPr="00BF2D97">
        <w:rPr>
          <w:i/>
          <w:sz w:val="18"/>
          <w:szCs w:val="18"/>
          <w:lang w:val="cs-CZ"/>
        </w:rPr>
        <w:t>genitální</w:t>
      </w:r>
      <w:r w:rsidRPr="00BF2D97">
        <w:rPr>
          <w:sz w:val="24"/>
          <w:lang w:val="cs-CZ"/>
        </w:rPr>
        <w:t xml:space="preserve"> </w:t>
      </w:r>
      <w:r>
        <w:rPr>
          <w:sz w:val="24"/>
        </w:rPr>
        <w:t xml:space="preserve">: </w:t>
      </w:r>
      <w:r w:rsidR="00914F89" w:rsidRPr="00914F89">
        <w:rPr>
          <w:sz w:val="24"/>
        </w:rPr>
        <w:t>________</w:t>
      </w:r>
      <w:r>
        <w:rPr>
          <w:sz w:val="24"/>
        </w:rPr>
        <w:t>________________________________</w:t>
      </w:r>
      <w:r w:rsidR="00F20570">
        <w:rPr>
          <w:sz w:val="24"/>
          <w:lang w:val="ru-RU"/>
        </w:rPr>
        <w:t>___</w:t>
      </w:r>
      <w:r>
        <w:rPr>
          <w:sz w:val="24"/>
        </w:rPr>
        <w:t>__________</w:t>
      </w:r>
    </w:p>
    <w:p w:rsidR="00AC76EF" w:rsidRDefault="00AC76EF">
      <w:pPr>
        <w:spacing w:line="199" w:lineRule="exact"/>
        <w:rPr>
          <w:rFonts w:ascii="Times New Roman" w:eastAsia="Times New Roman" w:hAnsi="Times New Roman"/>
        </w:rPr>
      </w:pPr>
    </w:p>
    <w:p w:rsidR="00AC76EF" w:rsidRDefault="00AC76EF" w:rsidP="0059721F">
      <w:pPr>
        <w:spacing w:line="0" w:lineRule="atLeast"/>
        <w:ind w:left="120"/>
        <w:outlineLvl w:val="0"/>
        <w:rPr>
          <w:sz w:val="24"/>
        </w:rPr>
      </w:pPr>
      <w:r>
        <w:rPr>
          <w:b/>
          <w:sz w:val="24"/>
        </w:rPr>
        <w:t xml:space="preserve">E16 □ </w:t>
      </w:r>
      <w:r>
        <w:rPr>
          <w:sz w:val="24"/>
        </w:rPr>
        <w:t>ostéo-articulaires</w:t>
      </w:r>
      <w:r w:rsidR="00914F89" w:rsidRPr="00BF2D97">
        <w:rPr>
          <w:sz w:val="24"/>
          <w:lang w:val="cs-CZ"/>
        </w:rPr>
        <w:t>/</w:t>
      </w:r>
      <w:r w:rsidR="00914F89" w:rsidRPr="00BF2D97">
        <w:rPr>
          <w:lang w:val="cs-CZ"/>
        </w:rPr>
        <w:t xml:space="preserve"> </w:t>
      </w:r>
      <w:r w:rsidR="002C0B40" w:rsidRPr="002C0B40">
        <w:rPr>
          <w:i/>
          <w:sz w:val="18"/>
          <w:szCs w:val="18"/>
          <w:lang w:val="cs-CZ"/>
        </w:rPr>
        <w:t>pohybového aparátu</w:t>
      </w:r>
      <w:r w:rsidR="002C0B40">
        <w:rPr>
          <w:i/>
          <w:sz w:val="18"/>
          <w:szCs w:val="18"/>
          <w:lang w:val="cs-CZ"/>
        </w:rPr>
        <w:t xml:space="preserve"> </w:t>
      </w:r>
      <w:r>
        <w:rPr>
          <w:sz w:val="24"/>
        </w:rPr>
        <w:t>: ___________________________________</w:t>
      </w:r>
    </w:p>
    <w:p w:rsidR="00AC76EF" w:rsidRDefault="00AC76EF">
      <w:pPr>
        <w:spacing w:line="295" w:lineRule="exact"/>
        <w:rPr>
          <w:rFonts w:ascii="Times New Roman" w:eastAsia="Times New Roman" w:hAnsi="Times New Roman"/>
        </w:rPr>
      </w:pPr>
    </w:p>
    <w:p w:rsidR="00AC76EF" w:rsidRDefault="00AC76EF" w:rsidP="0059721F">
      <w:pPr>
        <w:spacing w:line="0" w:lineRule="atLeast"/>
        <w:ind w:left="120"/>
        <w:outlineLvl w:val="0"/>
        <w:rPr>
          <w:sz w:val="24"/>
        </w:rPr>
      </w:pPr>
      <w:r>
        <w:rPr>
          <w:b/>
          <w:sz w:val="24"/>
        </w:rPr>
        <w:t xml:space="preserve">E17 □ </w:t>
      </w:r>
      <w:r>
        <w:rPr>
          <w:sz w:val="24"/>
        </w:rPr>
        <w:t>oculaires</w:t>
      </w:r>
      <w:r w:rsidR="00914F89" w:rsidRPr="00BF2D97">
        <w:rPr>
          <w:sz w:val="24"/>
          <w:lang w:val="cs-CZ"/>
        </w:rPr>
        <w:t>/</w:t>
      </w:r>
      <w:r w:rsidR="00815F9D" w:rsidRPr="00BF2D97">
        <w:rPr>
          <w:i/>
          <w:sz w:val="18"/>
          <w:szCs w:val="18"/>
          <w:lang w:val="cs-CZ"/>
        </w:rPr>
        <w:t xml:space="preserve"> zrakové </w:t>
      </w:r>
      <w:r>
        <w:rPr>
          <w:sz w:val="24"/>
        </w:rPr>
        <w:t xml:space="preserve">: </w:t>
      </w:r>
      <w:r w:rsidR="00914F89" w:rsidRPr="00914F89">
        <w:rPr>
          <w:sz w:val="24"/>
        </w:rPr>
        <w:t>__</w:t>
      </w:r>
      <w:r>
        <w:rPr>
          <w:sz w:val="24"/>
        </w:rPr>
        <w:t>________________________________________</w:t>
      </w:r>
      <w:r w:rsidR="00F20570" w:rsidRPr="00915A7F">
        <w:rPr>
          <w:sz w:val="24"/>
        </w:rPr>
        <w:t>_____</w:t>
      </w:r>
      <w:r>
        <w:rPr>
          <w:sz w:val="24"/>
        </w:rPr>
        <w:t>__________</w:t>
      </w:r>
    </w:p>
    <w:p w:rsidR="00AC76EF" w:rsidRDefault="00AC76EF">
      <w:pPr>
        <w:spacing w:line="292" w:lineRule="exact"/>
        <w:rPr>
          <w:rFonts w:ascii="Times New Roman" w:eastAsia="Times New Roman" w:hAnsi="Times New Roman"/>
        </w:rPr>
      </w:pPr>
    </w:p>
    <w:p w:rsidR="00AC76EF" w:rsidRDefault="00AC76EF">
      <w:pPr>
        <w:spacing w:line="0" w:lineRule="atLeast"/>
        <w:ind w:left="120"/>
        <w:rPr>
          <w:sz w:val="24"/>
        </w:rPr>
      </w:pPr>
      <w:r>
        <w:rPr>
          <w:b/>
          <w:sz w:val="24"/>
        </w:rPr>
        <w:t xml:space="preserve">E18 □ </w:t>
      </w:r>
      <w:r>
        <w:rPr>
          <w:sz w:val="24"/>
        </w:rPr>
        <w:t>auditifs</w:t>
      </w:r>
      <w:r w:rsidR="00914F89" w:rsidRPr="00914F89">
        <w:rPr>
          <w:sz w:val="24"/>
        </w:rPr>
        <w:t>/</w:t>
      </w:r>
      <w:r w:rsidR="00815F9D" w:rsidRPr="00BF2D97">
        <w:rPr>
          <w:i/>
          <w:sz w:val="18"/>
          <w:szCs w:val="18"/>
          <w:lang w:val="cs-CZ"/>
        </w:rPr>
        <w:t xml:space="preserve">sluchové </w:t>
      </w:r>
      <w:r>
        <w:rPr>
          <w:b/>
          <w:sz w:val="24"/>
        </w:rPr>
        <w:t xml:space="preserve">: </w:t>
      </w:r>
      <w:r>
        <w:rPr>
          <w:sz w:val="24"/>
        </w:rPr>
        <w:t>_______________________________________________</w:t>
      </w:r>
      <w:r w:rsidR="00F20570" w:rsidRPr="00915A7F">
        <w:rPr>
          <w:sz w:val="24"/>
        </w:rPr>
        <w:t>________</w:t>
      </w:r>
      <w:r>
        <w:rPr>
          <w:sz w:val="24"/>
        </w:rPr>
        <w:t>___</w:t>
      </w:r>
    </w:p>
    <w:p w:rsidR="00AC76EF" w:rsidRDefault="00AC76EF">
      <w:pPr>
        <w:spacing w:line="295" w:lineRule="exact"/>
        <w:rPr>
          <w:rFonts w:ascii="Times New Roman" w:eastAsia="Times New Roman" w:hAnsi="Times New Roman"/>
        </w:rPr>
      </w:pPr>
    </w:p>
    <w:p w:rsidR="00AC76EF" w:rsidRDefault="00AC76EF">
      <w:pPr>
        <w:tabs>
          <w:tab w:val="left" w:pos="6020"/>
          <w:tab w:val="left" w:pos="6840"/>
        </w:tabs>
        <w:spacing w:line="0" w:lineRule="atLeast"/>
        <w:ind w:left="120"/>
        <w:rPr>
          <w:sz w:val="24"/>
        </w:rPr>
      </w:pPr>
      <w:r>
        <w:rPr>
          <w:b/>
          <w:sz w:val="24"/>
        </w:rPr>
        <w:t xml:space="preserve">E19 </w:t>
      </w:r>
      <w:r>
        <w:rPr>
          <w:sz w:val="24"/>
        </w:rPr>
        <w:t>Souffrez-vous de problèmes bucco-dentaires :</w:t>
      </w:r>
      <w:r>
        <w:rPr>
          <w:b/>
          <w:sz w:val="24"/>
        </w:rPr>
        <w:t xml:space="preserve"> </w:t>
      </w:r>
      <w:r w:rsidR="00524933" w:rsidRPr="000925C9">
        <w:rPr>
          <w:b/>
          <w:sz w:val="24"/>
        </w:rPr>
        <w:t xml:space="preserve">       </w:t>
      </w:r>
      <w:r>
        <w:rPr>
          <w:b/>
          <w:sz w:val="24"/>
        </w:rPr>
        <w:t xml:space="preserve">□ </w:t>
      </w:r>
      <w:proofErr w:type="gramStart"/>
      <w:r>
        <w:rPr>
          <w:sz w:val="24"/>
        </w:rPr>
        <w:t>Oui</w:t>
      </w:r>
      <w:r w:rsidR="00524933" w:rsidRPr="000925C9">
        <w:rPr>
          <w:sz w:val="24"/>
        </w:rPr>
        <w:t xml:space="preserve">  </w:t>
      </w:r>
      <w:r>
        <w:rPr>
          <w:b/>
          <w:sz w:val="24"/>
        </w:rPr>
        <w:t>□</w:t>
      </w:r>
      <w:proofErr w:type="gramEnd"/>
      <w:r>
        <w:rPr>
          <w:b/>
          <w:sz w:val="24"/>
        </w:rPr>
        <w:t xml:space="preserve"> </w:t>
      </w:r>
      <w:r>
        <w:rPr>
          <w:sz w:val="24"/>
        </w:rPr>
        <w:t>Non</w:t>
      </w:r>
      <w:r>
        <w:rPr>
          <w:b/>
          <w:sz w:val="24"/>
        </w:rPr>
        <w:tab/>
        <w:t xml:space="preserve">□ </w:t>
      </w:r>
      <w:r>
        <w:rPr>
          <w:sz w:val="24"/>
        </w:rPr>
        <w:t>NSPR</w:t>
      </w:r>
    </w:p>
    <w:p w:rsidR="00F20570" w:rsidRPr="00BF2D97" w:rsidRDefault="00F20570">
      <w:pPr>
        <w:tabs>
          <w:tab w:val="left" w:pos="6020"/>
          <w:tab w:val="left" w:pos="6840"/>
        </w:tabs>
        <w:spacing w:line="0" w:lineRule="atLeast"/>
        <w:ind w:left="120"/>
        <w:rPr>
          <w:sz w:val="18"/>
          <w:szCs w:val="18"/>
          <w:lang w:val="cs-CZ"/>
        </w:rPr>
      </w:pPr>
      <w:r w:rsidRPr="00BF2D97">
        <w:rPr>
          <w:sz w:val="18"/>
          <w:szCs w:val="18"/>
          <w:lang w:val="cs-CZ"/>
        </w:rPr>
        <w:t xml:space="preserve">                                            </w:t>
      </w:r>
      <w:r w:rsidR="00815F9D" w:rsidRPr="00BF2D97">
        <w:rPr>
          <w:i/>
          <w:lang w:val="cs-CZ"/>
        </w:rPr>
        <w:t>Máte problémy s ústní hygienou</w:t>
      </w:r>
      <w:r w:rsidR="00915A7F" w:rsidRPr="00BF2D97">
        <w:rPr>
          <w:i/>
          <w:lang w:val="cs-CZ"/>
        </w:rPr>
        <w:t>?</w:t>
      </w:r>
      <w:r w:rsidR="00915A7F" w:rsidRPr="00BF2D97">
        <w:rPr>
          <w:lang w:val="cs-CZ"/>
        </w:rPr>
        <w:t xml:space="preserve"> </w:t>
      </w:r>
      <w:r w:rsidR="00915A7F" w:rsidRPr="00BF2D97">
        <w:rPr>
          <w:sz w:val="18"/>
          <w:szCs w:val="18"/>
          <w:lang w:val="cs-CZ"/>
        </w:rPr>
        <w:t xml:space="preserve">      </w:t>
      </w:r>
      <w:r w:rsidR="00915A7F" w:rsidRPr="00BF2D97">
        <w:rPr>
          <w:i/>
          <w:sz w:val="18"/>
          <w:szCs w:val="18"/>
          <w:lang w:val="cs-CZ"/>
        </w:rPr>
        <w:t xml:space="preserve">           </w:t>
      </w:r>
      <w:r w:rsidR="00815F9D" w:rsidRPr="00BF2D97">
        <w:rPr>
          <w:i/>
          <w:sz w:val="18"/>
          <w:szCs w:val="18"/>
          <w:lang w:val="cs-CZ"/>
        </w:rPr>
        <w:t xml:space="preserve">      Ano</w:t>
      </w:r>
      <w:r w:rsidR="00915A7F" w:rsidRPr="00BF2D97">
        <w:rPr>
          <w:i/>
          <w:sz w:val="18"/>
          <w:szCs w:val="18"/>
          <w:lang w:val="cs-CZ"/>
        </w:rPr>
        <w:t xml:space="preserve">            N</w:t>
      </w:r>
      <w:r w:rsidR="00815F9D" w:rsidRPr="00BF2D97">
        <w:rPr>
          <w:i/>
          <w:sz w:val="18"/>
          <w:szCs w:val="18"/>
          <w:lang w:val="cs-CZ"/>
        </w:rPr>
        <w:t>e</w:t>
      </w:r>
      <w:r w:rsidRPr="00BF2D97">
        <w:rPr>
          <w:i/>
          <w:sz w:val="18"/>
          <w:szCs w:val="18"/>
          <w:lang w:val="cs-CZ"/>
        </w:rPr>
        <w:t xml:space="preserve">        </w:t>
      </w:r>
      <w:r w:rsidR="00915A7F" w:rsidRPr="00BF2D97">
        <w:rPr>
          <w:i/>
          <w:sz w:val="18"/>
          <w:szCs w:val="18"/>
          <w:lang w:val="cs-CZ"/>
        </w:rPr>
        <w:t xml:space="preserve">     </w:t>
      </w:r>
      <w:r w:rsidR="00BF2D97">
        <w:rPr>
          <w:i/>
          <w:sz w:val="18"/>
          <w:szCs w:val="18"/>
          <w:lang w:val="cs-CZ"/>
        </w:rPr>
        <w:t>neví</w:t>
      </w:r>
    </w:p>
    <w:p w:rsidR="00AC76EF" w:rsidRPr="00915A7F" w:rsidRDefault="00AC76EF">
      <w:pPr>
        <w:spacing w:line="119" w:lineRule="exact"/>
        <w:rPr>
          <w:rFonts w:ascii="Times New Roman" w:eastAsia="Times New Roman" w:hAnsi="Times New Roman"/>
        </w:rPr>
      </w:pPr>
    </w:p>
    <w:p w:rsidR="00AC76EF" w:rsidRDefault="00AC76EF">
      <w:pPr>
        <w:spacing w:line="0" w:lineRule="atLeast"/>
        <w:ind w:left="120"/>
        <w:rPr>
          <w:sz w:val="24"/>
        </w:rPr>
      </w:pPr>
      <w:r>
        <w:rPr>
          <w:b/>
          <w:sz w:val="24"/>
          <w:u w:val="single"/>
        </w:rPr>
        <w:t>Si oui</w:t>
      </w:r>
      <w:r>
        <w:rPr>
          <w:b/>
          <w:sz w:val="24"/>
        </w:rPr>
        <w:t xml:space="preserve">, </w:t>
      </w:r>
      <w:r>
        <w:rPr>
          <w:sz w:val="24"/>
        </w:rPr>
        <w:t>Lesquels</w:t>
      </w:r>
      <w:r>
        <w:rPr>
          <w:b/>
          <w:sz w:val="24"/>
        </w:rPr>
        <w:t xml:space="preserve"> ? </w:t>
      </w:r>
      <w:r>
        <w:rPr>
          <w:sz w:val="24"/>
        </w:rPr>
        <w:t>_____________________________________________________________</w:t>
      </w:r>
    </w:p>
    <w:p w:rsidR="00AC76EF" w:rsidRPr="00BF2D97" w:rsidRDefault="00F20570">
      <w:pPr>
        <w:spacing w:line="200" w:lineRule="exact"/>
        <w:rPr>
          <w:rFonts w:eastAsia="Times New Roman"/>
          <w:i/>
          <w:sz w:val="18"/>
          <w:szCs w:val="18"/>
          <w:lang w:val="cs-CZ"/>
        </w:rPr>
      </w:pPr>
      <w:r w:rsidRPr="000925C9">
        <w:rPr>
          <w:rFonts w:ascii="Times New Roman" w:eastAsia="Times New Roman" w:hAnsi="Times New Roman"/>
        </w:rPr>
        <w:t xml:space="preserve">  </w:t>
      </w:r>
      <w:r w:rsidR="00815F9D" w:rsidRPr="00BF2D97">
        <w:rPr>
          <w:rFonts w:eastAsia="Times New Roman"/>
          <w:i/>
          <w:sz w:val="18"/>
          <w:szCs w:val="18"/>
          <w:lang w:val="cs-CZ"/>
        </w:rPr>
        <w:t>Pokud ano, jaké?</w:t>
      </w:r>
    </w:p>
    <w:p w:rsidR="00AC76EF" w:rsidRPr="000925C9" w:rsidRDefault="00AC76EF">
      <w:pPr>
        <w:spacing w:line="211" w:lineRule="exact"/>
        <w:rPr>
          <w:rFonts w:ascii="Times New Roman" w:eastAsia="Times New Roman" w:hAnsi="Times New Roman"/>
        </w:rPr>
      </w:pPr>
    </w:p>
    <w:p w:rsidR="00AC76EF" w:rsidRPr="00BF2D97" w:rsidRDefault="00BF2D97">
      <w:pPr>
        <w:tabs>
          <w:tab w:val="left" w:pos="5200"/>
          <w:tab w:val="left" w:pos="6020"/>
        </w:tabs>
        <w:spacing w:line="0" w:lineRule="atLeast"/>
        <w:ind w:left="120"/>
        <w:rPr>
          <w:sz w:val="24"/>
          <w:lang w:val="cs-CZ"/>
        </w:rPr>
      </w:pPr>
      <w:r>
        <w:rPr>
          <w:b/>
          <w:sz w:val="24"/>
        </w:rPr>
        <w:t xml:space="preserve">E20 </w:t>
      </w:r>
      <w:r>
        <w:rPr>
          <w:sz w:val="24"/>
        </w:rPr>
        <w:t>Souffrez-vous d’affections</w:t>
      </w:r>
      <w:r>
        <w:rPr>
          <w:b/>
          <w:sz w:val="24"/>
        </w:rPr>
        <w:t xml:space="preserve"> </w:t>
      </w:r>
      <w:r>
        <w:rPr>
          <w:sz w:val="24"/>
        </w:rPr>
        <w:t>cutanées :</w:t>
      </w:r>
      <w:r>
        <w:rPr>
          <w:b/>
          <w:sz w:val="24"/>
        </w:rPr>
        <w:t xml:space="preserve"> □ </w:t>
      </w:r>
      <w:r>
        <w:rPr>
          <w:sz w:val="24"/>
        </w:rPr>
        <w:t>Oui</w:t>
      </w:r>
      <w:r w:rsidRPr="007F7098">
        <w:rPr>
          <w:sz w:val="24"/>
        </w:rPr>
        <w:t>/</w:t>
      </w:r>
      <w:r>
        <w:rPr>
          <w:i/>
          <w:sz w:val="24"/>
          <w:lang w:val="cs-CZ"/>
        </w:rPr>
        <w:t>ano</w:t>
      </w:r>
      <w:r w:rsidRPr="00BF2D97">
        <w:rPr>
          <w:rFonts w:ascii="Times New Roman" w:eastAsia="Times New Roman" w:hAnsi="Times New Roman"/>
          <w:lang w:val="cs-CZ"/>
        </w:rPr>
        <w:tab/>
      </w:r>
      <w:r>
        <w:rPr>
          <w:b/>
          <w:sz w:val="24"/>
        </w:rPr>
        <w:t xml:space="preserve">□ </w:t>
      </w:r>
      <w:r>
        <w:rPr>
          <w:sz w:val="24"/>
        </w:rPr>
        <w:t>Non</w:t>
      </w:r>
      <w:r w:rsidRPr="007F7098">
        <w:rPr>
          <w:sz w:val="24"/>
        </w:rPr>
        <w:t>/</w:t>
      </w:r>
      <w:r w:rsidRPr="00BF2D97">
        <w:rPr>
          <w:i/>
          <w:sz w:val="24"/>
          <w:lang w:val="cs-CZ"/>
        </w:rPr>
        <w:t>n</w:t>
      </w:r>
      <w:r>
        <w:rPr>
          <w:i/>
          <w:sz w:val="24"/>
          <w:lang w:val="cs-CZ"/>
        </w:rPr>
        <w:t>e</w:t>
      </w:r>
      <w:r>
        <w:rPr>
          <w:b/>
          <w:sz w:val="24"/>
        </w:rPr>
        <w:tab/>
        <w:t xml:space="preserve">□ </w:t>
      </w:r>
      <w:r>
        <w:rPr>
          <w:sz w:val="24"/>
        </w:rPr>
        <w:t>NSPR</w:t>
      </w:r>
      <w:r w:rsidRPr="007F7098">
        <w:rPr>
          <w:sz w:val="24"/>
        </w:rPr>
        <w:t>/</w:t>
      </w:r>
      <w:r>
        <w:rPr>
          <w:i/>
          <w:sz w:val="24"/>
          <w:lang w:val="cs-CZ"/>
        </w:rPr>
        <w:t>neví</w:t>
      </w:r>
    </w:p>
    <w:p w:rsidR="00F20570" w:rsidRPr="00BF2D97" w:rsidRDefault="00F20570">
      <w:pPr>
        <w:tabs>
          <w:tab w:val="left" w:pos="5200"/>
          <w:tab w:val="left" w:pos="6020"/>
        </w:tabs>
        <w:spacing w:line="0" w:lineRule="atLeast"/>
        <w:ind w:left="120"/>
        <w:rPr>
          <w:i/>
          <w:lang w:val="cs-CZ"/>
        </w:rPr>
      </w:pPr>
      <w:r w:rsidRPr="00BF2D97">
        <w:rPr>
          <w:sz w:val="18"/>
          <w:szCs w:val="18"/>
          <w:lang w:val="cs-CZ"/>
        </w:rPr>
        <w:t xml:space="preserve">                 </w:t>
      </w:r>
      <w:r w:rsidR="00815F9D" w:rsidRPr="00BF2D97">
        <w:rPr>
          <w:i/>
          <w:lang w:val="cs-CZ"/>
        </w:rPr>
        <w:t>Trpíte kožními nemocemi</w:t>
      </w:r>
      <w:r w:rsidRPr="00BF2D97">
        <w:rPr>
          <w:i/>
          <w:lang w:val="cs-CZ"/>
        </w:rPr>
        <w:t xml:space="preserve">?                </w:t>
      </w:r>
    </w:p>
    <w:p w:rsidR="00AC76EF" w:rsidRDefault="00AC76EF">
      <w:pPr>
        <w:spacing w:line="0" w:lineRule="atLeast"/>
        <w:ind w:left="120"/>
        <w:rPr>
          <w:sz w:val="24"/>
        </w:rPr>
      </w:pPr>
      <w:r>
        <w:rPr>
          <w:b/>
          <w:sz w:val="24"/>
          <w:u w:val="single"/>
        </w:rPr>
        <w:t>Si oui</w:t>
      </w:r>
      <w:r>
        <w:rPr>
          <w:b/>
          <w:sz w:val="24"/>
        </w:rPr>
        <w:t xml:space="preserve">, </w:t>
      </w:r>
      <w:r>
        <w:rPr>
          <w:sz w:val="24"/>
        </w:rPr>
        <w:t>Lesquels</w:t>
      </w:r>
      <w:r>
        <w:rPr>
          <w:b/>
          <w:sz w:val="24"/>
        </w:rPr>
        <w:t xml:space="preserve"> ? </w:t>
      </w:r>
      <w:r>
        <w:rPr>
          <w:sz w:val="24"/>
        </w:rPr>
        <w:t>_____________________________________________________________</w:t>
      </w:r>
    </w:p>
    <w:p w:rsidR="00F20570" w:rsidRPr="00BF2D97" w:rsidRDefault="00F20570" w:rsidP="00F20570">
      <w:pPr>
        <w:spacing w:line="200" w:lineRule="exact"/>
        <w:rPr>
          <w:rFonts w:ascii="Times New Roman" w:eastAsia="Times New Roman" w:hAnsi="Times New Roman"/>
          <w:i/>
          <w:lang w:val="cs-CZ"/>
        </w:rPr>
      </w:pPr>
      <w:r w:rsidRPr="000925C9">
        <w:rPr>
          <w:rFonts w:ascii="Times New Roman" w:eastAsia="Times New Roman" w:hAnsi="Times New Roman"/>
        </w:rPr>
        <w:t xml:space="preserve">     </w:t>
      </w:r>
      <w:r w:rsidR="00815F9D" w:rsidRPr="00BF2D97">
        <w:rPr>
          <w:rFonts w:ascii="Times New Roman" w:eastAsia="Times New Roman" w:hAnsi="Times New Roman"/>
          <w:i/>
          <w:lang w:val="cs-CZ"/>
        </w:rPr>
        <w:t xml:space="preserve">Pokud ano, </w:t>
      </w:r>
      <w:r w:rsidR="00BF2D97" w:rsidRPr="00BF2D97">
        <w:rPr>
          <w:rFonts w:ascii="Times New Roman" w:eastAsia="Times New Roman" w:hAnsi="Times New Roman"/>
          <w:i/>
          <w:lang w:val="cs-CZ"/>
        </w:rPr>
        <w:t>jakými?</w:t>
      </w:r>
    </w:p>
    <w:p w:rsidR="00C33307" w:rsidRDefault="00AC76EF">
      <w:pPr>
        <w:spacing w:line="0" w:lineRule="atLeast"/>
        <w:ind w:left="120"/>
        <w:rPr>
          <w:i/>
        </w:rPr>
      </w:pPr>
      <w:r>
        <w:rPr>
          <w:b/>
          <w:sz w:val="24"/>
        </w:rPr>
        <w:t xml:space="preserve">E20b </w:t>
      </w:r>
      <w:r>
        <w:rPr>
          <w:sz w:val="24"/>
        </w:rPr>
        <w:t>Avez-vous eu dans les 12 derniers mois, un/des épisodes de gale ?</w:t>
      </w:r>
      <w:r w:rsidR="00915A7F" w:rsidRPr="00915A7F">
        <w:rPr>
          <w:i/>
        </w:rPr>
        <w:t xml:space="preserve"> </w:t>
      </w:r>
    </w:p>
    <w:p w:rsidR="00C33307" w:rsidRPr="00BF2D97" w:rsidRDefault="00815F9D">
      <w:pPr>
        <w:spacing w:line="0" w:lineRule="atLeast"/>
        <w:ind w:left="120"/>
        <w:rPr>
          <w:sz w:val="24"/>
          <w:szCs w:val="24"/>
          <w:lang w:val="cs-CZ"/>
        </w:rPr>
      </w:pPr>
      <w:r w:rsidRPr="00BF2D97">
        <w:rPr>
          <w:i/>
          <w:lang w:val="cs-CZ"/>
        </w:rPr>
        <w:t>Měli jste za posledních dvanáct měsíců výskyt vyrážky</w:t>
      </w:r>
      <w:r w:rsidR="00915A7F" w:rsidRPr="00BF2D97">
        <w:rPr>
          <w:i/>
          <w:lang w:val="cs-CZ"/>
        </w:rPr>
        <w:t>?</w:t>
      </w:r>
      <w:r w:rsidR="00A2741D" w:rsidRPr="00BF2D97">
        <w:rPr>
          <w:sz w:val="24"/>
          <w:szCs w:val="24"/>
          <w:lang w:val="cs-CZ"/>
        </w:rPr>
        <w:t xml:space="preserve">      </w:t>
      </w:r>
    </w:p>
    <w:p w:rsidR="00F20570" w:rsidRPr="00BF2D97" w:rsidRDefault="00A2741D" w:rsidP="00C33307">
      <w:pPr>
        <w:spacing w:line="0" w:lineRule="atLeast"/>
        <w:ind w:left="1560" w:firstLine="600"/>
        <w:rPr>
          <w:sz w:val="18"/>
          <w:szCs w:val="18"/>
          <w:lang w:val="cs-CZ"/>
        </w:rPr>
      </w:pPr>
      <w:r>
        <w:rPr>
          <w:sz w:val="24"/>
          <w:szCs w:val="24"/>
          <w:lang w:val="uk-UA"/>
        </w:rPr>
        <w:t xml:space="preserve">                                         </w:t>
      </w:r>
      <w:r w:rsidRPr="00A2741D">
        <w:rPr>
          <w:sz w:val="24"/>
          <w:szCs w:val="24"/>
          <w:lang w:val="uk-UA"/>
        </w:rPr>
        <w:t xml:space="preserve"> </w:t>
      </w:r>
      <w:r w:rsidRPr="000925C9">
        <w:rPr>
          <w:b/>
          <w:sz w:val="24"/>
          <w:szCs w:val="24"/>
        </w:rPr>
        <w:t>□</w:t>
      </w:r>
      <w:r w:rsidRPr="000925C9">
        <w:rPr>
          <w:sz w:val="24"/>
          <w:szCs w:val="24"/>
        </w:rPr>
        <w:t>Oui/</w:t>
      </w:r>
      <w:proofErr w:type="gramStart"/>
      <w:r w:rsidR="00815F9D" w:rsidRPr="00BF2D97">
        <w:rPr>
          <w:i/>
          <w:lang w:val="cs-CZ"/>
        </w:rPr>
        <w:t>Ano</w:t>
      </w:r>
      <w:r w:rsidRPr="00BF2D97">
        <w:rPr>
          <w:sz w:val="24"/>
          <w:szCs w:val="24"/>
          <w:lang w:val="cs-CZ"/>
        </w:rPr>
        <w:t xml:space="preserve"> </w:t>
      </w:r>
      <w:r w:rsidRPr="00A2741D">
        <w:rPr>
          <w:sz w:val="24"/>
          <w:szCs w:val="24"/>
          <w:lang w:val="uk-UA"/>
        </w:rPr>
        <w:t xml:space="preserve"> </w:t>
      </w:r>
      <w:r w:rsidRPr="000925C9">
        <w:rPr>
          <w:b/>
          <w:sz w:val="24"/>
          <w:szCs w:val="24"/>
        </w:rPr>
        <w:t>□</w:t>
      </w:r>
      <w:proofErr w:type="gramEnd"/>
      <w:r w:rsidRPr="00A2741D">
        <w:rPr>
          <w:sz w:val="24"/>
          <w:szCs w:val="24"/>
          <w:lang w:val="uk-UA"/>
        </w:rPr>
        <w:t xml:space="preserve"> </w:t>
      </w:r>
      <w:r w:rsidRPr="000925C9">
        <w:rPr>
          <w:sz w:val="24"/>
          <w:szCs w:val="24"/>
        </w:rPr>
        <w:t>Non/</w:t>
      </w:r>
      <w:r w:rsidR="00915A7F" w:rsidRPr="00BF2D97">
        <w:rPr>
          <w:i/>
          <w:lang w:val="cs-CZ"/>
        </w:rPr>
        <w:t>N</w:t>
      </w:r>
      <w:r w:rsidR="00815F9D" w:rsidRPr="00BF2D97">
        <w:rPr>
          <w:i/>
          <w:lang w:val="cs-CZ"/>
        </w:rPr>
        <w:t>e</w:t>
      </w:r>
      <w:r w:rsidRPr="00A2741D">
        <w:rPr>
          <w:sz w:val="24"/>
          <w:szCs w:val="24"/>
          <w:lang w:val="uk-UA"/>
        </w:rPr>
        <w:t xml:space="preserve">        </w:t>
      </w:r>
      <w:r w:rsidRPr="000925C9">
        <w:rPr>
          <w:b/>
          <w:sz w:val="24"/>
          <w:szCs w:val="24"/>
        </w:rPr>
        <w:t>□</w:t>
      </w:r>
      <w:r w:rsidRPr="000925C9">
        <w:rPr>
          <w:sz w:val="24"/>
          <w:szCs w:val="24"/>
        </w:rPr>
        <w:t>NSPR/</w:t>
      </w:r>
      <w:r w:rsidR="00BF2D97">
        <w:rPr>
          <w:i/>
          <w:lang w:val="cs-CZ"/>
        </w:rPr>
        <w:t>neví</w:t>
      </w:r>
      <w:r w:rsidR="00F20570" w:rsidRPr="00BF2D97">
        <w:rPr>
          <w:sz w:val="18"/>
          <w:szCs w:val="18"/>
          <w:lang w:val="cs-CZ"/>
        </w:rPr>
        <w:t xml:space="preserve"> </w:t>
      </w:r>
    </w:p>
    <w:tbl>
      <w:tblPr>
        <w:tblW w:w="13335" w:type="dxa"/>
        <w:tblInd w:w="120" w:type="dxa"/>
        <w:tblLayout w:type="fixed"/>
        <w:tblCellMar>
          <w:left w:w="0" w:type="dxa"/>
          <w:right w:w="0" w:type="dxa"/>
        </w:tblCellMar>
        <w:tblLook w:val="0000" w:firstRow="0" w:lastRow="0" w:firstColumn="0" w:lastColumn="0" w:noHBand="0" w:noVBand="0"/>
      </w:tblPr>
      <w:tblGrid>
        <w:gridCol w:w="1014"/>
        <w:gridCol w:w="8364"/>
        <w:gridCol w:w="2192"/>
        <w:gridCol w:w="1765"/>
      </w:tblGrid>
      <w:tr w:rsidR="00581904" w:rsidTr="00A2741D">
        <w:trPr>
          <w:trHeight w:val="372"/>
        </w:trPr>
        <w:tc>
          <w:tcPr>
            <w:tcW w:w="11570" w:type="dxa"/>
            <w:gridSpan w:val="3"/>
            <w:shd w:val="clear" w:color="auto" w:fill="auto"/>
            <w:vAlign w:val="bottom"/>
          </w:tcPr>
          <w:p w:rsidR="00AC76EF" w:rsidRPr="007F7098" w:rsidRDefault="00AC76EF">
            <w:pPr>
              <w:spacing w:line="0" w:lineRule="atLeast"/>
              <w:ind w:left="160"/>
              <w:rPr>
                <w:sz w:val="24"/>
                <w:szCs w:val="24"/>
              </w:rPr>
            </w:pPr>
            <w:r w:rsidRPr="007F7098">
              <w:rPr>
                <w:b/>
                <w:sz w:val="24"/>
                <w:szCs w:val="24"/>
              </w:rPr>
              <w:t xml:space="preserve">Si oui, </w:t>
            </w:r>
            <w:r w:rsidRPr="007F7098">
              <w:rPr>
                <w:sz w:val="24"/>
                <w:szCs w:val="24"/>
              </w:rPr>
              <w:t xml:space="preserve">Un médecin vous </w:t>
            </w:r>
            <w:proofErr w:type="spellStart"/>
            <w:r w:rsidRPr="007F7098">
              <w:rPr>
                <w:sz w:val="24"/>
                <w:szCs w:val="24"/>
              </w:rPr>
              <w:t>a-t-il</w:t>
            </w:r>
            <w:proofErr w:type="spellEnd"/>
            <w:r w:rsidRPr="007F7098">
              <w:rPr>
                <w:sz w:val="24"/>
                <w:szCs w:val="24"/>
              </w:rPr>
              <w:t xml:space="preserve"> fait le diagnostic ?</w:t>
            </w:r>
            <w:r w:rsidRPr="007F7098">
              <w:rPr>
                <w:b/>
                <w:sz w:val="24"/>
                <w:szCs w:val="24"/>
              </w:rPr>
              <w:t xml:space="preserve"> </w:t>
            </w:r>
          </w:p>
          <w:p w:rsidR="00A2741D" w:rsidRPr="003B5563" w:rsidRDefault="00815F9D" w:rsidP="00BF2D97">
            <w:pPr>
              <w:spacing w:line="0" w:lineRule="atLeast"/>
              <w:ind w:left="160"/>
              <w:rPr>
                <w:sz w:val="18"/>
                <w:szCs w:val="18"/>
                <w:lang w:val="en-GB"/>
              </w:rPr>
            </w:pPr>
            <w:r w:rsidRPr="00BF2D97">
              <w:rPr>
                <w:b/>
                <w:i/>
                <w:lang w:val="cs-CZ"/>
              </w:rPr>
              <w:t xml:space="preserve">Pokud ano, </w:t>
            </w:r>
            <w:r w:rsidR="003B5563" w:rsidRPr="00BF2D97">
              <w:rPr>
                <w:b/>
                <w:i/>
                <w:lang w:val="cs-CZ"/>
              </w:rPr>
              <w:t xml:space="preserve"> </w:t>
            </w:r>
            <w:r w:rsidRPr="00BF2D97">
              <w:rPr>
                <w:i/>
                <w:lang w:val="cs-CZ"/>
              </w:rPr>
              <w:t>byli jste diagnostikováni lékařem</w:t>
            </w:r>
            <w:r w:rsidR="003B5563" w:rsidRPr="00BF2D97">
              <w:rPr>
                <w:i/>
                <w:lang w:val="cs-CZ"/>
              </w:rPr>
              <w:t>?</w:t>
            </w:r>
            <w:r w:rsidR="003B5563" w:rsidRPr="00BF2D97">
              <w:rPr>
                <w:b/>
                <w:sz w:val="24"/>
                <w:lang w:val="cs-CZ"/>
              </w:rPr>
              <w:t xml:space="preserve"> </w:t>
            </w:r>
            <w:r w:rsidR="00A2741D" w:rsidRPr="00BF2D97">
              <w:rPr>
                <w:b/>
                <w:sz w:val="18"/>
                <w:szCs w:val="18"/>
                <w:lang w:val="cs-CZ"/>
              </w:rPr>
              <w:t xml:space="preserve">                     </w:t>
            </w:r>
            <w:r w:rsidRPr="00915A7F">
              <w:rPr>
                <w:b/>
                <w:sz w:val="24"/>
                <w:szCs w:val="24"/>
                <w:lang w:val="en-GB"/>
              </w:rPr>
              <w:t>□</w:t>
            </w:r>
            <w:proofErr w:type="spellStart"/>
            <w:r w:rsidRPr="00915A7F">
              <w:rPr>
                <w:sz w:val="24"/>
                <w:szCs w:val="24"/>
                <w:lang w:val="en-GB"/>
              </w:rPr>
              <w:t>Oui</w:t>
            </w:r>
            <w:proofErr w:type="spellEnd"/>
            <w:r w:rsidRPr="00915A7F">
              <w:rPr>
                <w:sz w:val="24"/>
                <w:szCs w:val="24"/>
                <w:lang w:val="en-GB"/>
              </w:rPr>
              <w:t>/</w:t>
            </w:r>
            <w:r w:rsidRPr="00BF2D97">
              <w:rPr>
                <w:i/>
                <w:lang w:val="cs-CZ"/>
              </w:rPr>
              <w:t>Ano</w:t>
            </w:r>
            <w:r w:rsidRPr="00BF2D97">
              <w:rPr>
                <w:sz w:val="24"/>
                <w:szCs w:val="24"/>
                <w:lang w:val="cs-CZ"/>
              </w:rPr>
              <w:t xml:space="preserve">  </w:t>
            </w:r>
            <w:r w:rsidRPr="00915A7F">
              <w:rPr>
                <w:b/>
                <w:sz w:val="24"/>
                <w:szCs w:val="24"/>
                <w:lang w:val="en-GB"/>
              </w:rPr>
              <w:t>□</w:t>
            </w:r>
            <w:r w:rsidRPr="00A2741D">
              <w:rPr>
                <w:sz w:val="24"/>
                <w:szCs w:val="24"/>
                <w:lang w:val="uk-UA"/>
              </w:rPr>
              <w:t xml:space="preserve"> </w:t>
            </w:r>
            <w:r w:rsidRPr="00A2741D">
              <w:rPr>
                <w:sz w:val="24"/>
                <w:szCs w:val="24"/>
                <w:lang w:val="en-US"/>
              </w:rPr>
              <w:t>Non/</w:t>
            </w:r>
            <w:r w:rsidRPr="00BF2D97">
              <w:rPr>
                <w:i/>
                <w:lang w:val="cs-CZ"/>
              </w:rPr>
              <w:t>Ne</w:t>
            </w:r>
            <w:r w:rsidRPr="00BF2D97">
              <w:rPr>
                <w:sz w:val="24"/>
                <w:szCs w:val="24"/>
                <w:lang w:val="cs-CZ"/>
              </w:rPr>
              <w:t xml:space="preserve"> </w:t>
            </w:r>
            <w:r w:rsidRPr="00A2741D">
              <w:rPr>
                <w:sz w:val="24"/>
                <w:szCs w:val="24"/>
                <w:lang w:val="uk-UA"/>
              </w:rPr>
              <w:t xml:space="preserve">       </w:t>
            </w:r>
            <w:r w:rsidRPr="00915A7F">
              <w:rPr>
                <w:b/>
                <w:sz w:val="24"/>
                <w:szCs w:val="24"/>
                <w:lang w:val="en-GB"/>
              </w:rPr>
              <w:t>□</w:t>
            </w:r>
            <w:r w:rsidRPr="00A2741D">
              <w:rPr>
                <w:sz w:val="24"/>
                <w:szCs w:val="24"/>
                <w:lang w:val="en-US"/>
              </w:rPr>
              <w:t>NSPR/</w:t>
            </w:r>
            <w:r w:rsidR="00BF2D97">
              <w:rPr>
                <w:i/>
                <w:lang w:val="cs-CZ"/>
              </w:rPr>
              <w:t>neví</w:t>
            </w:r>
            <w:r w:rsidRPr="00915A7F">
              <w:rPr>
                <w:sz w:val="18"/>
                <w:szCs w:val="18"/>
                <w:lang w:val="en-GB"/>
              </w:rPr>
              <w:t xml:space="preserve">  </w:t>
            </w:r>
          </w:p>
        </w:tc>
        <w:tc>
          <w:tcPr>
            <w:tcW w:w="1765" w:type="dxa"/>
            <w:shd w:val="clear" w:color="auto" w:fill="auto"/>
            <w:vAlign w:val="bottom"/>
          </w:tcPr>
          <w:p w:rsidR="00AC76EF" w:rsidRPr="003B5563" w:rsidRDefault="00AC76EF">
            <w:pPr>
              <w:spacing w:line="0" w:lineRule="atLeast"/>
              <w:ind w:left="220"/>
              <w:rPr>
                <w:sz w:val="24"/>
                <w:lang w:val="uk-UA"/>
              </w:rPr>
            </w:pPr>
          </w:p>
        </w:tc>
      </w:tr>
      <w:tr w:rsidR="00581904" w:rsidTr="00A2741D">
        <w:trPr>
          <w:trHeight w:val="20"/>
        </w:trPr>
        <w:tc>
          <w:tcPr>
            <w:tcW w:w="1014" w:type="dxa"/>
            <w:shd w:val="clear" w:color="auto" w:fill="000000"/>
            <w:vAlign w:val="bottom"/>
          </w:tcPr>
          <w:p w:rsidR="00AC76EF" w:rsidRPr="003B5563" w:rsidRDefault="00AC76EF">
            <w:pPr>
              <w:spacing w:line="20" w:lineRule="exact"/>
              <w:rPr>
                <w:rFonts w:ascii="Times New Roman" w:eastAsia="Times New Roman" w:hAnsi="Times New Roman"/>
                <w:sz w:val="1"/>
                <w:lang w:val="uk-UA"/>
              </w:rPr>
            </w:pPr>
          </w:p>
        </w:tc>
        <w:tc>
          <w:tcPr>
            <w:tcW w:w="8364" w:type="dxa"/>
            <w:shd w:val="clear" w:color="auto" w:fill="auto"/>
            <w:vAlign w:val="bottom"/>
          </w:tcPr>
          <w:p w:rsidR="00AC76EF" w:rsidRPr="003B5563" w:rsidRDefault="00AC76EF">
            <w:pPr>
              <w:spacing w:line="20" w:lineRule="exact"/>
              <w:rPr>
                <w:rFonts w:ascii="Times New Roman" w:eastAsia="Times New Roman" w:hAnsi="Times New Roman"/>
                <w:sz w:val="1"/>
                <w:lang w:val="uk-UA"/>
              </w:rPr>
            </w:pPr>
          </w:p>
        </w:tc>
        <w:tc>
          <w:tcPr>
            <w:tcW w:w="3952" w:type="dxa"/>
            <w:gridSpan w:val="2"/>
            <w:shd w:val="clear" w:color="auto" w:fill="auto"/>
            <w:vAlign w:val="bottom"/>
          </w:tcPr>
          <w:p w:rsidR="00AC76EF" w:rsidRPr="003B5563" w:rsidRDefault="00AC76EF">
            <w:pPr>
              <w:spacing w:line="20" w:lineRule="exact"/>
              <w:rPr>
                <w:rFonts w:ascii="Times New Roman" w:eastAsia="Times New Roman" w:hAnsi="Times New Roman"/>
                <w:sz w:val="1"/>
                <w:lang w:val="uk-UA"/>
              </w:rPr>
            </w:pPr>
          </w:p>
        </w:tc>
      </w:tr>
      <w:tr w:rsidR="00581904" w:rsidTr="00A2741D">
        <w:trPr>
          <w:trHeight w:val="436"/>
        </w:trPr>
        <w:tc>
          <w:tcPr>
            <w:tcW w:w="9378" w:type="dxa"/>
            <w:gridSpan w:val="2"/>
            <w:shd w:val="clear" w:color="auto" w:fill="auto"/>
            <w:vAlign w:val="bottom"/>
          </w:tcPr>
          <w:p w:rsidR="00A2741D" w:rsidRPr="00A2741D" w:rsidRDefault="00AC76EF" w:rsidP="00815F9D">
            <w:pPr>
              <w:spacing w:line="0" w:lineRule="atLeast"/>
              <w:rPr>
                <w:sz w:val="18"/>
                <w:szCs w:val="18"/>
                <w:lang w:val="ru-RU"/>
              </w:rPr>
            </w:pPr>
            <w:r>
              <w:rPr>
                <w:b/>
                <w:sz w:val="24"/>
              </w:rPr>
              <w:t>E20d</w:t>
            </w:r>
            <w:r>
              <w:rPr>
                <w:sz w:val="24"/>
              </w:rPr>
              <w:t>Est-ce que vous grattez actuellement ?</w:t>
            </w:r>
            <w:r>
              <w:rPr>
                <w:b/>
                <w:sz w:val="24"/>
              </w:rPr>
              <w:t xml:space="preserve"> </w:t>
            </w:r>
            <w:r w:rsidR="00A2741D">
              <w:rPr>
                <w:sz w:val="24"/>
                <w:lang w:val="uk-UA"/>
              </w:rPr>
              <w:t xml:space="preserve"> </w:t>
            </w:r>
            <w:r w:rsidR="00815F9D" w:rsidRPr="00BF2D97">
              <w:rPr>
                <w:sz w:val="18"/>
                <w:szCs w:val="18"/>
                <w:lang w:val="cs-CZ"/>
              </w:rPr>
              <w:t xml:space="preserve">Škrábete se v </w:t>
            </w:r>
            <w:r w:rsidR="00BF2D97" w:rsidRPr="00BF2D97">
              <w:rPr>
                <w:sz w:val="18"/>
                <w:szCs w:val="18"/>
                <w:lang w:val="cs-CZ"/>
              </w:rPr>
              <w:t>současnosti</w:t>
            </w:r>
            <w:r w:rsidR="00A2741D" w:rsidRPr="00BF2D97">
              <w:rPr>
                <w:sz w:val="18"/>
                <w:szCs w:val="18"/>
                <w:lang w:val="cs-CZ"/>
              </w:rPr>
              <w:t>?</w:t>
            </w:r>
            <w:r w:rsidR="00A2741D" w:rsidRPr="00BF2D97">
              <w:rPr>
                <w:b/>
                <w:sz w:val="24"/>
                <w:szCs w:val="24"/>
                <w:lang w:val="cs-CZ"/>
              </w:rPr>
              <w:t xml:space="preserve">     </w:t>
            </w:r>
            <w:r w:rsidR="00815F9D" w:rsidRPr="000925C9">
              <w:rPr>
                <w:b/>
                <w:sz w:val="24"/>
                <w:szCs w:val="24"/>
              </w:rPr>
              <w:t>□</w:t>
            </w:r>
            <w:r w:rsidR="00815F9D" w:rsidRPr="000925C9">
              <w:rPr>
                <w:sz w:val="24"/>
                <w:szCs w:val="24"/>
              </w:rPr>
              <w:t>Oui/</w:t>
            </w:r>
            <w:r w:rsidR="00815F9D" w:rsidRPr="00BF2D97">
              <w:rPr>
                <w:i/>
                <w:lang w:val="cs-CZ"/>
              </w:rPr>
              <w:t>Ano</w:t>
            </w:r>
            <w:r w:rsidR="00815F9D" w:rsidRPr="00A2741D">
              <w:rPr>
                <w:sz w:val="24"/>
                <w:szCs w:val="24"/>
                <w:lang w:val="uk-UA"/>
              </w:rPr>
              <w:t xml:space="preserve">  </w:t>
            </w:r>
            <w:r w:rsidR="00815F9D" w:rsidRPr="000925C9">
              <w:rPr>
                <w:b/>
                <w:sz w:val="24"/>
                <w:szCs w:val="24"/>
              </w:rPr>
              <w:t>□</w:t>
            </w:r>
            <w:r w:rsidR="00815F9D" w:rsidRPr="00A2741D">
              <w:rPr>
                <w:sz w:val="24"/>
                <w:szCs w:val="24"/>
                <w:lang w:val="uk-UA"/>
              </w:rPr>
              <w:t xml:space="preserve"> </w:t>
            </w:r>
            <w:r w:rsidR="00815F9D" w:rsidRPr="000925C9">
              <w:rPr>
                <w:sz w:val="24"/>
                <w:szCs w:val="24"/>
              </w:rPr>
              <w:t>Non/</w:t>
            </w:r>
            <w:r w:rsidR="00815F9D" w:rsidRPr="00BF2D97">
              <w:rPr>
                <w:i/>
                <w:lang w:val="cs-CZ"/>
              </w:rPr>
              <w:t>Ne</w:t>
            </w:r>
            <w:r w:rsidR="00815F9D" w:rsidRPr="00BF2D97">
              <w:rPr>
                <w:sz w:val="24"/>
                <w:szCs w:val="24"/>
                <w:lang w:val="cs-CZ"/>
              </w:rPr>
              <w:t xml:space="preserve"> </w:t>
            </w:r>
            <w:r w:rsidR="00815F9D" w:rsidRPr="00A2741D">
              <w:rPr>
                <w:sz w:val="24"/>
                <w:szCs w:val="24"/>
                <w:lang w:val="uk-UA"/>
              </w:rPr>
              <w:t xml:space="preserve">       </w:t>
            </w:r>
          </w:p>
        </w:tc>
        <w:tc>
          <w:tcPr>
            <w:tcW w:w="3952" w:type="dxa"/>
            <w:gridSpan w:val="2"/>
            <w:shd w:val="clear" w:color="auto" w:fill="auto"/>
            <w:vAlign w:val="bottom"/>
          </w:tcPr>
          <w:p w:rsidR="00AC76EF" w:rsidRPr="000925C9" w:rsidRDefault="00AC76EF">
            <w:pPr>
              <w:spacing w:line="0" w:lineRule="atLeast"/>
              <w:ind w:left="220"/>
              <w:rPr>
                <w:sz w:val="24"/>
              </w:rPr>
            </w:pPr>
          </w:p>
        </w:tc>
      </w:tr>
    </w:tbl>
    <w:p w:rsidR="00AC76EF" w:rsidRPr="000925C9" w:rsidRDefault="00AC76EF">
      <w:pPr>
        <w:spacing w:line="119" w:lineRule="exact"/>
        <w:rPr>
          <w:rFonts w:ascii="Times New Roman" w:eastAsia="Times New Roman" w:hAnsi="Times New Roman"/>
        </w:rPr>
      </w:pPr>
    </w:p>
    <w:p w:rsidR="00AC76EF" w:rsidRDefault="00AC76EF">
      <w:pPr>
        <w:spacing w:line="0" w:lineRule="atLeast"/>
        <w:ind w:left="120"/>
        <w:rPr>
          <w:sz w:val="24"/>
        </w:rPr>
      </w:pPr>
      <w:r>
        <w:rPr>
          <w:b/>
          <w:sz w:val="24"/>
          <w:u w:val="single"/>
        </w:rPr>
        <w:t>Si oui</w:t>
      </w:r>
      <w:r>
        <w:rPr>
          <w:b/>
          <w:sz w:val="24"/>
        </w:rPr>
        <w:t xml:space="preserve">, </w:t>
      </w:r>
      <w:r>
        <w:rPr>
          <w:sz w:val="24"/>
        </w:rPr>
        <w:t>est-ce que vous vous grattez au niveau de la ceinture du pantalon (niveau des fesses</w:t>
      </w:r>
    </w:p>
    <w:tbl>
      <w:tblPr>
        <w:tblW w:w="9380" w:type="dxa"/>
        <w:tblLayout w:type="fixed"/>
        <w:tblCellMar>
          <w:left w:w="0" w:type="dxa"/>
          <w:right w:w="0" w:type="dxa"/>
        </w:tblCellMar>
        <w:tblLook w:val="0000" w:firstRow="0" w:lastRow="0" w:firstColumn="0" w:lastColumn="0" w:noHBand="0" w:noVBand="0"/>
      </w:tblPr>
      <w:tblGrid>
        <w:gridCol w:w="9356"/>
        <w:gridCol w:w="24"/>
      </w:tblGrid>
      <w:tr w:rsidR="00581904" w:rsidTr="009669B7">
        <w:trPr>
          <w:trHeight w:val="97"/>
        </w:trPr>
        <w:tc>
          <w:tcPr>
            <w:tcW w:w="9356" w:type="dxa"/>
            <w:shd w:val="clear" w:color="auto" w:fill="auto"/>
            <w:vAlign w:val="bottom"/>
          </w:tcPr>
          <w:p w:rsidR="00815F9D" w:rsidRPr="000925C9" w:rsidRDefault="007F7098" w:rsidP="003B5563">
            <w:pPr>
              <w:spacing w:line="0" w:lineRule="atLeast"/>
              <w:ind w:left="142" w:right="-3262"/>
              <w:rPr>
                <w:i/>
                <w:lang w:val="cs-CZ"/>
              </w:rPr>
            </w:pPr>
            <w:r w:rsidRPr="003B5563">
              <w:rPr>
                <w:sz w:val="24"/>
              </w:rPr>
              <w:t xml:space="preserve">  </w:t>
            </w:r>
            <w:proofErr w:type="gramStart"/>
            <w:r w:rsidR="00AC76EF">
              <w:rPr>
                <w:sz w:val="24"/>
              </w:rPr>
              <w:t>ou</w:t>
            </w:r>
            <w:proofErr w:type="gramEnd"/>
            <w:r w:rsidR="00AC76EF">
              <w:rPr>
                <w:sz w:val="24"/>
              </w:rPr>
              <w:t xml:space="preserve"> du ventre) ou des organes génitaux externes </w:t>
            </w:r>
            <w:r w:rsidR="00AC76EF" w:rsidRPr="00BF2D97">
              <w:rPr>
                <w:sz w:val="24"/>
                <w:lang w:val="cs-CZ"/>
              </w:rPr>
              <w:t>?</w:t>
            </w:r>
            <w:r w:rsidRPr="00BF2D97">
              <w:rPr>
                <w:lang w:val="cs-CZ"/>
              </w:rPr>
              <w:t xml:space="preserve"> </w:t>
            </w:r>
            <w:r w:rsidR="00815F9D" w:rsidRPr="00BF2D97">
              <w:rPr>
                <w:b/>
                <w:i/>
                <w:u w:val="single"/>
                <w:lang w:val="cs-CZ"/>
              </w:rPr>
              <w:t>Pokud ano</w:t>
            </w:r>
            <w:r w:rsidR="003B5563" w:rsidRPr="00BF2D97">
              <w:rPr>
                <w:b/>
                <w:i/>
                <w:lang w:val="cs-CZ"/>
              </w:rPr>
              <w:t xml:space="preserve">, </w:t>
            </w:r>
            <w:r w:rsidR="00815F9D" w:rsidRPr="00BF2D97">
              <w:rPr>
                <w:i/>
                <w:lang w:val="cs-CZ"/>
              </w:rPr>
              <w:t xml:space="preserve">vaše tělo svědí v oblasti opasku </w:t>
            </w:r>
          </w:p>
          <w:p w:rsidR="00AC76EF" w:rsidRPr="003B5563" w:rsidRDefault="00815F9D" w:rsidP="00815F9D">
            <w:pPr>
              <w:spacing w:line="0" w:lineRule="atLeast"/>
              <w:ind w:left="142" w:right="-3262"/>
              <w:rPr>
                <w:sz w:val="24"/>
              </w:rPr>
            </w:pPr>
            <w:r w:rsidRPr="000925C9">
              <w:rPr>
                <w:i/>
                <w:lang w:val="cs-CZ"/>
              </w:rPr>
              <w:t>(</w:t>
            </w:r>
            <w:r w:rsidRPr="00BF2D97">
              <w:rPr>
                <w:i/>
                <w:lang w:val="cs-CZ"/>
              </w:rPr>
              <w:t>břicha nebo hýždí) nebo vnějších genitálií</w:t>
            </w:r>
            <w:r w:rsidR="003B5563" w:rsidRPr="00BF2D97">
              <w:rPr>
                <w:i/>
                <w:lang w:val="cs-CZ"/>
              </w:rPr>
              <w:t>?</w:t>
            </w:r>
            <w:r w:rsidR="007F7098" w:rsidRPr="00BF2D97">
              <w:rPr>
                <w:sz w:val="24"/>
                <w:lang w:val="cs-CZ"/>
              </w:rPr>
              <w:t xml:space="preserve">     </w:t>
            </w:r>
            <w:r w:rsidR="007F7098">
              <w:rPr>
                <w:sz w:val="24"/>
                <w:lang w:val="ru-RU"/>
              </w:rPr>
              <w:t xml:space="preserve">              </w:t>
            </w:r>
            <w:r w:rsidRPr="00915A7F">
              <w:rPr>
                <w:b/>
                <w:sz w:val="24"/>
                <w:szCs w:val="24"/>
                <w:lang w:val="en-GB"/>
              </w:rPr>
              <w:t>□</w:t>
            </w:r>
            <w:proofErr w:type="spellStart"/>
            <w:r w:rsidRPr="00915A7F">
              <w:rPr>
                <w:sz w:val="24"/>
                <w:szCs w:val="24"/>
                <w:lang w:val="en-GB"/>
              </w:rPr>
              <w:t>Oui</w:t>
            </w:r>
            <w:proofErr w:type="spellEnd"/>
            <w:r w:rsidRPr="00915A7F">
              <w:rPr>
                <w:sz w:val="24"/>
                <w:szCs w:val="24"/>
                <w:lang w:val="en-GB"/>
              </w:rPr>
              <w:t>/</w:t>
            </w:r>
            <w:r w:rsidRPr="00BF2D97">
              <w:rPr>
                <w:i/>
                <w:lang w:val="cs-CZ"/>
              </w:rPr>
              <w:t>Ano</w:t>
            </w:r>
            <w:r w:rsidRPr="00A2741D">
              <w:rPr>
                <w:sz w:val="24"/>
                <w:szCs w:val="24"/>
                <w:lang w:val="uk-UA"/>
              </w:rPr>
              <w:t xml:space="preserve">  </w:t>
            </w:r>
            <w:r w:rsidRPr="00915A7F">
              <w:rPr>
                <w:b/>
                <w:sz w:val="24"/>
                <w:szCs w:val="24"/>
                <w:lang w:val="en-GB"/>
              </w:rPr>
              <w:t>□</w:t>
            </w:r>
            <w:r w:rsidRPr="00A2741D">
              <w:rPr>
                <w:sz w:val="24"/>
                <w:szCs w:val="24"/>
                <w:lang w:val="uk-UA"/>
              </w:rPr>
              <w:t xml:space="preserve"> </w:t>
            </w:r>
            <w:r w:rsidRPr="00A2741D">
              <w:rPr>
                <w:sz w:val="24"/>
                <w:szCs w:val="24"/>
                <w:lang w:val="en-US"/>
              </w:rPr>
              <w:t>Non/</w:t>
            </w:r>
            <w:r w:rsidRPr="00BF2D97">
              <w:rPr>
                <w:i/>
                <w:lang w:val="cs-CZ"/>
              </w:rPr>
              <w:t>Ne</w:t>
            </w:r>
            <w:r w:rsidRPr="00BF2D97">
              <w:rPr>
                <w:sz w:val="24"/>
                <w:szCs w:val="24"/>
                <w:lang w:val="cs-CZ"/>
              </w:rPr>
              <w:t xml:space="preserve">  </w:t>
            </w:r>
            <w:r w:rsidRPr="00A2741D">
              <w:rPr>
                <w:sz w:val="24"/>
                <w:szCs w:val="24"/>
                <w:lang w:val="uk-UA"/>
              </w:rPr>
              <w:t xml:space="preserve">      </w:t>
            </w:r>
          </w:p>
        </w:tc>
        <w:tc>
          <w:tcPr>
            <w:tcW w:w="24" w:type="dxa"/>
            <w:shd w:val="clear" w:color="auto" w:fill="auto"/>
            <w:vAlign w:val="bottom"/>
          </w:tcPr>
          <w:p w:rsidR="00AC76EF" w:rsidRPr="003B5563" w:rsidRDefault="00AC76EF">
            <w:pPr>
              <w:spacing w:line="0" w:lineRule="atLeast"/>
              <w:ind w:left="220"/>
              <w:rPr>
                <w:sz w:val="24"/>
                <w:lang w:val="en-GB"/>
              </w:rPr>
            </w:pPr>
          </w:p>
        </w:tc>
      </w:tr>
      <w:tr w:rsidR="00581904" w:rsidTr="009669B7">
        <w:trPr>
          <w:trHeight w:val="139"/>
        </w:trPr>
        <w:tc>
          <w:tcPr>
            <w:tcW w:w="9356" w:type="dxa"/>
            <w:tcBorders>
              <w:bottom w:val="single" w:sz="8" w:space="0" w:color="auto"/>
            </w:tcBorders>
            <w:shd w:val="clear" w:color="auto" w:fill="auto"/>
            <w:vAlign w:val="bottom"/>
          </w:tcPr>
          <w:p w:rsidR="00AC76EF" w:rsidRPr="003B5563" w:rsidRDefault="00AC76EF">
            <w:pPr>
              <w:spacing w:line="0" w:lineRule="atLeast"/>
              <w:rPr>
                <w:rFonts w:ascii="Times New Roman" w:eastAsia="Times New Roman" w:hAnsi="Times New Roman"/>
                <w:sz w:val="24"/>
                <w:lang w:val="en-GB"/>
              </w:rPr>
            </w:pPr>
          </w:p>
        </w:tc>
        <w:tc>
          <w:tcPr>
            <w:tcW w:w="24" w:type="dxa"/>
            <w:tcBorders>
              <w:bottom w:val="single" w:sz="8" w:space="0" w:color="auto"/>
            </w:tcBorders>
            <w:shd w:val="clear" w:color="auto" w:fill="auto"/>
            <w:vAlign w:val="bottom"/>
          </w:tcPr>
          <w:p w:rsidR="00AC76EF" w:rsidRPr="003B5563" w:rsidRDefault="00AC76EF">
            <w:pPr>
              <w:spacing w:line="0" w:lineRule="atLeast"/>
              <w:rPr>
                <w:rFonts w:ascii="Times New Roman" w:eastAsia="Times New Roman" w:hAnsi="Times New Roman"/>
                <w:sz w:val="24"/>
                <w:lang w:val="en-GB"/>
              </w:rPr>
            </w:pPr>
          </w:p>
        </w:tc>
      </w:tr>
      <w:tr w:rsidR="00581904" w:rsidTr="009669B7">
        <w:trPr>
          <w:trHeight w:val="163"/>
        </w:trPr>
        <w:tc>
          <w:tcPr>
            <w:tcW w:w="9356" w:type="dxa"/>
            <w:shd w:val="clear" w:color="auto" w:fill="auto"/>
            <w:vAlign w:val="bottom"/>
          </w:tcPr>
          <w:p w:rsidR="00AC76EF" w:rsidRDefault="00795003" w:rsidP="00795003">
            <w:pPr>
              <w:tabs>
                <w:tab w:val="left" w:pos="4820"/>
                <w:tab w:val="left" w:pos="4962"/>
              </w:tabs>
              <w:spacing w:line="0" w:lineRule="atLeast"/>
              <w:ind w:right="3550"/>
              <w:jc w:val="center"/>
              <w:rPr>
                <w:sz w:val="22"/>
              </w:rPr>
            </w:pPr>
            <w:r>
              <w:rPr>
                <w:sz w:val="22"/>
              </w:rPr>
              <w:t xml:space="preserve">                                                                 </w:t>
            </w:r>
            <w:r w:rsidR="00AC76EF">
              <w:rPr>
                <w:sz w:val="22"/>
              </w:rPr>
              <w:t>5</w:t>
            </w:r>
          </w:p>
        </w:tc>
        <w:tc>
          <w:tcPr>
            <w:tcW w:w="24" w:type="dxa"/>
            <w:shd w:val="clear" w:color="auto" w:fill="auto"/>
            <w:vAlign w:val="bottom"/>
          </w:tcPr>
          <w:p w:rsidR="00AC76EF" w:rsidRDefault="00AC76EF" w:rsidP="009669B7">
            <w:pPr>
              <w:spacing w:line="0" w:lineRule="atLeast"/>
              <w:ind w:left="-5880"/>
              <w:rPr>
                <w:rFonts w:ascii="Times New Roman" w:eastAsia="Times New Roman" w:hAnsi="Times New Roman"/>
                <w:sz w:val="24"/>
              </w:rPr>
            </w:pPr>
          </w:p>
        </w:tc>
      </w:tr>
    </w:tbl>
    <w:p w:rsidR="00AC76EF" w:rsidRDefault="00AC76EF">
      <w:pPr>
        <w:rPr>
          <w:rFonts w:ascii="Times New Roman" w:eastAsia="Times New Roman" w:hAnsi="Times New Roman"/>
          <w:sz w:val="24"/>
        </w:rPr>
        <w:sectPr w:rsidR="00AC76EF">
          <w:pgSz w:w="11900" w:h="16836"/>
          <w:pgMar w:top="713" w:right="1308" w:bottom="426" w:left="1300" w:header="0" w:footer="0" w:gutter="0"/>
          <w:cols w:space="0" w:equalWidth="0">
            <w:col w:w="9300"/>
          </w:cols>
          <w:docGrid w:linePitch="360"/>
        </w:sectPr>
      </w:pPr>
    </w:p>
    <w:p w:rsidR="00AC76EF" w:rsidRDefault="00EE3DEF">
      <w:pPr>
        <w:spacing w:line="0" w:lineRule="atLeast"/>
        <w:ind w:left="4040"/>
        <w:rPr>
          <w:i/>
          <w:color w:val="808080"/>
          <w:sz w:val="22"/>
        </w:rPr>
      </w:pPr>
      <w:bookmarkStart w:id="5" w:name="page7"/>
      <w:bookmarkEnd w:id="5"/>
      <w:r>
        <w:rPr>
          <w:rFonts w:ascii="Times New Roman" w:eastAsia="Times New Roman" w:hAnsi="Times New Roman"/>
          <w:noProof/>
          <w:sz w:val="24"/>
        </w:rPr>
        <w:lastRenderedPageBreak/>
        <w:drawing>
          <wp:anchor distT="0" distB="0" distL="114300" distR="114300" simplePos="0" relativeHeight="251651584" behindDoc="1" locked="0" layoutInCell="1" allowOverlap="1">
            <wp:simplePos x="0" y="0"/>
            <wp:positionH relativeFrom="page">
              <wp:posOffset>5974080</wp:posOffset>
            </wp:positionH>
            <wp:positionV relativeFrom="page">
              <wp:posOffset>314960</wp:posOffset>
            </wp:positionV>
            <wp:extent cx="685800" cy="393700"/>
            <wp:effectExtent l="19050" t="0" r="0" b="0"/>
            <wp:wrapNone/>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85800" cy="39370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52608" behindDoc="1" locked="0" layoutInCell="1" allowOverlap="1">
            <wp:simplePos x="0" y="0"/>
            <wp:positionH relativeFrom="page">
              <wp:posOffset>942340</wp:posOffset>
            </wp:positionH>
            <wp:positionV relativeFrom="page">
              <wp:posOffset>276860</wp:posOffset>
            </wp:positionV>
            <wp:extent cx="1620520" cy="490220"/>
            <wp:effectExtent l="19050" t="0" r="0" b="0"/>
            <wp:wrapNone/>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620520" cy="490220"/>
                    </a:xfrm>
                    <a:prstGeom prst="rect">
                      <a:avLst/>
                    </a:prstGeom>
                    <a:noFill/>
                  </pic:spPr>
                </pic:pic>
              </a:graphicData>
            </a:graphic>
          </wp:anchor>
        </w:drawing>
      </w:r>
      <w:r w:rsidR="00AC76EF">
        <w:rPr>
          <w:i/>
          <w:color w:val="808080"/>
          <w:sz w:val="22"/>
        </w:rPr>
        <w:t>Version du 08/06/2016</w:t>
      </w:r>
    </w:p>
    <w:p w:rsidR="00AC76EF" w:rsidRDefault="00F10F1C">
      <w:pPr>
        <w:spacing w:line="20" w:lineRule="exact"/>
        <w:rPr>
          <w:rFonts w:ascii="Times New Roman" w:eastAsia="Times New Roman" w:hAnsi="Times New Roman"/>
        </w:rPr>
      </w:pPr>
      <w:r>
        <w:rPr>
          <w:i/>
          <w:noProof/>
          <w:color w:val="808080"/>
          <w:sz w:val="22"/>
        </w:rPr>
        <mc:AlternateContent>
          <mc:Choice Requires="wps">
            <w:drawing>
              <wp:anchor distT="0" distB="0" distL="114300" distR="114300" simplePos="0" relativeHeight="251653632" behindDoc="1" locked="0" layoutInCell="1" allowOverlap="1">
                <wp:simplePos x="0" y="0"/>
                <wp:positionH relativeFrom="column">
                  <wp:posOffset>-73025</wp:posOffset>
                </wp:positionH>
                <wp:positionV relativeFrom="paragraph">
                  <wp:posOffset>199390</wp:posOffset>
                </wp:positionV>
                <wp:extent cx="0" cy="2365375"/>
                <wp:effectExtent l="9525" t="13335" r="9525" b="12065"/>
                <wp:wrapNone/>
                <wp:docPr id="7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537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77120" id="Line 5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5.7pt" to="-5.75pt,2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" strokeweight=".4pt"/>
            </w:pict>
          </mc:Fallback>
        </mc:AlternateContent>
      </w:r>
      <w:r>
        <w:rPr>
          <w:i/>
          <w:noProof/>
          <w:color w:val="808080"/>
          <w:sz w:val="22"/>
        </w:rPr>
        <mc:AlternateContent>
          <mc:Choice Requires="wps">
            <w:drawing>
              <wp:anchor distT="0" distB="0" distL="114300" distR="114300" simplePos="0" relativeHeight="251654656" behindDoc="1" locked="0" layoutInCell="1" allowOverlap="1">
                <wp:simplePos x="0" y="0"/>
                <wp:positionH relativeFrom="column">
                  <wp:posOffset>5831205</wp:posOffset>
                </wp:positionH>
                <wp:positionV relativeFrom="paragraph">
                  <wp:posOffset>199390</wp:posOffset>
                </wp:positionV>
                <wp:extent cx="0" cy="2365375"/>
                <wp:effectExtent l="8255" t="13335" r="10795" b="12065"/>
                <wp:wrapNone/>
                <wp:docPr id="7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537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228AD" id="Line 5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15.7pt" to="459.15pt,2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C9EwIAACo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" strokeweight=".14108mm"/>
            </w:pict>
          </mc:Fallback>
        </mc:AlternateContent>
      </w:r>
    </w:p>
    <w:p w:rsidR="00AC76EF" w:rsidRDefault="00AC76EF">
      <w:pPr>
        <w:spacing w:line="200" w:lineRule="exact"/>
        <w:rPr>
          <w:rFonts w:ascii="Times New Roman" w:eastAsia="Times New Roman" w:hAnsi="Times New Roman"/>
        </w:rPr>
      </w:pPr>
    </w:p>
    <w:p w:rsidR="00AC76EF" w:rsidRDefault="00AC76EF">
      <w:pPr>
        <w:spacing w:line="209" w:lineRule="exact"/>
        <w:rPr>
          <w:rFonts w:ascii="Times New Roman" w:eastAsia="Times New Roman" w:hAnsi="Times New Roman"/>
        </w:rPr>
      </w:pPr>
    </w:p>
    <w:p w:rsidR="00AC76EF" w:rsidRDefault="00AC76EF" w:rsidP="0059721F">
      <w:pPr>
        <w:spacing w:line="0" w:lineRule="atLeast"/>
        <w:outlineLvl w:val="0"/>
        <w:rPr>
          <w:i/>
          <w:sz w:val="24"/>
        </w:rPr>
      </w:pPr>
      <w:r>
        <w:rPr>
          <w:b/>
          <w:sz w:val="24"/>
        </w:rPr>
        <w:t xml:space="preserve">E21 </w:t>
      </w:r>
      <w:r>
        <w:rPr>
          <w:sz w:val="24"/>
        </w:rPr>
        <w:t>Souffrez-vous d’autres symptômes</w:t>
      </w:r>
      <w:r>
        <w:rPr>
          <w:b/>
          <w:sz w:val="24"/>
        </w:rPr>
        <w:t xml:space="preserve"> </w:t>
      </w:r>
      <w:r>
        <w:rPr>
          <w:sz w:val="24"/>
        </w:rPr>
        <w:t>(</w:t>
      </w:r>
      <w:r>
        <w:rPr>
          <w:i/>
          <w:color w:val="FF0000"/>
          <w:sz w:val="24"/>
        </w:rPr>
        <w:t>sueurs nocturnes</w:t>
      </w:r>
      <w:r>
        <w:rPr>
          <w:sz w:val="24"/>
        </w:rPr>
        <w:t>,</w:t>
      </w:r>
      <w:r>
        <w:rPr>
          <w:b/>
          <w:sz w:val="24"/>
        </w:rPr>
        <w:t xml:space="preserve"> </w:t>
      </w:r>
      <w:r>
        <w:rPr>
          <w:i/>
          <w:sz w:val="24"/>
        </w:rPr>
        <w:t>fatigue, vertiges, perte</w:t>
      </w:r>
    </w:p>
    <w:p w:rsidR="000957D0" w:rsidRDefault="00AC76EF">
      <w:pPr>
        <w:tabs>
          <w:tab w:val="left" w:pos="1700"/>
          <w:tab w:val="left" w:pos="2680"/>
        </w:tabs>
        <w:spacing w:line="0" w:lineRule="atLeast"/>
        <w:rPr>
          <w:sz w:val="24"/>
        </w:rPr>
      </w:pPr>
      <w:proofErr w:type="gramStart"/>
      <w:r w:rsidRPr="000925C9">
        <w:rPr>
          <w:i/>
          <w:sz w:val="24"/>
        </w:rPr>
        <w:t>d’appétit</w:t>
      </w:r>
      <w:proofErr w:type="gramEnd"/>
      <w:r w:rsidRPr="000925C9">
        <w:rPr>
          <w:i/>
          <w:sz w:val="24"/>
        </w:rPr>
        <w:t>…)</w:t>
      </w:r>
      <w:r w:rsidR="005E1EDC">
        <w:rPr>
          <w:i/>
          <w:sz w:val="24"/>
          <w:lang w:val="ru-RU"/>
        </w:rPr>
        <w:t>/</w:t>
      </w:r>
      <w:r w:rsidR="005E1EDC" w:rsidRPr="000925C9">
        <w:t xml:space="preserve"> </w:t>
      </w:r>
      <w:r w:rsidR="00815F9D" w:rsidRPr="000F504C">
        <w:rPr>
          <w:i/>
          <w:lang w:val="cs-CZ"/>
        </w:rPr>
        <w:t xml:space="preserve">Trpíte dalšími příznaky </w:t>
      </w:r>
      <w:r w:rsidR="003B5563" w:rsidRPr="000F504C">
        <w:rPr>
          <w:i/>
          <w:lang w:val="cs-CZ"/>
        </w:rPr>
        <w:t>(</w:t>
      </w:r>
      <w:r w:rsidR="00815F9D" w:rsidRPr="000F504C">
        <w:rPr>
          <w:i/>
          <w:color w:val="FF0000"/>
          <w:lang w:val="cs-CZ"/>
        </w:rPr>
        <w:t>noční pocení</w:t>
      </w:r>
      <w:r w:rsidR="003B5563" w:rsidRPr="000F504C">
        <w:rPr>
          <w:i/>
          <w:lang w:val="cs-CZ"/>
        </w:rPr>
        <w:t>,</w:t>
      </w:r>
      <w:r w:rsidR="003B5563" w:rsidRPr="000F504C">
        <w:rPr>
          <w:b/>
          <w:i/>
          <w:lang w:val="cs-CZ"/>
        </w:rPr>
        <w:t xml:space="preserve"> </w:t>
      </w:r>
      <w:r w:rsidR="00815F9D" w:rsidRPr="000F504C">
        <w:rPr>
          <w:i/>
          <w:lang w:val="cs-CZ"/>
        </w:rPr>
        <w:t xml:space="preserve">únava, závrať, ztráta chuti k jídlu </w:t>
      </w:r>
      <w:r w:rsidR="003B5563" w:rsidRPr="000F504C">
        <w:rPr>
          <w:i/>
          <w:lang w:val="cs-CZ"/>
        </w:rPr>
        <w:t>…)</w:t>
      </w:r>
      <w:r w:rsidRPr="000925C9">
        <w:rPr>
          <w:i/>
          <w:sz w:val="24"/>
        </w:rPr>
        <w:t xml:space="preserve"> </w:t>
      </w:r>
      <w:r>
        <w:rPr>
          <w:sz w:val="24"/>
        </w:rPr>
        <w:t>?</w:t>
      </w:r>
    </w:p>
    <w:p w:rsidR="00AC76EF" w:rsidRPr="000925C9" w:rsidRDefault="00815F9D" w:rsidP="00815F9D">
      <w:pPr>
        <w:tabs>
          <w:tab w:val="left" w:pos="1700"/>
          <w:tab w:val="left" w:pos="2680"/>
        </w:tabs>
        <w:spacing w:line="0" w:lineRule="atLeast"/>
        <w:rPr>
          <w:rFonts w:ascii="Times New Roman" w:eastAsia="Times New Roman" w:hAnsi="Times New Roman"/>
        </w:rPr>
      </w:pPr>
      <w:r>
        <w:rPr>
          <w:sz w:val="24"/>
          <w:lang w:val="ru-RU"/>
        </w:rPr>
        <w:t xml:space="preserve">                  </w:t>
      </w:r>
      <w:r w:rsidRPr="000925C9">
        <w:rPr>
          <w:b/>
          <w:sz w:val="24"/>
          <w:szCs w:val="24"/>
        </w:rPr>
        <w:t>□</w:t>
      </w:r>
      <w:r w:rsidRPr="000925C9">
        <w:rPr>
          <w:sz w:val="24"/>
          <w:szCs w:val="24"/>
        </w:rPr>
        <w:t>Oui/</w:t>
      </w:r>
      <w:proofErr w:type="gramStart"/>
      <w:r w:rsidRPr="000F504C">
        <w:rPr>
          <w:i/>
          <w:lang w:val="cs-CZ"/>
        </w:rPr>
        <w:t>Ano</w:t>
      </w:r>
      <w:r w:rsidRPr="00A2741D">
        <w:rPr>
          <w:sz w:val="24"/>
          <w:szCs w:val="24"/>
          <w:lang w:val="uk-UA"/>
        </w:rPr>
        <w:t xml:space="preserve">  </w:t>
      </w:r>
      <w:r w:rsidRPr="000925C9">
        <w:rPr>
          <w:b/>
          <w:sz w:val="24"/>
          <w:szCs w:val="24"/>
        </w:rPr>
        <w:t>□</w:t>
      </w:r>
      <w:proofErr w:type="gramEnd"/>
      <w:r w:rsidRPr="00A2741D">
        <w:rPr>
          <w:sz w:val="24"/>
          <w:szCs w:val="24"/>
          <w:lang w:val="uk-UA"/>
        </w:rPr>
        <w:t xml:space="preserve"> </w:t>
      </w:r>
      <w:r w:rsidRPr="000925C9">
        <w:rPr>
          <w:sz w:val="24"/>
          <w:szCs w:val="24"/>
        </w:rPr>
        <w:t>Non/</w:t>
      </w:r>
      <w:r w:rsidRPr="000F504C">
        <w:rPr>
          <w:i/>
          <w:lang w:val="cs-CZ"/>
        </w:rPr>
        <w:t>Ne</w:t>
      </w:r>
      <w:r w:rsidRPr="00A2741D">
        <w:rPr>
          <w:sz w:val="24"/>
          <w:szCs w:val="24"/>
          <w:lang w:val="uk-UA"/>
        </w:rPr>
        <w:t xml:space="preserve">        </w:t>
      </w:r>
    </w:p>
    <w:p w:rsidR="00AC76EF" w:rsidRDefault="00AC76EF" w:rsidP="0059721F">
      <w:pPr>
        <w:spacing w:line="0" w:lineRule="atLeast"/>
        <w:outlineLvl w:val="0"/>
        <w:rPr>
          <w:sz w:val="23"/>
        </w:rPr>
      </w:pPr>
      <w:r w:rsidRPr="000925C9">
        <w:rPr>
          <w:b/>
          <w:sz w:val="23"/>
          <w:u w:val="single"/>
        </w:rPr>
        <w:t>Si oui</w:t>
      </w:r>
      <w:r w:rsidRPr="000925C9">
        <w:rPr>
          <w:b/>
          <w:sz w:val="23"/>
        </w:rPr>
        <w:t xml:space="preserve">, </w:t>
      </w:r>
      <w:r w:rsidRPr="000925C9">
        <w:rPr>
          <w:sz w:val="23"/>
        </w:rPr>
        <w:t>Lesquels</w:t>
      </w:r>
      <w:r w:rsidR="005E1EDC">
        <w:rPr>
          <w:sz w:val="23"/>
          <w:lang w:val="ru-RU"/>
        </w:rPr>
        <w:t>/</w:t>
      </w:r>
      <w:r w:rsidR="005E1EDC" w:rsidRPr="000925C9">
        <w:t xml:space="preserve"> </w:t>
      </w:r>
      <w:r w:rsidR="00815F9D" w:rsidRPr="000F504C">
        <w:rPr>
          <w:b/>
          <w:i/>
          <w:u w:val="single"/>
          <w:lang w:val="cs-CZ"/>
        </w:rPr>
        <w:t>Pokud ano</w:t>
      </w:r>
      <w:r w:rsidR="000957D0" w:rsidRPr="000F504C">
        <w:rPr>
          <w:b/>
          <w:i/>
          <w:lang w:val="cs-CZ"/>
        </w:rPr>
        <w:t xml:space="preserve">, </w:t>
      </w:r>
      <w:proofErr w:type="gramStart"/>
      <w:r w:rsidR="00815F9D" w:rsidRPr="000F504C">
        <w:rPr>
          <w:i/>
          <w:lang w:val="cs-CZ"/>
        </w:rPr>
        <w:t>jakými</w:t>
      </w:r>
      <w:r w:rsidRPr="000925C9">
        <w:rPr>
          <w:i/>
        </w:rPr>
        <w:t>?</w:t>
      </w:r>
      <w:proofErr w:type="gramEnd"/>
      <w:r w:rsidRPr="000925C9">
        <w:rPr>
          <w:b/>
          <w:sz w:val="23"/>
        </w:rPr>
        <w:t xml:space="preserve"> </w:t>
      </w:r>
      <w:r>
        <w:rPr>
          <w:sz w:val="23"/>
        </w:rPr>
        <w:t>__________________________________________________</w:t>
      </w:r>
    </w:p>
    <w:p w:rsidR="00AC76EF" w:rsidRDefault="00AC76EF">
      <w:pPr>
        <w:spacing w:line="117" w:lineRule="exact"/>
        <w:rPr>
          <w:rFonts w:ascii="Times New Roman" w:eastAsia="Times New Roman" w:hAnsi="Times New Roman"/>
        </w:rPr>
      </w:pPr>
    </w:p>
    <w:p w:rsidR="00AC76EF" w:rsidRDefault="00AC76EF" w:rsidP="0059721F">
      <w:pPr>
        <w:spacing w:line="0" w:lineRule="atLeast"/>
        <w:ind w:left="142"/>
        <w:outlineLvl w:val="0"/>
        <w:rPr>
          <w:color w:val="FF0000"/>
          <w:sz w:val="22"/>
        </w:rPr>
      </w:pPr>
      <w:r>
        <w:rPr>
          <w:color w:val="FF0000"/>
          <w:sz w:val="22"/>
        </w:rPr>
        <w:t>Depuis combien de temps</w:t>
      </w:r>
      <w:r w:rsidR="000957D0" w:rsidRPr="0041120B">
        <w:rPr>
          <w:i/>
          <w:color w:val="FF0000"/>
          <w:sz w:val="22"/>
        </w:rPr>
        <w:t xml:space="preserve">/ </w:t>
      </w:r>
      <w:r w:rsidR="00815F9D" w:rsidRPr="000F504C">
        <w:rPr>
          <w:i/>
          <w:color w:val="FF0000"/>
          <w:lang w:val="cs-CZ"/>
        </w:rPr>
        <w:t>Od kdy</w:t>
      </w:r>
      <w:proofErr w:type="gramStart"/>
      <w:r>
        <w:rPr>
          <w:color w:val="FF0000"/>
          <w:sz w:val="22"/>
        </w:rPr>
        <w:t xml:space="preserve"> ?_</w:t>
      </w:r>
      <w:proofErr w:type="gramEnd"/>
      <w:r>
        <w:rPr>
          <w:color w:val="FF0000"/>
          <w:sz w:val="22"/>
        </w:rPr>
        <w:t>________________________________________________</w:t>
      </w:r>
    </w:p>
    <w:p w:rsidR="00AC76EF" w:rsidRDefault="00AC76EF">
      <w:pPr>
        <w:spacing w:line="294" w:lineRule="exact"/>
        <w:rPr>
          <w:rFonts w:ascii="Times New Roman" w:eastAsia="Times New Roman" w:hAnsi="Times New Roman"/>
        </w:rPr>
      </w:pPr>
    </w:p>
    <w:p w:rsidR="000957D0" w:rsidRDefault="00AC76EF">
      <w:pPr>
        <w:spacing w:line="218" w:lineRule="auto"/>
        <w:ind w:right="668"/>
        <w:rPr>
          <w:sz w:val="24"/>
        </w:rPr>
      </w:pPr>
      <w:r>
        <w:rPr>
          <w:b/>
          <w:sz w:val="24"/>
        </w:rPr>
        <w:t xml:space="preserve">E22 </w:t>
      </w:r>
      <w:r>
        <w:rPr>
          <w:sz w:val="24"/>
        </w:rPr>
        <w:t>Avez-vous reçu un(des) traitement(s) médicamenteux pour un ou plusieurs de ces</w:t>
      </w:r>
      <w:r>
        <w:rPr>
          <w:b/>
          <w:sz w:val="24"/>
        </w:rPr>
        <w:t xml:space="preserve"> </w:t>
      </w:r>
      <w:r>
        <w:rPr>
          <w:sz w:val="24"/>
        </w:rPr>
        <w:t>symptômes</w:t>
      </w:r>
      <w:r w:rsidR="005E1EDC" w:rsidRPr="005E1EDC">
        <w:rPr>
          <w:sz w:val="24"/>
        </w:rPr>
        <w:t>/</w:t>
      </w:r>
      <w:r w:rsidR="005E1EDC" w:rsidRPr="005E1EDC">
        <w:t xml:space="preserve"> </w:t>
      </w:r>
      <w:r w:rsidR="00240C4C" w:rsidRPr="000F504C">
        <w:rPr>
          <w:i/>
          <w:lang w:val="cs-CZ"/>
        </w:rPr>
        <w:t xml:space="preserve">Podstoupili jste nějakou léčbu (obdrželi léky) pro jeden nebo více těchto </w:t>
      </w:r>
      <w:proofErr w:type="gramStart"/>
      <w:r w:rsidR="00240C4C" w:rsidRPr="000F504C">
        <w:rPr>
          <w:i/>
          <w:lang w:val="cs-CZ"/>
        </w:rPr>
        <w:t>příznaků</w:t>
      </w:r>
      <w:r w:rsidRPr="000957D0">
        <w:rPr>
          <w:i/>
        </w:rPr>
        <w:t>?</w:t>
      </w:r>
      <w:proofErr w:type="gramEnd"/>
      <w:r>
        <w:rPr>
          <w:sz w:val="24"/>
        </w:rPr>
        <w:t xml:space="preserve"> </w:t>
      </w:r>
      <w:r w:rsidR="005E1EDC" w:rsidRPr="005E1EDC">
        <w:rPr>
          <w:sz w:val="24"/>
        </w:rPr>
        <w:t xml:space="preserve"> </w:t>
      </w:r>
    </w:p>
    <w:p w:rsidR="00AC76EF" w:rsidRPr="000957D0" w:rsidRDefault="00815F9D">
      <w:pPr>
        <w:spacing w:line="218" w:lineRule="auto"/>
        <w:ind w:right="668"/>
        <w:rPr>
          <w:sz w:val="24"/>
        </w:rPr>
      </w:pPr>
      <w:r w:rsidRPr="000925C9">
        <w:rPr>
          <w:b/>
          <w:sz w:val="24"/>
          <w:szCs w:val="24"/>
        </w:rPr>
        <w:t>□</w:t>
      </w:r>
      <w:r w:rsidRPr="000925C9">
        <w:rPr>
          <w:sz w:val="24"/>
          <w:szCs w:val="24"/>
        </w:rPr>
        <w:t>Oui/</w:t>
      </w:r>
      <w:proofErr w:type="gramStart"/>
      <w:r w:rsidRPr="000F504C">
        <w:rPr>
          <w:i/>
          <w:lang w:val="cs-CZ"/>
        </w:rPr>
        <w:t>Ano</w:t>
      </w:r>
      <w:r w:rsidRPr="00A2741D">
        <w:rPr>
          <w:sz w:val="24"/>
          <w:szCs w:val="24"/>
          <w:lang w:val="uk-UA"/>
        </w:rPr>
        <w:t xml:space="preserve">  </w:t>
      </w:r>
      <w:r w:rsidRPr="000925C9">
        <w:rPr>
          <w:b/>
          <w:sz w:val="24"/>
          <w:szCs w:val="24"/>
        </w:rPr>
        <w:t>□</w:t>
      </w:r>
      <w:proofErr w:type="gramEnd"/>
      <w:r w:rsidRPr="00A2741D">
        <w:rPr>
          <w:sz w:val="24"/>
          <w:szCs w:val="24"/>
          <w:lang w:val="uk-UA"/>
        </w:rPr>
        <w:t xml:space="preserve"> </w:t>
      </w:r>
      <w:r w:rsidRPr="000925C9">
        <w:rPr>
          <w:sz w:val="24"/>
          <w:szCs w:val="24"/>
        </w:rPr>
        <w:t>Non/</w:t>
      </w:r>
      <w:r w:rsidRPr="000F504C">
        <w:rPr>
          <w:i/>
          <w:lang w:val="cs-CZ"/>
        </w:rPr>
        <w:t>Ne</w:t>
      </w:r>
      <w:r w:rsidRPr="00A2741D">
        <w:rPr>
          <w:sz w:val="24"/>
          <w:szCs w:val="24"/>
          <w:lang w:val="uk-UA"/>
        </w:rPr>
        <w:t xml:space="preserve">        </w:t>
      </w:r>
    </w:p>
    <w:p w:rsidR="00AC76EF" w:rsidRDefault="00AC76EF">
      <w:pPr>
        <w:spacing w:line="243" w:lineRule="exact"/>
        <w:rPr>
          <w:rFonts w:ascii="Times New Roman" w:eastAsia="Times New Roman" w:hAnsi="Times New Roman"/>
        </w:rPr>
      </w:pPr>
    </w:p>
    <w:p w:rsidR="00AC76EF" w:rsidRPr="000957D0" w:rsidRDefault="00AC76EF">
      <w:pPr>
        <w:spacing w:line="0" w:lineRule="atLeast"/>
        <w:rPr>
          <w:b/>
          <w:sz w:val="18"/>
          <w:szCs w:val="18"/>
          <w:u w:val="single"/>
        </w:rPr>
      </w:pPr>
      <w:r>
        <w:rPr>
          <w:b/>
          <w:sz w:val="24"/>
          <w:u w:val="single"/>
        </w:rPr>
        <w:t>!!! Indiquez les « numéros de symptômes » correspondants</w:t>
      </w:r>
      <w:r w:rsidR="005E1EDC" w:rsidRPr="000957D0">
        <w:rPr>
          <w:b/>
          <w:sz w:val="24"/>
          <w:u w:val="single"/>
        </w:rPr>
        <w:t>/</w:t>
      </w:r>
      <w:r w:rsidR="000957D0" w:rsidRPr="000957D0">
        <w:rPr>
          <w:i/>
        </w:rPr>
        <w:t xml:space="preserve"> </w:t>
      </w:r>
      <w:r w:rsidR="00815F9D" w:rsidRPr="000F504C">
        <w:rPr>
          <w:i/>
          <w:lang w:val="cs-CZ"/>
        </w:rPr>
        <w:t>Uveďte odpovídající</w:t>
      </w:r>
      <w:proofErr w:type="gramStart"/>
      <w:r w:rsidR="00815F9D" w:rsidRPr="000F504C">
        <w:rPr>
          <w:i/>
          <w:lang w:val="cs-CZ"/>
        </w:rPr>
        <w:t xml:space="preserve"> «čísla</w:t>
      </w:r>
      <w:proofErr w:type="gramEnd"/>
      <w:r w:rsidR="00815F9D" w:rsidRPr="000F504C">
        <w:rPr>
          <w:i/>
          <w:lang w:val="cs-CZ"/>
        </w:rPr>
        <w:t xml:space="preserve"> příznaků</w:t>
      </w:r>
      <w:r w:rsidR="00815F9D" w:rsidRPr="00815F9D">
        <w:rPr>
          <w:i/>
        </w:rPr>
        <w:t>»</w:t>
      </w:r>
    </w:p>
    <w:p w:rsidR="00AC76EF" w:rsidRDefault="00EE3DEF">
      <w:pPr>
        <w:spacing w:line="20" w:lineRule="exact"/>
        <w:rPr>
          <w:rFonts w:ascii="Times New Roman" w:eastAsia="Times New Roman" w:hAnsi="Times New Roman"/>
        </w:rPr>
      </w:pPr>
      <w:r>
        <w:rPr>
          <w:b/>
          <w:noProof/>
          <w:sz w:val="24"/>
          <w:u w:val="single"/>
        </w:rPr>
        <w:drawing>
          <wp:anchor distT="0" distB="0" distL="114300" distR="114300" simplePos="0" relativeHeight="251655680" behindDoc="1" locked="0" layoutInCell="1" allowOverlap="1">
            <wp:simplePos x="0" y="0"/>
            <wp:positionH relativeFrom="column">
              <wp:posOffset>283845</wp:posOffset>
            </wp:positionH>
            <wp:positionV relativeFrom="paragraph">
              <wp:posOffset>87630</wp:posOffset>
            </wp:positionV>
            <wp:extent cx="336550" cy="288925"/>
            <wp:effectExtent l="19050" t="0" r="6350" b="0"/>
            <wp:wrapNone/>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srcRect/>
                    <a:stretch>
                      <a:fillRect/>
                    </a:stretch>
                  </pic:blipFill>
                  <pic:spPr bwMode="auto">
                    <a:xfrm>
                      <a:off x="0" y="0"/>
                      <a:ext cx="336550" cy="288925"/>
                    </a:xfrm>
                    <a:prstGeom prst="rect">
                      <a:avLst/>
                    </a:prstGeom>
                    <a:noFill/>
                  </pic:spPr>
                </pic:pic>
              </a:graphicData>
            </a:graphic>
          </wp:anchor>
        </w:drawing>
      </w:r>
    </w:p>
    <w:p w:rsidR="00AC76EF" w:rsidRDefault="00AC76EF">
      <w:pPr>
        <w:spacing w:line="219" w:lineRule="exact"/>
        <w:rPr>
          <w:rFonts w:ascii="Times New Roman" w:eastAsia="Times New Roman" w:hAnsi="Times New Roman"/>
        </w:rPr>
      </w:pPr>
    </w:p>
    <w:p w:rsidR="00AC76EF" w:rsidRDefault="00AC76EF">
      <w:pPr>
        <w:tabs>
          <w:tab w:val="left" w:pos="4480"/>
        </w:tabs>
        <w:spacing w:line="0" w:lineRule="atLeast"/>
        <w:ind w:left="1140"/>
        <w:rPr>
          <w:sz w:val="21"/>
        </w:rPr>
      </w:pPr>
      <w:r>
        <w:rPr>
          <w:sz w:val="24"/>
        </w:rPr>
        <w:t>Pour le(s) symptôme(s) E __/__/</w:t>
      </w:r>
      <w:r>
        <w:rPr>
          <w:rFonts w:ascii="Times New Roman" w:eastAsia="Times New Roman" w:hAnsi="Times New Roman"/>
        </w:rPr>
        <w:tab/>
      </w:r>
      <w:r>
        <w:rPr>
          <w:sz w:val="21"/>
        </w:rPr>
        <w:t>traitement : ___________________________</w:t>
      </w:r>
    </w:p>
    <w:p w:rsidR="005E1EDC" w:rsidRPr="005E1EDC" w:rsidRDefault="00815F9D">
      <w:pPr>
        <w:tabs>
          <w:tab w:val="left" w:pos="4480"/>
        </w:tabs>
        <w:spacing w:line="0" w:lineRule="atLeast"/>
        <w:ind w:left="1140"/>
        <w:rPr>
          <w:sz w:val="18"/>
          <w:szCs w:val="18"/>
          <w:lang w:val="ru-RU"/>
        </w:rPr>
      </w:pPr>
      <w:r w:rsidRPr="000F504C">
        <w:rPr>
          <w:i/>
          <w:lang w:val="cs-CZ"/>
        </w:rPr>
        <w:t>Pro příznak(y</w:t>
      </w:r>
      <w:r w:rsidR="0041120B" w:rsidRPr="000F504C">
        <w:rPr>
          <w:i/>
          <w:lang w:val="cs-CZ"/>
        </w:rPr>
        <w:t>)</w:t>
      </w:r>
      <w:r w:rsidR="005E1EDC" w:rsidRPr="000957D0">
        <w:rPr>
          <w:i/>
          <w:lang w:val="ru-RU"/>
        </w:rPr>
        <w:t xml:space="preserve"> Е</w:t>
      </w:r>
      <w:r w:rsidR="005E1EDC" w:rsidRPr="005E1EDC">
        <w:rPr>
          <w:sz w:val="18"/>
          <w:szCs w:val="18"/>
          <w:lang w:val="ru-RU"/>
        </w:rPr>
        <w:t xml:space="preserve">                                </w:t>
      </w:r>
      <w:r w:rsidR="005E1EDC">
        <w:rPr>
          <w:sz w:val="18"/>
          <w:szCs w:val="18"/>
          <w:lang w:val="ru-RU"/>
        </w:rPr>
        <w:t xml:space="preserve">             </w:t>
      </w:r>
      <w:r w:rsidR="005E1EDC" w:rsidRPr="005E1EDC">
        <w:rPr>
          <w:sz w:val="18"/>
          <w:szCs w:val="18"/>
          <w:lang w:val="ru-RU"/>
        </w:rPr>
        <w:t xml:space="preserve">  </w:t>
      </w:r>
      <w:r w:rsidR="000957D0" w:rsidRPr="000925C9">
        <w:rPr>
          <w:sz w:val="18"/>
          <w:szCs w:val="18"/>
        </w:rPr>
        <w:t xml:space="preserve"> </w:t>
      </w:r>
      <w:r w:rsidR="00240C4C" w:rsidRPr="000925C9">
        <w:rPr>
          <w:sz w:val="18"/>
          <w:szCs w:val="18"/>
        </w:rPr>
        <w:tab/>
      </w:r>
      <w:r w:rsidR="00240C4C" w:rsidRPr="000F504C">
        <w:rPr>
          <w:i/>
          <w:lang w:val="cs-CZ"/>
        </w:rPr>
        <w:t>léčba</w:t>
      </w:r>
    </w:p>
    <w:p w:rsidR="00AC76EF" w:rsidRPr="000925C9" w:rsidRDefault="00AC76EF">
      <w:pPr>
        <w:spacing w:line="119" w:lineRule="exact"/>
        <w:rPr>
          <w:rFonts w:ascii="Times New Roman" w:eastAsia="Times New Roman" w:hAnsi="Times New Roman"/>
        </w:rPr>
      </w:pPr>
    </w:p>
    <w:p w:rsidR="00AC76EF" w:rsidRDefault="00AC76EF">
      <w:pPr>
        <w:tabs>
          <w:tab w:val="left" w:pos="4480"/>
        </w:tabs>
        <w:spacing w:line="0" w:lineRule="atLeast"/>
        <w:ind w:left="1140"/>
        <w:rPr>
          <w:sz w:val="21"/>
        </w:rPr>
      </w:pPr>
      <w:r>
        <w:rPr>
          <w:sz w:val="24"/>
        </w:rPr>
        <w:t>Pour le(s) symptôme(s) E __/__/</w:t>
      </w:r>
      <w:r>
        <w:rPr>
          <w:rFonts w:ascii="Times New Roman" w:eastAsia="Times New Roman" w:hAnsi="Times New Roman"/>
        </w:rPr>
        <w:tab/>
      </w:r>
      <w:r>
        <w:rPr>
          <w:sz w:val="21"/>
        </w:rPr>
        <w:t>traitement : ___________________________</w:t>
      </w:r>
    </w:p>
    <w:p w:rsidR="005E1EDC" w:rsidRPr="005E1EDC" w:rsidRDefault="00815F9D" w:rsidP="005E1EDC">
      <w:pPr>
        <w:tabs>
          <w:tab w:val="left" w:pos="4480"/>
        </w:tabs>
        <w:spacing w:line="0" w:lineRule="atLeast"/>
        <w:ind w:left="1140"/>
        <w:rPr>
          <w:sz w:val="21"/>
          <w:lang w:val="ru-RU"/>
        </w:rPr>
      </w:pPr>
      <w:r w:rsidRPr="000F504C">
        <w:rPr>
          <w:i/>
          <w:lang w:val="cs-CZ"/>
        </w:rPr>
        <w:t>Pro příznak(y</w:t>
      </w:r>
      <w:r w:rsidR="0041120B" w:rsidRPr="000F504C">
        <w:rPr>
          <w:i/>
          <w:sz w:val="18"/>
          <w:szCs w:val="18"/>
          <w:lang w:val="cs-CZ"/>
        </w:rPr>
        <w:t>)</w:t>
      </w:r>
      <w:r w:rsidR="005E1EDC" w:rsidRPr="000957D0">
        <w:rPr>
          <w:i/>
          <w:sz w:val="18"/>
          <w:szCs w:val="18"/>
          <w:lang w:val="ru-RU"/>
        </w:rPr>
        <w:t xml:space="preserve"> Е</w:t>
      </w:r>
      <w:r w:rsidR="005E1EDC" w:rsidRPr="005E1EDC">
        <w:rPr>
          <w:sz w:val="18"/>
          <w:szCs w:val="18"/>
          <w:lang w:val="ru-RU"/>
        </w:rPr>
        <w:t xml:space="preserve">                                </w:t>
      </w:r>
      <w:r w:rsidR="005E1EDC">
        <w:rPr>
          <w:sz w:val="18"/>
          <w:szCs w:val="18"/>
          <w:lang w:val="ru-RU"/>
        </w:rPr>
        <w:t xml:space="preserve">            </w:t>
      </w:r>
      <w:r w:rsidR="005E1EDC" w:rsidRPr="005E1EDC">
        <w:rPr>
          <w:sz w:val="18"/>
          <w:szCs w:val="18"/>
          <w:lang w:val="ru-RU"/>
        </w:rPr>
        <w:t xml:space="preserve">  </w:t>
      </w:r>
      <w:r w:rsidR="000957D0" w:rsidRPr="000925C9">
        <w:rPr>
          <w:sz w:val="18"/>
          <w:szCs w:val="18"/>
        </w:rPr>
        <w:t xml:space="preserve">      </w:t>
      </w:r>
      <w:r w:rsidR="00240C4C" w:rsidRPr="000F504C">
        <w:rPr>
          <w:i/>
          <w:lang w:val="cs-CZ"/>
        </w:rPr>
        <w:t>léčba</w:t>
      </w:r>
    </w:p>
    <w:p w:rsidR="005E1EDC" w:rsidRPr="005E1EDC" w:rsidRDefault="005E1EDC">
      <w:pPr>
        <w:tabs>
          <w:tab w:val="left" w:pos="4480"/>
        </w:tabs>
        <w:spacing w:line="0" w:lineRule="atLeast"/>
        <w:ind w:left="1140"/>
        <w:rPr>
          <w:sz w:val="21"/>
          <w:lang w:val="ru-RU"/>
        </w:rPr>
      </w:pPr>
    </w:p>
    <w:p w:rsidR="00AC76EF" w:rsidRPr="000925C9" w:rsidRDefault="00F10F1C">
      <w:pPr>
        <w:spacing w:line="20" w:lineRule="exact"/>
        <w:rPr>
          <w:rFonts w:ascii="Times New Roman" w:eastAsia="Times New Roman" w:hAnsi="Times New Roman"/>
        </w:rPr>
      </w:pPr>
      <w:r>
        <w:rPr>
          <w:noProof/>
          <w:sz w:val="21"/>
        </w:rPr>
        <mc:AlternateContent>
          <mc:Choice Requires="wps">
            <w:drawing>
              <wp:anchor distT="0" distB="0" distL="114300" distR="114300" simplePos="0" relativeHeight="251656704" behindDoc="1" locked="0" layoutInCell="1" allowOverlap="1">
                <wp:simplePos x="0" y="0"/>
                <wp:positionH relativeFrom="column">
                  <wp:posOffset>-75565</wp:posOffset>
                </wp:positionH>
                <wp:positionV relativeFrom="paragraph">
                  <wp:posOffset>20320</wp:posOffset>
                </wp:positionV>
                <wp:extent cx="5909310" cy="0"/>
                <wp:effectExtent l="6985" t="12700" r="8255" b="6350"/>
                <wp:wrapNone/>
                <wp:docPr id="7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4C5CB" id="Line 5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6pt" to="45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l8Ew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" strokeweight=".14108mm"/>
            </w:pict>
          </mc:Fallback>
        </mc:AlternateContent>
      </w:r>
      <w:r>
        <w:rPr>
          <w:noProof/>
          <w:sz w:val="21"/>
        </w:rPr>
        <mc:AlternateContent>
          <mc:Choice Requires="wps">
            <w:drawing>
              <wp:anchor distT="0" distB="0" distL="114300" distR="114300" simplePos="0" relativeHeight="251657728" behindDoc="1" locked="0" layoutInCell="1" allowOverlap="1">
                <wp:simplePos x="0" y="0"/>
                <wp:positionH relativeFrom="column">
                  <wp:posOffset>-19685</wp:posOffset>
                </wp:positionH>
                <wp:positionV relativeFrom="paragraph">
                  <wp:posOffset>149225</wp:posOffset>
                </wp:positionV>
                <wp:extent cx="5797550" cy="215900"/>
                <wp:effectExtent l="0" t="0" r="0" b="4445"/>
                <wp:wrapNone/>
                <wp:docPr id="7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15900"/>
                        </a:xfrm>
                        <a:prstGeom prst="rect">
                          <a:avLst/>
                        </a:prstGeom>
                        <a:solidFill>
                          <a:srgbClr val="0D0D0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9E29" id="Rectangle 56" o:spid="_x0000_s1026" style="position:absolute;margin-left:-1.55pt;margin-top:11.75pt;width:456.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" fillcolor="#0d0d0d" strokecolor="white"/>
            </w:pict>
          </mc:Fallback>
        </mc:AlternateContent>
      </w:r>
    </w:p>
    <w:p w:rsidR="00AC76EF" w:rsidRPr="000925C9" w:rsidRDefault="00AC76EF">
      <w:pPr>
        <w:spacing w:line="208" w:lineRule="exact"/>
        <w:rPr>
          <w:rFonts w:ascii="Times New Roman" w:eastAsia="Times New Roman" w:hAnsi="Times New Roman"/>
        </w:rPr>
      </w:pPr>
    </w:p>
    <w:p w:rsidR="000957D0" w:rsidRPr="000925C9" w:rsidRDefault="00AC76EF" w:rsidP="0059721F">
      <w:pPr>
        <w:spacing w:line="0" w:lineRule="atLeast"/>
        <w:outlineLvl w:val="0"/>
        <w:rPr>
          <w:b/>
          <w:i/>
          <w:color w:val="FFFFFF"/>
          <w:sz w:val="28"/>
        </w:rPr>
      </w:pPr>
      <w:r w:rsidRPr="000925C9">
        <w:rPr>
          <w:b/>
          <w:color w:val="FFFFFF"/>
          <w:sz w:val="28"/>
        </w:rPr>
        <w:t>F- Santé des Femmes</w:t>
      </w:r>
      <w:r w:rsidR="005E1EDC">
        <w:rPr>
          <w:b/>
          <w:color w:val="FFFFFF"/>
          <w:sz w:val="28"/>
          <w:lang w:val="ru-RU"/>
        </w:rPr>
        <w:t>/</w:t>
      </w:r>
      <w:r w:rsidR="000957D0" w:rsidRPr="000925C9">
        <w:rPr>
          <w:b/>
          <w:i/>
          <w:color w:val="FFFFFF"/>
          <w:sz w:val="28"/>
        </w:rPr>
        <w:t xml:space="preserve"> </w:t>
      </w:r>
      <w:r w:rsidR="00240C4C" w:rsidRPr="000F504C">
        <w:rPr>
          <w:b/>
          <w:i/>
          <w:color w:val="FFFFFF"/>
          <w:sz w:val="28"/>
          <w:lang w:val="cs-CZ"/>
        </w:rPr>
        <w:t>Zdraví žen</w:t>
      </w:r>
    </w:p>
    <w:p w:rsidR="00AC76EF" w:rsidRPr="000925C9" w:rsidRDefault="00F10F1C">
      <w:pPr>
        <w:spacing w:line="20" w:lineRule="exact"/>
        <w:rPr>
          <w:rFonts w:ascii="Times New Roman" w:eastAsia="Times New Roman" w:hAnsi="Times New Roman"/>
        </w:rPr>
      </w:pPr>
      <w:r>
        <w:rPr>
          <w:b/>
          <w:noProof/>
          <w:color w:val="FFFFFF"/>
          <w:sz w:val="28"/>
        </w:rPr>
        <mc:AlternateContent>
          <mc:Choice Requires="wps">
            <w:drawing>
              <wp:anchor distT="0" distB="0" distL="114300" distR="114300" simplePos="0" relativeHeight="251658752" behindDoc="1" locked="0" layoutInCell="1" allowOverlap="1">
                <wp:simplePos x="0" y="0"/>
                <wp:positionH relativeFrom="column">
                  <wp:posOffset>-73025</wp:posOffset>
                </wp:positionH>
                <wp:positionV relativeFrom="paragraph">
                  <wp:posOffset>3175</wp:posOffset>
                </wp:positionV>
                <wp:extent cx="0" cy="3338830"/>
                <wp:effectExtent l="9525" t="13970" r="9525" b="9525"/>
                <wp:wrapNone/>
                <wp:docPr id="7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883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79390" id="Line 5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5pt" to="-5.7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" strokeweight=".4pt"/>
            </w:pict>
          </mc:Fallback>
        </mc:AlternateContent>
      </w:r>
      <w:r>
        <w:rPr>
          <w:b/>
          <w:noProof/>
          <w:color w:val="FFFFFF"/>
          <w:sz w:val="28"/>
        </w:rPr>
        <mc:AlternateContent>
          <mc:Choice Requires="wps">
            <w:drawing>
              <wp:anchor distT="0" distB="0" distL="114300" distR="114300" simplePos="0" relativeHeight="251659776" behindDoc="1" locked="0" layoutInCell="1" allowOverlap="1">
                <wp:simplePos x="0" y="0"/>
                <wp:positionH relativeFrom="column">
                  <wp:posOffset>5831205</wp:posOffset>
                </wp:positionH>
                <wp:positionV relativeFrom="paragraph">
                  <wp:posOffset>3175</wp:posOffset>
                </wp:positionV>
                <wp:extent cx="0" cy="3338830"/>
                <wp:effectExtent l="8255" t="13970" r="10795" b="9525"/>
                <wp:wrapNone/>
                <wp:docPr id="7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883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ECD84"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25pt" to="459.1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" strokeweight=".14108mm"/>
            </w:pict>
          </mc:Fallback>
        </mc:AlternateContent>
      </w:r>
    </w:p>
    <w:p w:rsidR="00AC76EF" w:rsidRPr="000925C9" w:rsidRDefault="00AC76EF">
      <w:pPr>
        <w:spacing w:line="278" w:lineRule="exact"/>
        <w:rPr>
          <w:rFonts w:ascii="Times New Roman" w:eastAsia="Times New Roman" w:hAnsi="Times New Roman"/>
        </w:rPr>
      </w:pPr>
    </w:p>
    <w:tbl>
      <w:tblPr>
        <w:tblW w:w="9567" w:type="dxa"/>
        <w:tblLayout w:type="fixed"/>
        <w:tblCellMar>
          <w:left w:w="0" w:type="dxa"/>
          <w:right w:w="0" w:type="dxa"/>
        </w:tblCellMar>
        <w:tblLook w:val="0000" w:firstRow="0" w:lastRow="0" w:firstColumn="0" w:lastColumn="0" w:noHBand="0" w:noVBand="0"/>
      </w:tblPr>
      <w:tblGrid>
        <w:gridCol w:w="989"/>
        <w:gridCol w:w="7798"/>
        <w:gridCol w:w="286"/>
        <w:gridCol w:w="141"/>
        <w:gridCol w:w="20"/>
        <w:gridCol w:w="25"/>
        <w:gridCol w:w="20"/>
        <w:gridCol w:w="20"/>
        <w:gridCol w:w="20"/>
        <w:gridCol w:w="176"/>
        <w:gridCol w:w="20"/>
        <w:gridCol w:w="20"/>
        <w:gridCol w:w="32"/>
      </w:tblGrid>
      <w:tr w:rsidR="00581904" w:rsidTr="0083529B">
        <w:trPr>
          <w:gridAfter w:val="8"/>
          <w:wAfter w:w="333" w:type="dxa"/>
          <w:trHeight w:val="293"/>
        </w:trPr>
        <w:tc>
          <w:tcPr>
            <w:tcW w:w="9214" w:type="dxa"/>
            <w:gridSpan w:val="4"/>
            <w:shd w:val="clear" w:color="auto" w:fill="auto"/>
            <w:vAlign w:val="bottom"/>
          </w:tcPr>
          <w:p w:rsidR="00AC76EF" w:rsidRPr="000957D0" w:rsidRDefault="00AC76EF" w:rsidP="000925C9">
            <w:pPr>
              <w:spacing w:line="0" w:lineRule="atLeast"/>
              <w:rPr>
                <w:sz w:val="24"/>
              </w:rPr>
            </w:pPr>
            <w:r>
              <w:rPr>
                <w:b/>
                <w:sz w:val="24"/>
              </w:rPr>
              <w:t xml:space="preserve">F1 </w:t>
            </w:r>
            <w:r>
              <w:rPr>
                <w:sz w:val="24"/>
              </w:rPr>
              <w:t>Avez-vous eu un suivi gynécologique au cours de votre vie ?</w:t>
            </w:r>
            <w:r>
              <w:rPr>
                <w:b/>
                <w:sz w:val="24"/>
              </w:rPr>
              <w:t xml:space="preserve"> □ </w:t>
            </w:r>
            <w:r>
              <w:rPr>
                <w:sz w:val="24"/>
              </w:rPr>
              <w:t>Oui</w:t>
            </w:r>
            <w:r w:rsidR="00BC751E" w:rsidRPr="004046FA">
              <w:rPr>
                <w:sz w:val="24"/>
                <w:lang w:val="en-US"/>
              </w:rPr>
              <w:t>/</w:t>
            </w:r>
            <w:r w:rsidR="000925C9" w:rsidRPr="000F504C">
              <w:rPr>
                <w:i/>
                <w:lang w:val="cs-CZ"/>
              </w:rPr>
              <w:t xml:space="preserve"> </w:t>
            </w:r>
            <w:r w:rsidR="000925C9" w:rsidRPr="000F504C">
              <w:rPr>
                <w:i/>
                <w:lang w:val="cs-CZ"/>
              </w:rPr>
              <w:t>Ano</w:t>
            </w:r>
            <w:r w:rsidR="000925C9" w:rsidRPr="00A2741D">
              <w:rPr>
                <w:sz w:val="24"/>
                <w:szCs w:val="24"/>
                <w:lang w:val="uk-UA"/>
              </w:rPr>
              <w:t xml:space="preserve">  </w:t>
            </w:r>
            <w:r w:rsidR="000925C9" w:rsidRPr="000925C9">
              <w:rPr>
                <w:b/>
                <w:sz w:val="24"/>
                <w:szCs w:val="24"/>
              </w:rPr>
              <w:t>□</w:t>
            </w:r>
            <w:r w:rsidR="004046FA">
              <w:rPr>
                <w:b/>
                <w:w w:val="98"/>
                <w:sz w:val="24"/>
              </w:rPr>
              <w:t xml:space="preserve"> </w:t>
            </w:r>
            <w:r w:rsidR="004046FA">
              <w:rPr>
                <w:w w:val="98"/>
                <w:sz w:val="24"/>
              </w:rPr>
              <w:t>Non</w:t>
            </w:r>
            <w:r w:rsidR="004046FA" w:rsidRPr="004046FA">
              <w:rPr>
                <w:w w:val="98"/>
                <w:sz w:val="24"/>
                <w:lang w:val="en-US"/>
              </w:rPr>
              <w:t>/</w:t>
            </w:r>
            <w:r w:rsidR="000957D0" w:rsidRPr="00C33307">
              <w:rPr>
                <w:i/>
                <w:w w:val="98"/>
                <w:sz w:val="24"/>
              </w:rPr>
              <w:t>n</w:t>
            </w:r>
            <w:r w:rsidR="000925C9">
              <w:rPr>
                <w:i/>
                <w:w w:val="98"/>
                <w:sz w:val="24"/>
              </w:rPr>
              <w:t>e</w:t>
            </w:r>
          </w:p>
        </w:tc>
        <w:tc>
          <w:tcPr>
            <w:tcW w:w="20" w:type="dxa"/>
            <w:shd w:val="clear" w:color="auto" w:fill="auto"/>
            <w:vAlign w:val="bottom"/>
          </w:tcPr>
          <w:p w:rsidR="00AC76EF" w:rsidRPr="004046FA" w:rsidRDefault="00AC76EF">
            <w:pPr>
              <w:spacing w:line="0" w:lineRule="atLeast"/>
              <w:ind w:left="20"/>
              <w:rPr>
                <w:w w:val="98"/>
                <w:sz w:val="24"/>
                <w:lang w:val="en-US"/>
              </w:rPr>
            </w:pPr>
          </w:p>
        </w:tc>
      </w:tr>
      <w:tr w:rsidR="00581904" w:rsidTr="0083529B">
        <w:trPr>
          <w:gridAfter w:val="8"/>
          <w:wAfter w:w="333" w:type="dxa"/>
          <w:trHeight w:val="293"/>
        </w:trPr>
        <w:tc>
          <w:tcPr>
            <w:tcW w:w="9214" w:type="dxa"/>
            <w:gridSpan w:val="4"/>
            <w:shd w:val="clear" w:color="auto" w:fill="auto"/>
            <w:vAlign w:val="bottom"/>
          </w:tcPr>
          <w:p w:rsidR="00BC751E" w:rsidRPr="00BC751E" w:rsidRDefault="00240C4C">
            <w:pPr>
              <w:spacing w:line="0" w:lineRule="atLeast"/>
              <w:rPr>
                <w:sz w:val="18"/>
                <w:szCs w:val="18"/>
                <w:lang w:val="ru-RU"/>
              </w:rPr>
            </w:pPr>
            <w:r w:rsidRPr="000F504C">
              <w:rPr>
                <w:i/>
                <w:lang w:val="cs-CZ"/>
              </w:rPr>
              <w:t>Podstoupila jste během svého života gynekologické sledování</w:t>
            </w:r>
            <w:r w:rsidR="00C33307" w:rsidRPr="000925C9">
              <w:rPr>
                <w:i/>
                <w:sz w:val="24"/>
              </w:rPr>
              <w:t>?</w:t>
            </w:r>
          </w:p>
        </w:tc>
        <w:tc>
          <w:tcPr>
            <w:tcW w:w="20" w:type="dxa"/>
            <w:shd w:val="clear" w:color="auto" w:fill="auto"/>
            <w:vAlign w:val="bottom"/>
          </w:tcPr>
          <w:p w:rsidR="00BC751E" w:rsidRPr="000925C9" w:rsidRDefault="00BC751E">
            <w:pPr>
              <w:spacing w:line="0" w:lineRule="atLeast"/>
              <w:ind w:left="20"/>
              <w:rPr>
                <w:b/>
                <w:w w:val="98"/>
                <w:sz w:val="24"/>
              </w:rPr>
            </w:pPr>
          </w:p>
        </w:tc>
      </w:tr>
      <w:tr w:rsidR="00581904" w:rsidTr="0083529B">
        <w:trPr>
          <w:gridAfter w:val="4"/>
          <w:wAfter w:w="248" w:type="dxa"/>
          <w:trHeight w:val="532"/>
        </w:trPr>
        <w:tc>
          <w:tcPr>
            <w:tcW w:w="9259" w:type="dxa"/>
            <w:gridSpan w:val="6"/>
            <w:shd w:val="clear" w:color="auto" w:fill="auto"/>
            <w:vAlign w:val="bottom"/>
          </w:tcPr>
          <w:p w:rsidR="00AC76EF" w:rsidRDefault="00AC76EF">
            <w:pPr>
              <w:spacing w:line="0" w:lineRule="atLeast"/>
              <w:rPr>
                <w:sz w:val="24"/>
              </w:rPr>
            </w:pPr>
            <w:r>
              <w:rPr>
                <w:b/>
                <w:sz w:val="24"/>
              </w:rPr>
              <w:t xml:space="preserve">F2 </w:t>
            </w:r>
            <w:r>
              <w:rPr>
                <w:sz w:val="24"/>
              </w:rPr>
              <w:t>Combien avez-vous eu de grossesses</w:t>
            </w:r>
            <w:r w:rsidR="00BC751E">
              <w:t xml:space="preserve"> </w:t>
            </w:r>
            <w:r w:rsidR="00240C4C" w:rsidRPr="000F504C">
              <w:rPr>
                <w:i/>
                <w:lang w:val="cs-CZ"/>
              </w:rPr>
              <w:t xml:space="preserve">Kolik těhotenství jste </w:t>
            </w:r>
            <w:proofErr w:type="gramStart"/>
            <w:r w:rsidR="00240C4C" w:rsidRPr="000F504C">
              <w:rPr>
                <w:i/>
                <w:lang w:val="cs-CZ"/>
              </w:rPr>
              <w:t>měla</w:t>
            </w:r>
            <w:r>
              <w:rPr>
                <w:sz w:val="24"/>
              </w:rPr>
              <w:t>?</w:t>
            </w:r>
            <w:proofErr w:type="gramEnd"/>
            <w:r w:rsidR="004046FA">
              <w:rPr>
                <w:sz w:val="24"/>
              </w:rPr>
              <w:t xml:space="preserve"> __/__/</w:t>
            </w:r>
          </w:p>
        </w:tc>
        <w:tc>
          <w:tcPr>
            <w:tcW w:w="20" w:type="dxa"/>
            <w:shd w:val="clear" w:color="auto" w:fill="auto"/>
            <w:vAlign w:val="bottom"/>
          </w:tcPr>
          <w:p w:rsidR="00AC76EF" w:rsidRDefault="00AC76EF">
            <w:pPr>
              <w:spacing w:line="0" w:lineRule="atLeast"/>
              <w:ind w:left="40"/>
              <w:rPr>
                <w:sz w:val="24"/>
              </w:rPr>
            </w:pPr>
          </w:p>
        </w:tc>
        <w:tc>
          <w:tcPr>
            <w:tcW w:w="20" w:type="dxa"/>
            <w:shd w:val="clear" w:color="auto" w:fill="auto"/>
            <w:vAlign w:val="bottom"/>
          </w:tcPr>
          <w:p w:rsidR="00AC76EF" w:rsidRDefault="00AC76EF">
            <w:pPr>
              <w:spacing w:line="0" w:lineRule="atLeast"/>
              <w:rPr>
                <w:rFonts w:ascii="Times New Roman" w:eastAsia="Times New Roman" w:hAnsi="Times New Roman"/>
                <w:sz w:val="24"/>
              </w:rPr>
            </w:pPr>
          </w:p>
        </w:tc>
        <w:tc>
          <w:tcPr>
            <w:tcW w:w="20" w:type="dxa"/>
            <w:shd w:val="clear" w:color="auto" w:fill="auto"/>
            <w:vAlign w:val="bottom"/>
          </w:tcPr>
          <w:p w:rsidR="00AC76EF" w:rsidRDefault="00AC76EF">
            <w:pPr>
              <w:spacing w:line="0" w:lineRule="atLeast"/>
              <w:rPr>
                <w:rFonts w:ascii="Times New Roman" w:eastAsia="Times New Roman" w:hAnsi="Times New Roman"/>
                <w:sz w:val="24"/>
              </w:rPr>
            </w:pPr>
          </w:p>
        </w:tc>
      </w:tr>
      <w:tr w:rsidR="00581904" w:rsidTr="0083529B">
        <w:trPr>
          <w:gridAfter w:val="8"/>
          <w:wAfter w:w="333" w:type="dxa"/>
          <w:trHeight w:val="412"/>
        </w:trPr>
        <w:tc>
          <w:tcPr>
            <w:tcW w:w="9214" w:type="dxa"/>
            <w:gridSpan w:val="4"/>
            <w:shd w:val="clear" w:color="auto" w:fill="auto"/>
            <w:vAlign w:val="bottom"/>
          </w:tcPr>
          <w:p w:rsidR="00AC76EF" w:rsidRPr="000925C9" w:rsidRDefault="00AC76EF" w:rsidP="00287596">
            <w:pPr>
              <w:spacing w:line="0" w:lineRule="atLeast"/>
              <w:rPr>
                <w:sz w:val="24"/>
              </w:rPr>
            </w:pPr>
            <w:r>
              <w:rPr>
                <w:b/>
                <w:sz w:val="24"/>
              </w:rPr>
              <w:t xml:space="preserve">F3 </w:t>
            </w:r>
            <w:r>
              <w:rPr>
                <w:sz w:val="24"/>
              </w:rPr>
              <w:t>Avez-vous un moyen de contraception aujourd’hui ?</w:t>
            </w:r>
            <w:r w:rsidR="00CC286D" w:rsidRPr="00CC286D">
              <w:rPr>
                <w:sz w:val="24"/>
              </w:rPr>
              <w:t xml:space="preserve"> </w:t>
            </w:r>
            <w:r w:rsidR="00240C4C" w:rsidRPr="000F504C">
              <w:rPr>
                <w:i/>
                <w:lang w:val="cs-CZ"/>
              </w:rPr>
              <w:t>Používáte v současné době antikoncep</w:t>
            </w:r>
            <w:r w:rsidR="00287596">
              <w:rPr>
                <w:i/>
                <w:lang w:val="cs-CZ"/>
              </w:rPr>
              <w:t>ci</w:t>
            </w:r>
            <w:r w:rsidR="004046FA" w:rsidRPr="000925C9">
              <w:rPr>
                <w:sz w:val="18"/>
                <w:szCs w:val="18"/>
              </w:rPr>
              <w:t>?</w:t>
            </w:r>
          </w:p>
        </w:tc>
        <w:tc>
          <w:tcPr>
            <w:tcW w:w="20" w:type="dxa"/>
            <w:shd w:val="clear" w:color="auto" w:fill="auto"/>
            <w:vAlign w:val="bottom"/>
          </w:tcPr>
          <w:p w:rsidR="00AC76EF" w:rsidRPr="000925C9" w:rsidRDefault="00AC76EF">
            <w:pPr>
              <w:spacing w:line="0" w:lineRule="atLeast"/>
              <w:rPr>
                <w:rFonts w:ascii="Times New Roman" w:eastAsia="Times New Roman" w:hAnsi="Times New Roman"/>
                <w:sz w:val="24"/>
              </w:rPr>
            </w:pPr>
          </w:p>
        </w:tc>
      </w:tr>
      <w:tr w:rsidR="00581904" w:rsidTr="0083529B">
        <w:trPr>
          <w:trHeight w:val="412"/>
        </w:trPr>
        <w:tc>
          <w:tcPr>
            <w:tcW w:w="989" w:type="dxa"/>
            <w:shd w:val="clear" w:color="auto" w:fill="auto"/>
            <w:vAlign w:val="bottom"/>
          </w:tcPr>
          <w:p w:rsidR="00AC76EF" w:rsidRPr="004046FA" w:rsidRDefault="00AC76EF" w:rsidP="00240C4C">
            <w:pPr>
              <w:spacing w:line="0" w:lineRule="atLeast"/>
              <w:rPr>
                <w:sz w:val="24"/>
                <w:lang w:val="ru-RU"/>
              </w:rPr>
            </w:pPr>
            <w:r>
              <w:rPr>
                <w:rFonts w:ascii="Arial" w:hAnsi="Arial"/>
                <w:b/>
                <w:sz w:val="24"/>
              </w:rPr>
              <w:t>□</w:t>
            </w:r>
            <w:r>
              <w:rPr>
                <w:rFonts w:cs="Calibri"/>
                <w:b/>
                <w:sz w:val="24"/>
              </w:rPr>
              <w:t xml:space="preserve"> </w:t>
            </w:r>
            <w:r>
              <w:rPr>
                <w:sz w:val="24"/>
              </w:rPr>
              <w:t>Oui</w:t>
            </w:r>
            <w:r w:rsidR="004046FA" w:rsidRPr="00CC286D">
              <w:rPr>
                <w:sz w:val="24"/>
              </w:rPr>
              <w:t>/</w:t>
            </w:r>
            <w:r w:rsidR="00240C4C" w:rsidRPr="000F504C">
              <w:rPr>
                <w:i/>
                <w:lang w:val="cs-CZ"/>
              </w:rPr>
              <w:t>ano</w:t>
            </w:r>
          </w:p>
        </w:tc>
        <w:tc>
          <w:tcPr>
            <w:tcW w:w="8270" w:type="dxa"/>
            <w:gridSpan w:val="5"/>
            <w:shd w:val="clear" w:color="auto" w:fill="auto"/>
            <w:vAlign w:val="bottom"/>
          </w:tcPr>
          <w:p w:rsidR="00AC76EF" w:rsidRPr="00CC286D" w:rsidRDefault="00AC76EF" w:rsidP="00240C4C">
            <w:pPr>
              <w:spacing w:line="0" w:lineRule="atLeast"/>
              <w:ind w:left="380"/>
              <w:rPr>
                <w:sz w:val="24"/>
              </w:rPr>
            </w:pPr>
            <w:r>
              <w:rPr>
                <w:rFonts w:ascii="Arial" w:hAnsi="Arial"/>
                <w:b/>
                <w:sz w:val="24"/>
              </w:rPr>
              <w:t>□</w:t>
            </w:r>
            <w:r>
              <w:rPr>
                <w:rFonts w:cs="Calibri"/>
                <w:b/>
                <w:sz w:val="24"/>
              </w:rPr>
              <w:t xml:space="preserve"> </w:t>
            </w:r>
            <w:r>
              <w:rPr>
                <w:sz w:val="24"/>
              </w:rPr>
              <w:t>Non</w:t>
            </w:r>
            <w:r w:rsidR="004046FA">
              <w:rPr>
                <w:sz w:val="24"/>
                <w:lang w:val="ru-RU"/>
              </w:rPr>
              <w:t>/</w:t>
            </w:r>
            <w:r w:rsidR="00CC286D" w:rsidRPr="000F504C">
              <w:rPr>
                <w:i/>
                <w:lang w:val="cs-CZ"/>
              </w:rPr>
              <w:t>n</w:t>
            </w:r>
            <w:r w:rsidR="00240C4C" w:rsidRPr="000F504C">
              <w:rPr>
                <w:i/>
                <w:lang w:val="cs-CZ"/>
              </w:rPr>
              <w:t>e</w:t>
            </w:r>
            <w:r>
              <w:rPr>
                <w:b/>
                <w:sz w:val="24"/>
              </w:rPr>
              <w:t xml:space="preserve"> </w:t>
            </w:r>
            <w:r>
              <w:rPr>
                <w:rFonts w:ascii="Arial" w:hAnsi="Arial"/>
                <w:b/>
                <w:sz w:val="24"/>
              </w:rPr>
              <w:t>□</w:t>
            </w:r>
            <w:r>
              <w:rPr>
                <w:rFonts w:cs="Calibri"/>
                <w:b/>
                <w:sz w:val="24"/>
              </w:rPr>
              <w:t xml:space="preserve"> </w:t>
            </w:r>
            <w:r>
              <w:rPr>
                <w:sz w:val="24"/>
              </w:rPr>
              <w:t>NSPR</w:t>
            </w:r>
            <w:r w:rsidR="004046FA">
              <w:rPr>
                <w:sz w:val="24"/>
                <w:lang w:val="ru-RU"/>
              </w:rPr>
              <w:t>/</w:t>
            </w:r>
            <w:r w:rsidR="000F504C">
              <w:rPr>
                <w:i/>
                <w:sz w:val="18"/>
                <w:lang w:val="cs-CZ"/>
              </w:rPr>
              <w:t xml:space="preserve"> neví</w:t>
            </w:r>
            <w:r>
              <w:rPr>
                <w:b/>
                <w:sz w:val="24"/>
              </w:rPr>
              <w:t xml:space="preserve">  </w:t>
            </w:r>
            <w:r>
              <w:rPr>
                <w:rFonts w:ascii="Arial" w:hAnsi="Arial"/>
                <w:b/>
                <w:sz w:val="24"/>
              </w:rPr>
              <w:t>□</w:t>
            </w:r>
            <w:r>
              <w:rPr>
                <w:rFonts w:cs="Calibri"/>
                <w:b/>
                <w:sz w:val="24"/>
              </w:rPr>
              <w:t xml:space="preserve"> </w:t>
            </w:r>
            <w:r w:rsidR="00CC286D" w:rsidRPr="00CC286D">
              <w:rPr>
                <w:rFonts w:cs="Calibri"/>
                <w:sz w:val="24"/>
              </w:rPr>
              <w:t>N</w:t>
            </w:r>
            <w:r>
              <w:rPr>
                <w:sz w:val="24"/>
              </w:rPr>
              <w:t>VPR</w:t>
            </w:r>
            <w:r w:rsidR="004046FA">
              <w:rPr>
                <w:sz w:val="24"/>
                <w:lang w:val="ru-RU"/>
              </w:rPr>
              <w:t>/</w:t>
            </w:r>
            <w:r w:rsidR="00240C4C" w:rsidRPr="000F504C">
              <w:rPr>
                <w:i/>
                <w:lang w:val="cs-CZ"/>
              </w:rPr>
              <w:t>OO</w:t>
            </w:r>
          </w:p>
        </w:tc>
        <w:tc>
          <w:tcPr>
            <w:tcW w:w="20" w:type="dxa"/>
            <w:shd w:val="clear" w:color="auto" w:fill="auto"/>
            <w:vAlign w:val="bottom"/>
          </w:tcPr>
          <w:p w:rsidR="00AC76EF" w:rsidRDefault="00AC76EF">
            <w:pPr>
              <w:spacing w:line="0" w:lineRule="atLeast"/>
              <w:rPr>
                <w:rFonts w:ascii="Times New Roman" w:eastAsia="Times New Roman" w:hAnsi="Times New Roman"/>
                <w:sz w:val="24"/>
              </w:rPr>
            </w:pPr>
          </w:p>
        </w:tc>
        <w:tc>
          <w:tcPr>
            <w:tcW w:w="236" w:type="dxa"/>
            <w:gridSpan w:val="4"/>
            <w:shd w:val="clear" w:color="auto" w:fill="auto"/>
            <w:vAlign w:val="bottom"/>
          </w:tcPr>
          <w:p w:rsidR="00AC76EF" w:rsidRDefault="00AC76EF">
            <w:pPr>
              <w:spacing w:line="0" w:lineRule="atLeast"/>
              <w:rPr>
                <w:rFonts w:ascii="Times New Roman" w:eastAsia="Times New Roman" w:hAnsi="Times New Roman"/>
                <w:sz w:val="24"/>
              </w:rPr>
            </w:pPr>
          </w:p>
        </w:tc>
        <w:tc>
          <w:tcPr>
            <w:tcW w:w="20" w:type="dxa"/>
            <w:shd w:val="clear" w:color="auto" w:fill="auto"/>
            <w:vAlign w:val="bottom"/>
          </w:tcPr>
          <w:p w:rsidR="00AC76EF" w:rsidRDefault="00AC76EF">
            <w:pPr>
              <w:spacing w:line="0" w:lineRule="atLeast"/>
              <w:rPr>
                <w:rFonts w:ascii="Times New Roman" w:eastAsia="Times New Roman" w:hAnsi="Times New Roman"/>
                <w:sz w:val="24"/>
              </w:rPr>
            </w:pPr>
          </w:p>
        </w:tc>
        <w:tc>
          <w:tcPr>
            <w:tcW w:w="32" w:type="dxa"/>
            <w:shd w:val="clear" w:color="auto" w:fill="auto"/>
            <w:vAlign w:val="bottom"/>
          </w:tcPr>
          <w:p w:rsidR="00AC76EF" w:rsidRDefault="00AC76EF">
            <w:pPr>
              <w:spacing w:line="0" w:lineRule="atLeast"/>
              <w:rPr>
                <w:rFonts w:ascii="Times New Roman" w:eastAsia="Times New Roman" w:hAnsi="Times New Roman"/>
                <w:sz w:val="24"/>
              </w:rPr>
            </w:pPr>
          </w:p>
        </w:tc>
      </w:tr>
      <w:tr w:rsidR="00581904" w:rsidTr="0083529B">
        <w:trPr>
          <w:gridAfter w:val="4"/>
          <w:wAfter w:w="248" w:type="dxa"/>
          <w:trHeight w:val="372"/>
        </w:trPr>
        <w:tc>
          <w:tcPr>
            <w:tcW w:w="9259" w:type="dxa"/>
            <w:gridSpan w:val="6"/>
            <w:shd w:val="clear" w:color="auto" w:fill="auto"/>
            <w:vAlign w:val="bottom"/>
          </w:tcPr>
          <w:p w:rsidR="00AC76EF" w:rsidRPr="00240C4C" w:rsidRDefault="00AC76EF" w:rsidP="00240C4C">
            <w:pPr>
              <w:spacing w:line="0" w:lineRule="atLeast"/>
              <w:rPr>
                <w:sz w:val="22"/>
                <w:lang w:val="cs-CZ"/>
              </w:rPr>
            </w:pPr>
            <w:r w:rsidRPr="004046FA">
              <w:rPr>
                <w:b/>
                <w:sz w:val="24"/>
              </w:rPr>
              <w:t>Si non</w:t>
            </w:r>
            <w:r>
              <w:rPr>
                <w:sz w:val="24"/>
              </w:rPr>
              <w:t>, En souhaiteriez-vous un ?</w:t>
            </w:r>
            <w:r w:rsidR="00CC286D">
              <w:rPr>
                <w:sz w:val="24"/>
              </w:rPr>
              <w:t xml:space="preserve"> </w:t>
            </w:r>
            <w:r w:rsidR="000F504C" w:rsidRPr="000F504C">
              <w:rPr>
                <w:b/>
                <w:i/>
                <w:lang w:val="cs-CZ"/>
              </w:rPr>
              <w:t>Pokud ne</w:t>
            </w:r>
            <w:r w:rsidR="000F504C" w:rsidRPr="000F504C">
              <w:rPr>
                <w:i/>
                <w:lang w:val="cs-CZ"/>
              </w:rPr>
              <w:t xml:space="preserve">, </w:t>
            </w:r>
            <w:r w:rsidR="000F504C">
              <w:rPr>
                <w:i/>
                <w:lang w:val="cs-CZ"/>
              </w:rPr>
              <w:t>měla by</w:t>
            </w:r>
            <w:r w:rsidR="000F504C" w:rsidRPr="000F504C">
              <w:rPr>
                <w:i/>
                <w:lang w:val="cs-CZ"/>
              </w:rPr>
              <w:t>ste o ně zájem</w:t>
            </w:r>
            <w:r w:rsidR="000F504C" w:rsidRPr="004046FA">
              <w:rPr>
                <w:sz w:val="18"/>
                <w:szCs w:val="18"/>
                <w:lang w:val="ru-RU"/>
              </w:rPr>
              <w:t>?</w:t>
            </w:r>
            <w:r w:rsidR="000F504C" w:rsidRPr="000925C9">
              <w:rPr>
                <w:b/>
                <w:sz w:val="24"/>
              </w:rPr>
              <w:t xml:space="preserve">  </w:t>
            </w:r>
            <w:r w:rsidR="000F504C" w:rsidRPr="00915A7F">
              <w:rPr>
                <w:b/>
                <w:sz w:val="24"/>
                <w:szCs w:val="24"/>
                <w:lang w:val="en-GB"/>
              </w:rPr>
              <w:t>□</w:t>
            </w:r>
            <w:proofErr w:type="spellStart"/>
            <w:r w:rsidR="00240C4C" w:rsidRPr="00915A7F">
              <w:rPr>
                <w:sz w:val="24"/>
                <w:szCs w:val="24"/>
                <w:lang w:val="en-GB"/>
              </w:rPr>
              <w:t>Oui</w:t>
            </w:r>
            <w:proofErr w:type="spellEnd"/>
            <w:r w:rsidR="00240C4C" w:rsidRPr="00915A7F">
              <w:rPr>
                <w:sz w:val="24"/>
                <w:szCs w:val="24"/>
                <w:lang w:val="en-GB"/>
              </w:rPr>
              <w:t>/</w:t>
            </w:r>
            <w:r w:rsidR="00240C4C" w:rsidRPr="000F504C">
              <w:rPr>
                <w:i/>
                <w:lang w:val="cs-CZ"/>
              </w:rPr>
              <w:t>Ano</w:t>
            </w:r>
            <w:r w:rsidR="00240C4C" w:rsidRPr="00A2741D">
              <w:rPr>
                <w:sz w:val="24"/>
                <w:szCs w:val="24"/>
                <w:lang w:val="uk-UA"/>
              </w:rPr>
              <w:t xml:space="preserve">  </w:t>
            </w:r>
            <w:r w:rsidR="00240C4C" w:rsidRPr="00915A7F">
              <w:rPr>
                <w:b/>
                <w:sz w:val="24"/>
                <w:szCs w:val="24"/>
                <w:lang w:val="en-GB"/>
              </w:rPr>
              <w:t>□</w:t>
            </w:r>
            <w:r w:rsidR="00240C4C" w:rsidRPr="00A2741D">
              <w:rPr>
                <w:sz w:val="24"/>
                <w:szCs w:val="24"/>
                <w:lang w:val="uk-UA"/>
              </w:rPr>
              <w:t xml:space="preserve"> </w:t>
            </w:r>
            <w:r w:rsidR="00240C4C" w:rsidRPr="00A2741D">
              <w:rPr>
                <w:sz w:val="24"/>
                <w:szCs w:val="24"/>
                <w:lang w:val="en-US"/>
              </w:rPr>
              <w:t>Non/</w:t>
            </w:r>
            <w:r w:rsidR="00240C4C" w:rsidRPr="000F504C">
              <w:rPr>
                <w:i/>
                <w:lang w:val="cs-CZ"/>
              </w:rPr>
              <w:t>Ne</w:t>
            </w:r>
            <w:r w:rsidR="00240C4C" w:rsidRPr="00A2741D">
              <w:rPr>
                <w:sz w:val="24"/>
                <w:szCs w:val="24"/>
                <w:lang w:val="uk-UA"/>
              </w:rPr>
              <w:t xml:space="preserve">    </w:t>
            </w:r>
          </w:p>
        </w:tc>
        <w:tc>
          <w:tcPr>
            <w:tcW w:w="20" w:type="dxa"/>
            <w:shd w:val="clear" w:color="auto" w:fill="auto"/>
            <w:vAlign w:val="bottom"/>
          </w:tcPr>
          <w:p w:rsidR="00AC76EF" w:rsidRDefault="00AC76EF" w:rsidP="004046FA">
            <w:pPr>
              <w:spacing w:line="0" w:lineRule="atLeast"/>
              <w:ind w:left="879" w:hanging="30"/>
              <w:rPr>
                <w:sz w:val="22"/>
              </w:rPr>
            </w:pPr>
          </w:p>
        </w:tc>
        <w:tc>
          <w:tcPr>
            <w:tcW w:w="20" w:type="dxa"/>
            <w:shd w:val="clear" w:color="auto" w:fill="auto"/>
            <w:vAlign w:val="bottom"/>
          </w:tcPr>
          <w:p w:rsidR="00AC76EF" w:rsidRDefault="00AC76EF">
            <w:pPr>
              <w:spacing w:line="0" w:lineRule="atLeast"/>
              <w:rPr>
                <w:rFonts w:ascii="Times New Roman" w:eastAsia="Times New Roman" w:hAnsi="Times New Roman"/>
                <w:sz w:val="24"/>
              </w:rPr>
            </w:pPr>
          </w:p>
        </w:tc>
        <w:tc>
          <w:tcPr>
            <w:tcW w:w="20" w:type="dxa"/>
            <w:shd w:val="clear" w:color="auto" w:fill="auto"/>
            <w:vAlign w:val="bottom"/>
          </w:tcPr>
          <w:p w:rsidR="00AC76EF" w:rsidRDefault="00AC76EF">
            <w:pPr>
              <w:spacing w:line="0" w:lineRule="atLeast"/>
              <w:rPr>
                <w:rFonts w:ascii="Times New Roman" w:eastAsia="Times New Roman" w:hAnsi="Times New Roman"/>
                <w:sz w:val="24"/>
              </w:rPr>
            </w:pPr>
          </w:p>
        </w:tc>
      </w:tr>
      <w:tr w:rsidR="00581904" w:rsidTr="0083529B">
        <w:trPr>
          <w:gridAfter w:val="8"/>
          <w:wAfter w:w="333" w:type="dxa"/>
          <w:trHeight w:val="20"/>
        </w:trPr>
        <w:tc>
          <w:tcPr>
            <w:tcW w:w="989" w:type="dxa"/>
            <w:shd w:val="clear" w:color="auto" w:fill="000000"/>
            <w:vAlign w:val="bottom"/>
          </w:tcPr>
          <w:p w:rsidR="00AC76EF" w:rsidRDefault="00AC76EF">
            <w:pPr>
              <w:spacing w:line="20" w:lineRule="exact"/>
              <w:rPr>
                <w:rFonts w:ascii="Times New Roman" w:eastAsia="Times New Roman" w:hAnsi="Times New Roman"/>
                <w:sz w:val="1"/>
              </w:rPr>
            </w:pPr>
          </w:p>
        </w:tc>
        <w:tc>
          <w:tcPr>
            <w:tcW w:w="7798" w:type="dxa"/>
            <w:tcBorders>
              <w:left w:val="single" w:sz="8" w:space="0" w:color="auto"/>
            </w:tcBorders>
            <w:shd w:val="clear" w:color="auto" w:fill="auto"/>
            <w:vAlign w:val="bottom"/>
          </w:tcPr>
          <w:p w:rsidR="00AC76EF" w:rsidRDefault="00AC76EF">
            <w:pPr>
              <w:spacing w:line="20" w:lineRule="exact"/>
              <w:rPr>
                <w:rFonts w:ascii="Times New Roman" w:eastAsia="Times New Roman" w:hAnsi="Times New Roman"/>
                <w:sz w:val="1"/>
              </w:rPr>
            </w:pPr>
          </w:p>
        </w:tc>
        <w:tc>
          <w:tcPr>
            <w:tcW w:w="427" w:type="dxa"/>
            <w:gridSpan w:val="2"/>
            <w:shd w:val="clear" w:color="auto" w:fill="auto"/>
            <w:vAlign w:val="bottom"/>
          </w:tcPr>
          <w:p w:rsidR="00AC76EF" w:rsidRDefault="00AC76EF">
            <w:pPr>
              <w:spacing w:line="20" w:lineRule="exact"/>
              <w:rPr>
                <w:rFonts w:ascii="Times New Roman" w:eastAsia="Times New Roman" w:hAnsi="Times New Roman"/>
                <w:sz w:val="1"/>
              </w:rPr>
            </w:pPr>
          </w:p>
        </w:tc>
        <w:tc>
          <w:tcPr>
            <w:tcW w:w="20" w:type="dxa"/>
            <w:shd w:val="clear" w:color="auto" w:fill="auto"/>
            <w:vAlign w:val="bottom"/>
          </w:tcPr>
          <w:p w:rsidR="00AC76EF" w:rsidRDefault="00AC76EF">
            <w:pPr>
              <w:spacing w:line="20" w:lineRule="exact"/>
              <w:rPr>
                <w:rFonts w:ascii="Times New Roman" w:eastAsia="Times New Roman" w:hAnsi="Times New Roman"/>
                <w:sz w:val="1"/>
              </w:rPr>
            </w:pPr>
          </w:p>
        </w:tc>
      </w:tr>
      <w:tr w:rsidR="00581904" w:rsidTr="0083529B">
        <w:trPr>
          <w:gridAfter w:val="8"/>
          <w:wAfter w:w="333" w:type="dxa"/>
          <w:trHeight w:val="848"/>
        </w:trPr>
        <w:tc>
          <w:tcPr>
            <w:tcW w:w="8787" w:type="dxa"/>
            <w:gridSpan w:val="2"/>
            <w:shd w:val="clear" w:color="auto" w:fill="auto"/>
            <w:vAlign w:val="bottom"/>
          </w:tcPr>
          <w:p w:rsidR="00CC286D" w:rsidRDefault="00AC76EF">
            <w:pPr>
              <w:spacing w:line="0" w:lineRule="atLeast"/>
              <w:rPr>
                <w:b/>
                <w:sz w:val="24"/>
              </w:rPr>
            </w:pPr>
            <w:r>
              <w:rPr>
                <w:b/>
                <w:sz w:val="24"/>
              </w:rPr>
              <w:t xml:space="preserve">F4 </w:t>
            </w:r>
            <w:r>
              <w:rPr>
                <w:sz w:val="24"/>
              </w:rPr>
              <w:t>Etes-vous actuellement enceinte</w:t>
            </w:r>
            <w:r w:rsidR="00CC286D">
              <w:rPr>
                <w:sz w:val="24"/>
              </w:rPr>
              <w:t xml:space="preserve"> ? </w:t>
            </w:r>
            <w:r w:rsidR="00240C4C" w:rsidRPr="000925C9">
              <w:rPr>
                <w:b/>
                <w:sz w:val="24"/>
                <w:szCs w:val="24"/>
              </w:rPr>
              <w:t>□</w:t>
            </w:r>
            <w:r w:rsidR="00240C4C" w:rsidRPr="000925C9">
              <w:rPr>
                <w:sz w:val="24"/>
                <w:szCs w:val="24"/>
              </w:rPr>
              <w:t>Oui/</w:t>
            </w:r>
            <w:proofErr w:type="gramStart"/>
            <w:r w:rsidR="00240C4C" w:rsidRPr="000F504C">
              <w:rPr>
                <w:i/>
                <w:lang w:val="cs-CZ"/>
              </w:rPr>
              <w:t>Ano</w:t>
            </w:r>
            <w:r w:rsidR="00240C4C" w:rsidRPr="00A2741D">
              <w:rPr>
                <w:sz w:val="24"/>
                <w:szCs w:val="24"/>
                <w:lang w:val="uk-UA"/>
              </w:rPr>
              <w:t xml:space="preserve">  </w:t>
            </w:r>
            <w:r w:rsidR="00240C4C" w:rsidRPr="000925C9">
              <w:rPr>
                <w:b/>
                <w:sz w:val="24"/>
                <w:szCs w:val="24"/>
              </w:rPr>
              <w:t>□</w:t>
            </w:r>
            <w:proofErr w:type="gramEnd"/>
            <w:r w:rsidR="00240C4C" w:rsidRPr="00A2741D">
              <w:rPr>
                <w:sz w:val="24"/>
                <w:szCs w:val="24"/>
                <w:lang w:val="uk-UA"/>
              </w:rPr>
              <w:t xml:space="preserve"> </w:t>
            </w:r>
            <w:r w:rsidR="00240C4C" w:rsidRPr="000925C9">
              <w:rPr>
                <w:sz w:val="24"/>
                <w:szCs w:val="24"/>
              </w:rPr>
              <w:t>Non/</w:t>
            </w:r>
            <w:r w:rsidR="00240C4C" w:rsidRPr="000F504C">
              <w:rPr>
                <w:i/>
                <w:lang w:val="cs-CZ"/>
              </w:rPr>
              <w:t>Ne</w:t>
            </w:r>
            <w:r w:rsidR="00240C4C" w:rsidRPr="00A2741D">
              <w:rPr>
                <w:sz w:val="24"/>
                <w:szCs w:val="24"/>
                <w:lang w:val="uk-UA"/>
              </w:rPr>
              <w:t xml:space="preserve">   </w:t>
            </w:r>
            <w:r w:rsidR="004046FA" w:rsidRPr="00CC286D">
              <w:rPr>
                <w:b/>
                <w:sz w:val="24"/>
              </w:rPr>
              <w:t xml:space="preserve">□ </w:t>
            </w:r>
            <w:r w:rsidR="004046FA" w:rsidRPr="00CC286D">
              <w:rPr>
                <w:sz w:val="24"/>
              </w:rPr>
              <w:t>NSPR</w:t>
            </w:r>
            <w:r w:rsidR="00CC286D" w:rsidRPr="00CC286D">
              <w:rPr>
                <w:sz w:val="24"/>
              </w:rPr>
              <w:t>/</w:t>
            </w:r>
            <w:r w:rsidR="000F504C">
              <w:rPr>
                <w:i/>
                <w:sz w:val="18"/>
                <w:lang w:val="cs-CZ"/>
              </w:rPr>
              <w:t xml:space="preserve"> neví</w:t>
            </w:r>
          </w:p>
          <w:p w:rsidR="00AC76EF" w:rsidRPr="00CC286D" w:rsidRDefault="00240C4C">
            <w:pPr>
              <w:spacing w:line="0" w:lineRule="atLeast"/>
              <w:rPr>
                <w:sz w:val="24"/>
              </w:rPr>
            </w:pPr>
            <w:r w:rsidRPr="000F504C">
              <w:rPr>
                <w:i/>
                <w:lang w:val="cs-CZ"/>
              </w:rPr>
              <w:t>Jste v současné době těhotná</w:t>
            </w:r>
            <w:r w:rsidRPr="000925C9">
              <w:rPr>
                <w:i/>
              </w:rPr>
              <w:t>?</w:t>
            </w:r>
          </w:p>
        </w:tc>
        <w:tc>
          <w:tcPr>
            <w:tcW w:w="427" w:type="dxa"/>
            <w:gridSpan w:val="2"/>
            <w:shd w:val="clear" w:color="auto" w:fill="auto"/>
            <w:vAlign w:val="bottom"/>
          </w:tcPr>
          <w:p w:rsidR="00AC76EF" w:rsidRPr="00CC286D" w:rsidRDefault="00AC76EF">
            <w:pPr>
              <w:spacing w:line="0" w:lineRule="atLeast"/>
              <w:ind w:left="400"/>
              <w:rPr>
                <w:w w:val="95"/>
                <w:sz w:val="24"/>
              </w:rPr>
            </w:pPr>
          </w:p>
        </w:tc>
        <w:tc>
          <w:tcPr>
            <w:tcW w:w="20" w:type="dxa"/>
            <w:shd w:val="clear" w:color="auto" w:fill="auto"/>
            <w:vAlign w:val="bottom"/>
          </w:tcPr>
          <w:p w:rsidR="00AC76EF" w:rsidRPr="00CC286D" w:rsidRDefault="00AC76EF">
            <w:pPr>
              <w:spacing w:line="0" w:lineRule="atLeast"/>
              <w:ind w:left="220"/>
              <w:rPr>
                <w:sz w:val="24"/>
              </w:rPr>
            </w:pPr>
          </w:p>
        </w:tc>
      </w:tr>
      <w:tr w:rsidR="00581904" w:rsidTr="0083529B">
        <w:trPr>
          <w:gridAfter w:val="8"/>
          <w:wAfter w:w="333" w:type="dxa"/>
          <w:trHeight w:val="372"/>
        </w:trPr>
        <w:tc>
          <w:tcPr>
            <w:tcW w:w="9214" w:type="dxa"/>
            <w:gridSpan w:val="4"/>
            <w:shd w:val="clear" w:color="auto" w:fill="auto"/>
            <w:vAlign w:val="bottom"/>
          </w:tcPr>
          <w:p w:rsidR="00CC286D" w:rsidRDefault="00AC76EF" w:rsidP="00CC286D">
            <w:pPr>
              <w:spacing w:line="0" w:lineRule="atLeast"/>
              <w:rPr>
                <w:w w:val="99"/>
                <w:sz w:val="24"/>
              </w:rPr>
            </w:pPr>
            <w:r w:rsidRPr="004046FA">
              <w:rPr>
                <w:b/>
                <w:w w:val="99"/>
                <w:sz w:val="24"/>
                <w:u w:val="single"/>
              </w:rPr>
              <w:t>Si oui,</w:t>
            </w:r>
            <w:r>
              <w:rPr>
                <w:b/>
                <w:w w:val="99"/>
                <w:sz w:val="24"/>
              </w:rPr>
              <w:t xml:space="preserve"> </w:t>
            </w:r>
            <w:r w:rsidRPr="00C33307">
              <w:rPr>
                <w:b/>
                <w:w w:val="99"/>
                <w:sz w:val="24"/>
              </w:rPr>
              <w:t>F4a</w:t>
            </w:r>
            <w:r>
              <w:rPr>
                <w:w w:val="99"/>
                <w:sz w:val="24"/>
              </w:rPr>
              <w:t xml:space="preserve"> date des dernières règles (ou mois de grossesse) </w:t>
            </w:r>
            <w:r w:rsidR="004046FA" w:rsidRPr="004046FA">
              <w:rPr>
                <w:w w:val="99"/>
                <w:sz w:val="24"/>
              </w:rPr>
              <w:t xml:space="preserve"> </w:t>
            </w:r>
            <w:r>
              <w:rPr>
                <w:w w:val="99"/>
                <w:sz w:val="24"/>
              </w:rPr>
              <w:t>___________</w:t>
            </w:r>
          </w:p>
        </w:tc>
        <w:tc>
          <w:tcPr>
            <w:tcW w:w="20" w:type="dxa"/>
            <w:shd w:val="clear" w:color="auto" w:fill="auto"/>
            <w:vAlign w:val="bottom"/>
          </w:tcPr>
          <w:p w:rsidR="00AC76EF" w:rsidRDefault="00AC76EF">
            <w:pPr>
              <w:spacing w:line="0" w:lineRule="atLeast"/>
              <w:rPr>
                <w:rFonts w:ascii="Times New Roman" w:eastAsia="Times New Roman" w:hAnsi="Times New Roman"/>
                <w:sz w:val="24"/>
              </w:rPr>
            </w:pPr>
          </w:p>
        </w:tc>
      </w:tr>
      <w:tr w:rsidR="00581904" w:rsidTr="0083529B">
        <w:trPr>
          <w:trHeight w:val="20"/>
        </w:trPr>
        <w:tc>
          <w:tcPr>
            <w:tcW w:w="989" w:type="dxa"/>
            <w:shd w:val="clear" w:color="auto" w:fill="000000"/>
            <w:vAlign w:val="bottom"/>
          </w:tcPr>
          <w:p w:rsidR="00AC76EF" w:rsidRDefault="00AC76EF">
            <w:pPr>
              <w:spacing w:line="20" w:lineRule="exact"/>
              <w:rPr>
                <w:rFonts w:ascii="Times New Roman" w:eastAsia="Times New Roman" w:hAnsi="Times New Roman"/>
                <w:sz w:val="1"/>
              </w:rPr>
            </w:pPr>
          </w:p>
        </w:tc>
        <w:tc>
          <w:tcPr>
            <w:tcW w:w="8270" w:type="dxa"/>
            <w:gridSpan w:val="5"/>
            <w:shd w:val="clear" w:color="auto" w:fill="auto"/>
            <w:vAlign w:val="bottom"/>
          </w:tcPr>
          <w:p w:rsidR="00AC76EF" w:rsidRDefault="00AC76EF">
            <w:pPr>
              <w:spacing w:line="20" w:lineRule="exact"/>
              <w:rPr>
                <w:rFonts w:ascii="Times New Roman" w:eastAsia="Times New Roman" w:hAnsi="Times New Roman"/>
                <w:sz w:val="1"/>
              </w:rPr>
            </w:pPr>
          </w:p>
        </w:tc>
        <w:tc>
          <w:tcPr>
            <w:tcW w:w="20" w:type="dxa"/>
            <w:shd w:val="clear" w:color="auto" w:fill="auto"/>
            <w:vAlign w:val="bottom"/>
          </w:tcPr>
          <w:p w:rsidR="00AC76EF" w:rsidRDefault="00AC76EF">
            <w:pPr>
              <w:spacing w:line="20" w:lineRule="exact"/>
              <w:rPr>
                <w:rFonts w:ascii="Times New Roman" w:eastAsia="Times New Roman" w:hAnsi="Times New Roman"/>
                <w:sz w:val="1"/>
              </w:rPr>
            </w:pPr>
          </w:p>
        </w:tc>
        <w:tc>
          <w:tcPr>
            <w:tcW w:w="236" w:type="dxa"/>
            <w:gridSpan w:val="4"/>
            <w:shd w:val="clear" w:color="auto" w:fill="auto"/>
            <w:vAlign w:val="bottom"/>
          </w:tcPr>
          <w:p w:rsidR="00AC76EF" w:rsidRDefault="00AC76EF">
            <w:pPr>
              <w:spacing w:line="20" w:lineRule="exact"/>
              <w:rPr>
                <w:rFonts w:ascii="Times New Roman" w:eastAsia="Times New Roman" w:hAnsi="Times New Roman"/>
                <w:sz w:val="1"/>
              </w:rPr>
            </w:pPr>
          </w:p>
        </w:tc>
        <w:tc>
          <w:tcPr>
            <w:tcW w:w="20" w:type="dxa"/>
            <w:shd w:val="clear" w:color="auto" w:fill="auto"/>
            <w:vAlign w:val="bottom"/>
          </w:tcPr>
          <w:p w:rsidR="00AC76EF" w:rsidRDefault="00AC76EF">
            <w:pPr>
              <w:spacing w:line="20" w:lineRule="exact"/>
              <w:rPr>
                <w:rFonts w:ascii="Times New Roman" w:eastAsia="Times New Roman" w:hAnsi="Times New Roman"/>
                <w:sz w:val="1"/>
              </w:rPr>
            </w:pPr>
          </w:p>
        </w:tc>
        <w:tc>
          <w:tcPr>
            <w:tcW w:w="32" w:type="dxa"/>
            <w:shd w:val="clear" w:color="auto" w:fill="auto"/>
            <w:vAlign w:val="bottom"/>
          </w:tcPr>
          <w:p w:rsidR="00AC76EF" w:rsidRDefault="00AC76EF">
            <w:pPr>
              <w:spacing w:line="20" w:lineRule="exact"/>
              <w:rPr>
                <w:rFonts w:ascii="Times New Roman" w:eastAsia="Times New Roman" w:hAnsi="Times New Roman"/>
                <w:sz w:val="1"/>
              </w:rPr>
            </w:pPr>
          </w:p>
        </w:tc>
      </w:tr>
      <w:tr w:rsidR="00581904" w:rsidTr="0083529B">
        <w:trPr>
          <w:gridAfter w:val="1"/>
          <w:wAfter w:w="32" w:type="dxa"/>
          <w:trHeight w:val="273"/>
        </w:trPr>
        <w:tc>
          <w:tcPr>
            <w:tcW w:w="9073" w:type="dxa"/>
            <w:gridSpan w:val="3"/>
            <w:shd w:val="clear" w:color="auto" w:fill="auto"/>
            <w:vAlign w:val="bottom"/>
          </w:tcPr>
          <w:p w:rsidR="00CC286D" w:rsidRDefault="00240C4C">
            <w:pPr>
              <w:spacing w:line="0" w:lineRule="atLeast"/>
              <w:rPr>
                <w:i/>
                <w:w w:val="99"/>
                <w:lang w:val="en-US"/>
              </w:rPr>
            </w:pPr>
            <w:r w:rsidRPr="000F504C">
              <w:rPr>
                <w:b/>
                <w:i/>
                <w:w w:val="99"/>
                <w:lang w:val="cs-CZ"/>
              </w:rPr>
              <w:t>Pokud ano</w:t>
            </w:r>
            <w:r w:rsidR="00CC286D" w:rsidRPr="000F504C">
              <w:rPr>
                <w:b/>
                <w:i/>
                <w:w w:val="99"/>
                <w:lang w:val="cs-CZ"/>
              </w:rPr>
              <w:t>,</w:t>
            </w:r>
            <w:r w:rsidRPr="000F504C">
              <w:rPr>
                <w:b/>
                <w:i/>
                <w:w w:val="99"/>
                <w:lang w:val="cs-CZ"/>
              </w:rPr>
              <w:t xml:space="preserve"> F4a</w:t>
            </w:r>
            <w:r w:rsidR="00CC286D" w:rsidRPr="000F504C">
              <w:rPr>
                <w:b/>
                <w:i/>
                <w:w w:val="99"/>
                <w:lang w:val="cs-CZ"/>
              </w:rPr>
              <w:t xml:space="preserve"> </w:t>
            </w:r>
            <w:r w:rsidRPr="000F504C">
              <w:rPr>
                <w:i/>
                <w:w w:val="99"/>
                <w:lang w:val="cs-CZ"/>
              </w:rPr>
              <w:t>datum poslední menstruace (nebo měsíce těhotenství</w:t>
            </w:r>
            <w:r w:rsidR="00C33307">
              <w:rPr>
                <w:i/>
                <w:w w:val="99"/>
                <w:lang w:val="en-US"/>
              </w:rPr>
              <w:t>)</w:t>
            </w:r>
          </w:p>
          <w:p w:rsidR="00C33307" w:rsidRPr="00CC286D" w:rsidRDefault="00C33307">
            <w:pPr>
              <w:spacing w:line="0" w:lineRule="atLeast"/>
              <w:rPr>
                <w:w w:val="99"/>
                <w:sz w:val="24"/>
                <w:lang w:val="en-US"/>
              </w:rPr>
            </w:pPr>
          </w:p>
          <w:p w:rsidR="00AC76EF" w:rsidRDefault="000F504C">
            <w:pPr>
              <w:spacing w:line="0" w:lineRule="atLeast"/>
              <w:rPr>
                <w:w w:val="99"/>
                <w:sz w:val="18"/>
                <w:szCs w:val="18"/>
                <w:lang w:val="ru-RU"/>
              </w:rPr>
            </w:pPr>
            <w:r w:rsidRPr="000925C9">
              <w:rPr>
                <w:b/>
                <w:w w:val="99"/>
                <w:sz w:val="24"/>
              </w:rPr>
              <w:t>F4b</w:t>
            </w:r>
            <w:r w:rsidRPr="000925C9">
              <w:rPr>
                <w:w w:val="99"/>
                <w:sz w:val="24"/>
              </w:rPr>
              <w:t xml:space="preserve"> êtes-vous suivie pour cette </w:t>
            </w:r>
            <w:proofErr w:type="gramStart"/>
            <w:r w:rsidRPr="000925C9">
              <w:rPr>
                <w:w w:val="99"/>
                <w:sz w:val="24"/>
              </w:rPr>
              <w:t>grossesse?</w:t>
            </w:r>
            <w:proofErr w:type="gramEnd"/>
            <w:r w:rsidRPr="000925C9">
              <w:rPr>
                <w:w w:val="99"/>
                <w:sz w:val="24"/>
              </w:rPr>
              <w:t xml:space="preserve"> </w:t>
            </w:r>
            <w:r w:rsidR="00240C4C" w:rsidRPr="000F504C">
              <w:rPr>
                <w:i/>
                <w:w w:val="99"/>
                <w:lang w:val="cs-CZ"/>
              </w:rPr>
              <w:t>Podstupujete nějaký zdravotní dohled ohledně vašeho těhotenství</w:t>
            </w:r>
            <w:r w:rsidR="0083529B" w:rsidRPr="000F504C">
              <w:rPr>
                <w:w w:val="99"/>
                <w:sz w:val="18"/>
                <w:szCs w:val="18"/>
                <w:lang w:val="cs-CZ"/>
              </w:rPr>
              <w:t>?</w:t>
            </w:r>
          </w:p>
          <w:p w:rsidR="0083529B" w:rsidRPr="00CC286D" w:rsidRDefault="00240C4C" w:rsidP="00CC286D">
            <w:pPr>
              <w:spacing w:line="0" w:lineRule="atLeast"/>
              <w:rPr>
                <w:w w:val="99"/>
                <w:sz w:val="24"/>
              </w:rPr>
            </w:pPr>
            <w:r w:rsidRPr="000925C9">
              <w:rPr>
                <w:b/>
                <w:sz w:val="24"/>
                <w:szCs w:val="24"/>
              </w:rPr>
              <w:t>□</w:t>
            </w:r>
            <w:r w:rsidRPr="000925C9">
              <w:rPr>
                <w:sz w:val="24"/>
                <w:szCs w:val="24"/>
              </w:rPr>
              <w:t>Oui/</w:t>
            </w:r>
            <w:r w:rsidRPr="000F504C">
              <w:rPr>
                <w:i/>
                <w:lang w:val="cs-CZ"/>
              </w:rPr>
              <w:t>Ano</w:t>
            </w:r>
            <w:r w:rsidRPr="00A2741D">
              <w:rPr>
                <w:sz w:val="24"/>
                <w:szCs w:val="24"/>
                <w:lang w:val="uk-UA"/>
              </w:rPr>
              <w:t xml:space="preserve">  </w:t>
            </w:r>
            <w:r w:rsidRPr="000925C9">
              <w:rPr>
                <w:b/>
                <w:sz w:val="24"/>
                <w:szCs w:val="24"/>
              </w:rPr>
              <w:t>□</w:t>
            </w:r>
            <w:r w:rsidRPr="00A2741D">
              <w:rPr>
                <w:sz w:val="24"/>
                <w:szCs w:val="24"/>
                <w:lang w:val="uk-UA"/>
              </w:rPr>
              <w:t xml:space="preserve"> </w:t>
            </w:r>
            <w:r w:rsidRPr="000925C9">
              <w:rPr>
                <w:sz w:val="24"/>
                <w:szCs w:val="24"/>
              </w:rPr>
              <w:t>Non/</w:t>
            </w:r>
            <w:r w:rsidRPr="000F504C">
              <w:rPr>
                <w:i/>
                <w:lang w:val="cs-CZ"/>
              </w:rPr>
              <w:t>Ne</w:t>
            </w:r>
            <w:r w:rsidRPr="00A2741D">
              <w:rPr>
                <w:sz w:val="24"/>
                <w:szCs w:val="24"/>
                <w:lang w:val="uk-UA"/>
              </w:rPr>
              <w:t xml:space="preserve">   </w:t>
            </w:r>
            <w:r w:rsidRPr="00CC286D">
              <w:rPr>
                <w:b/>
                <w:sz w:val="24"/>
              </w:rPr>
              <w:t xml:space="preserve">□ </w:t>
            </w:r>
            <w:r w:rsidRPr="00CC286D">
              <w:rPr>
                <w:sz w:val="24"/>
              </w:rPr>
              <w:t>NSPR/</w:t>
            </w:r>
            <w:r w:rsidR="000F504C">
              <w:rPr>
                <w:i/>
                <w:sz w:val="18"/>
                <w:lang w:val="cs-CZ"/>
              </w:rPr>
              <w:t xml:space="preserve"> neví</w:t>
            </w:r>
          </w:p>
        </w:tc>
        <w:tc>
          <w:tcPr>
            <w:tcW w:w="186" w:type="dxa"/>
            <w:gridSpan w:val="3"/>
            <w:shd w:val="clear" w:color="auto" w:fill="auto"/>
            <w:vAlign w:val="bottom"/>
          </w:tcPr>
          <w:p w:rsidR="00AC76EF" w:rsidRPr="00CC286D" w:rsidRDefault="00AC76EF">
            <w:pPr>
              <w:spacing w:line="0" w:lineRule="atLeast"/>
              <w:rPr>
                <w:rFonts w:ascii="Times New Roman" w:eastAsia="Times New Roman" w:hAnsi="Times New Roman"/>
                <w:sz w:val="24"/>
              </w:rPr>
            </w:pPr>
          </w:p>
        </w:tc>
        <w:tc>
          <w:tcPr>
            <w:tcW w:w="236" w:type="dxa"/>
            <w:gridSpan w:val="4"/>
            <w:shd w:val="clear" w:color="auto" w:fill="auto"/>
            <w:vAlign w:val="bottom"/>
          </w:tcPr>
          <w:p w:rsidR="00AC76EF" w:rsidRPr="00CC286D" w:rsidRDefault="00AC76EF">
            <w:pPr>
              <w:spacing w:line="0" w:lineRule="atLeast"/>
              <w:ind w:left="40"/>
              <w:rPr>
                <w:sz w:val="24"/>
              </w:rPr>
            </w:pPr>
          </w:p>
        </w:tc>
        <w:tc>
          <w:tcPr>
            <w:tcW w:w="20" w:type="dxa"/>
            <w:shd w:val="clear" w:color="auto" w:fill="auto"/>
            <w:vAlign w:val="bottom"/>
          </w:tcPr>
          <w:p w:rsidR="00AC76EF" w:rsidRPr="00CC286D" w:rsidRDefault="00AC76EF">
            <w:pPr>
              <w:spacing w:line="0" w:lineRule="atLeast"/>
              <w:ind w:left="20"/>
              <w:rPr>
                <w:sz w:val="24"/>
              </w:rPr>
            </w:pPr>
          </w:p>
        </w:tc>
        <w:tc>
          <w:tcPr>
            <w:tcW w:w="20" w:type="dxa"/>
            <w:shd w:val="clear" w:color="auto" w:fill="auto"/>
            <w:vAlign w:val="bottom"/>
          </w:tcPr>
          <w:p w:rsidR="00AC76EF" w:rsidRPr="00CC286D" w:rsidRDefault="00AC76EF">
            <w:pPr>
              <w:spacing w:line="0" w:lineRule="atLeast"/>
              <w:rPr>
                <w:rFonts w:ascii="Times New Roman" w:eastAsia="Times New Roman" w:hAnsi="Times New Roman"/>
                <w:sz w:val="24"/>
              </w:rPr>
            </w:pPr>
          </w:p>
        </w:tc>
      </w:tr>
    </w:tbl>
    <w:p w:rsidR="00AC76EF" w:rsidRPr="00CC286D" w:rsidRDefault="00AC76EF">
      <w:pPr>
        <w:spacing w:line="120" w:lineRule="exact"/>
        <w:rPr>
          <w:rFonts w:ascii="Times New Roman" w:eastAsia="Times New Roman" w:hAnsi="Times New Roman"/>
        </w:rPr>
      </w:pPr>
    </w:p>
    <w:p w:rsidR="00AC76EF" w:rsidRDefault="00AC76EF" w:rsidP="0059721F">
      <w:pPr>
        <w:spacing w:line="0" w:lineRule="atLeast"/>
        <w:outlineLvl w:val="0"/>
        <w:rPr>
          <w:sz w:val="24"/>
        </w:rPr>
      </w:pPr>
      <w:r>
        <w:rPr>
          <w:b/>
          <w:sz w:val="24"/>
          <w:u w:val="single"/>
        </w:rPr>
        <w:t>Si oui</w:t>
      </w:r>
      <w:r>
        <w:rPr>
          <w:b/>
          <w:sz w:val="24"/>
        </w:rPr>
        <w:t xml:space="preserve">, </w:t>
      </w:r>
      <w:r>
        <w:rPr>
          <w:sz w:val="24"/>
        </w:rPr>
        <w:t>où</w:t>
      </w:r>
      <w:r w:rsidR="0083529B" w:rsidRPr="0083529B">
        <w:rPr>
          <w:sz w:val="24"/>
          <w:lang w:val="ru-RU"/>
        </w:rPr>
        <w:t>/</w:t>
      </w:r>
      <w:r w:rsidR="0083529B" w:rsidRPr="0083529B">
        <w:t xml:space="preserve"> </w:t>
      </w:r>
      <w:r w:rsidR="00240C4C" w:rsidRPr="000925C9">
        <w:rPr>
          <w:b/>
          <w:i/>
          <w:sz w:val="18"/>
          <w:szCs w:val="18"/>
          <w:u w:val="single"/>
          <w:lang w:val="cs-CZ"/>
        </w:rPr>
        <w:t>Pokud ano</w:t>
      </w:r>
      <w:r w:rsidR="00240C4C" w:rsidRPr="000925C9">
        <w:rPr>
          <w:i/>
          <w:sz w:val="18"/>
          <w:szCs w:val="18"/>
          <w:lang w:val="cs-CZ"/>
        </w:rPr>
        <w:t xml:space="preserve">, </w:t>
      </w:r>
      <w:proofErr w:type="gramStart"/>
      <w:r w:rsidR="00240C4C" w:rsidRPr="000925C9">
        <w:rPr>
          <w:i/>
          <w:sz w:val="18"/>
          <w:szCs w:val="18"/>
          <w:lang w:val="cs-CZ"/>
        </w:rPr>
        <w:t>kde</w:t>
      </w:r>
      <w:r w:rsidRPr="000925C9">
        <w:rPr>
          <w:i/>
          <w:sz w:val="24"/>
        </w:rPr>
        <w:t>?_</w:t>
      </w:r>
      <w:proofErr w:type="gramEnd"/>
      <w:r w:rsidRPr="000925C9">
        <w:rPr>
          <w:i/>
          <w:sz w:val="24"/>
        </w:rPr>
        <w:t>______________________________________________________</w:t>
      </w:r>
    </w:p>
    <w:p w:rsidR="00AC76EF" w:rsidRDefault="00AC76EF">
      <w:pPr>
        <w:spacing w:line="119" w:lineRule="exact"/>
        <w:rPr>
          <w:rFonts w:ascii="Times New Roman" w:eastAsia="Times New Roman" w:hAnsi="Times New Roman"/>
        </w:rPr>
      </w:pPr>
    </w:p>
    <w:p w:rsidR="00AC76EF" w:rsidRDefault="00AC76EF" w:rsidP="0059721F">
      <w:pPr>
        <w:spacing w:line="0" w:lineRule="atLeast"/>
        <w:ind w:left="660"/>
        <w:outlineLvl w:val="0"/>
        <w:rPr>
          <w:sz w:val="24"/>
        </w:rPr>
      </w:pPr>
      <w:r>
        <w:rPr>
          <w:sz w:val="24"/>
        </w:rPr>
        <w:t>Date du dernier suivi</w:t>
      </w:r>
      <w:r w:rsidR="0083529B">
        <w:rPr>
          <w:sz w:val="24"/>
          <w:lang w:val="ru-RU"/>
        </w:rPr>
        <w:t>/</w:t>
      </w:r>
      <w:r w:rsidR="0083529B" w:rsidRPr="0083529B">
        <w:t xml:space="preserve"> </w:t>
      </w:r>
      <w:r w:rsidR="00240C4C" w:rsidRPr="000925C9">
        <w:rPr>
          <w:i/>
          <w:sz w:val="18"/>
          <w:szCs w:val="18"/>
          <w:lang w:val="cs-CZ"/>
        </w:rPr>
        <w:t xml:space="preserve">Datum poslední </w:t>
      </w:r>
      <w:proofErr w:type="gramStart"/>
      <w:r w:rsidR="00240C4C" w:rsidRPr="000925C9">
        <w:rPr>
          <w:i/>
          <w:sz w:val="18"/>
          <w:szCs w:val="18"/>
          <w:lang w:val="cs-CZ"/>
        </w:rPr>
        <w:t>kontroly</w:t>
      </w:r>
      <w:r w:rsidRPr="000925C9">
        <w:rPr>
          <w:i/>
          <w:sz w:val="24"/>
        </w:rPr>
        <w:t>?</w:t>
      </w:r>
      <w:proofErr w:type="gramEnd"/>
      <w:r>
        <w:rPr>
          <w:sz w:val="24"/>
        </w:rPr>
        <w:t xml:space="preserve"> _____________</w:t>
      </w:r>
    </w:p>
    <w:p w:rsidR="00AC76EF" w:rsidRDefault="00F10F1C">
      <w:pPr>
        <w:spacing w:line="20" w:lineRule="exact"/>
        <w:rPr>
          <w:rFonts w:ascii="Times New Roman" w:eastAsia="Times New Roman" w:hAnsi="Times New Roman"/>
        </w:rPr>
      </w:pPr>
      <w:r>
        <w:rPr>
          <w:noProof/>
          <w:sz w:val="24"/>
        </w:rPr>
        <mc:AlternateContent>
          <mc:Choice Requires="wps">
            <w:drawing>
              <wp:anchor distT="0" distB="0" distL="114300" distR="114300" simplePos="0" relativeHeight="251660800" behindDoc="1" locked="0" layoutInCell="1" allowOverlap="1">
                <wp:simplePos x="0" y="0"/>
                <wp:positionH relativeFrom="column">
                  <wp:posOffset>-75565</wp:posOffset>
                </wp:positionH>
                <wp:positionV relativeFrom="paragraph">
                  <wp:posOffset>19685</wp:posOffset>
                </wp:positionV>
                <wp:extent cx="5909310" cy="0"/>
                <wp:effectExtent l="6985" t="5080" r="8255" b="13970"/>
                <wp:wrapNone/>
                <wp:docPr id="6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7C8E6" id="Line 5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5pt" to="459.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zd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" strokeweight=".14108mm"/>
            </w:pict>
          </mc:Fallback>
        </mc:AlternateContent>
      </w:r>
    </w:p>
    <w:p w:rsidR="00AC76EF" w:rsidRDefault="00AC76EF">
      <w:pPr>
        <w:spacing w:line="200" w:lineRule="exact"/>
        <w:rPr>
          <w:rFonts w:ascii="Times New Roman" w:eastAsia="Times New Roman" w:hAnsi="Times New Roman"/>
        </w:rPr>
      </w:pPr>
    </w:p>
    <w:p w:rsidR="00AC76EF" w:rsidRDefault="00AC76EF">
      <w:pPr>
        <w:spacing w:line="200" w:lineRule="exact"/>
        <w:rPr>
          <w:rFonts w:ascii="Times New Roman" w:eastAsia="Times New Roman" w:hAnsi="Times New Roman"/>
        </w:rPr>
      </w:pPr>
    </w:p>
    <w:p w:rsidR="00AC76EF" w:rsidRDefault="00AC76EF">
      <w:pPr>
        <w:spacing w:line="200" w:lineRule="exact"/>
        <w:rPr>
          <w:rFonts w:ascii="Times New Roman" w:eastAsia="Times New Roman" w:hAnsi="Times New Roman"/>
        </w:rPr>
      </w:pPr>
    </w:p>
    <w:p w:rsidR="00AC76EF" w:rsidRDefault="00AC76EF">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p>
    <w:p w:rsidR="00AC76EF" w:rsidRDefault="00AC76EF">
      <w:pPr>
        <w:spacing w:line="374" w:lineRule="exact"/>
        <w:rPr>
          <w:rFonts w:ascii="Times New Roman" w:eastAsia="Times New Roman" w:hAnsi="Times New Roman"/>
        </w:rPr>
      </w:pPr>
    </w:p>
    <w:p w:rsidR="00AC76EF" w:rsidRDefault="00AC76EF">
      <w:pPr>
        <w:spacing w:line="0" w:lineRule="atLeast"/>
        <w:ind w:right="-11"/>
        <w:jc w:val="center"/>
        <w:rPr>
          <w:sz w:val="22"/>
        </w:rPr>
      </w:pPr>
      <w:r>
        <w:rPr>
          <w:sz w:val="22"/>
        </w:rPr>
        <w:t>6</w:t>
      </w:r>
    </w:p>
    <w:p w:rsidR="00AC76EF" w:rsidRDefault="00AC76EF">
      <w:pPr>
        <w:spacing w:line="0" w:lineRule="atLeast"/>
        <w:ind w:right="-11"/>
        <w:jc w:val="center"/>
        <w:rPr>
          <w:sz w:val="22"/>
        </w:rPr>
        <w:sectPr w:rsidR="00AC76EF">
          <w:pgSz w:w="11900" w:h="16836"/>
          <w:pgMar w:top="713" w:right="1440" w:bottom="426" w:left="1420" w:header="0" w:footer="0" w:gutter="0"/>
          <w:cols w:space="0" w:equalWidth="0">
            <w:col w:w="9048"/>
          </w:cols>
          <w:docGrid w:linePitch="360"/>
        </w:sectPr>
      </w:pPr>
    </w:p>
    <w:p w:rsidR="00FB6735" w:rsidRDefault="00EE3DEF" w:rsidP="00FB6735">
      <w:pPr>
        <w:spacing w:line="0" w:lineRule="atLeast"/>
        <w:ind w:left="4040"/>
        <w:rPr>
          <w:i/>
          <w:color w:val="808080"/>
          <w:sz w:val="22"/>
        </w:rPr>
      </w:pPr>
      <w:bookmarkStart w:id="6" w:name="page8"/>
      <w:bookmarkEnd w:id="6"/>
      <w:r>
        <w:rPr>
          <w:rFonts w:ascii="Times New Roman" w:eastAsia="Times New Roman" w:hAnsi="Times New Roman"/>
          <w:noProof/>
          <w:sz w:val="24"/>
        </w:rPr>
        <w:lastRenderedPageBreak/>
        <w:drawing>
          <wp:anchor distT="0" distB="0" distL="114300" distR="114300" simplePos="0" relativeHeight="251701760" behindDoc="1" locked="0" layoutInCell="1" allowOverlap="1">
            <wp:simplePos x="0" y="0"/>
            <wp:positionH relativeFrom="page">
              <wp:posOffset>5974080</wp:posOffset>
            </wp:positionH>
            <wp:positionV relativeFrom="page">
              <wp:posOffset>314960</wp:posOffset>
            </wp:positionV>
            <wp:extent cx="685800" cy="393700"/>
            <wp:effectExtent l="19050" t="0" r="0" b="0"/>
            <wp:wrapNone/>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85800" cy="39370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702784" behindDoc="1" locked="0" layoutInCell="1" allowOverlap="1">
            <wp:simplePos x="0" y="0"/>
            <wp:positionH relativeFrom="page">
              <wp:posOffset>942340</wp:posOffset>
            </wp:positionH>
            <wp:positionV relativeFrom="page">
              <wp:posOffset>276860</wp:posOffset>
            </wp:positionV>
            <wp:extent cx="1620520" cy="490220"/>
            <wp:effectExtent l="19050" t="0" r="0" b="0"/>
            <wp:wrapNone/>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620520" cy="490220"/>
                    </a:xfrm>
                    <a:prstGeom prst="rect">
                      <a:avLst/>
                    </a:prstGeom>
                    <a:noFill/>
                  </pic:spPr>
                </pic:pic>
              </a:graphicData>
            </a:graphic>
          </wp:anchor>
        </w:drawing>
      </w:r>
      <w:r w:rsidR="00FB6735">
        <w:rPr>
          <w:i/>
          <w:color w:val="808080"/>
          <w:sz w:val="22"/>
        </w:rPr>
        <w:t>Version du 08/06/2016</w:t>
      </w:r>
    </w:p>
    <w:p w:rsidR="00AC76EF" w:rsidRDefault="00F10F1C">
      <w:pPr>
        <w:spacing w:line="20" w:lineRule="exact"/>
        <w:rPr>
          <w:b/>
          <w:sz w:val="18"/>
        </w:rPr>
      </w:pPr>
      <w:r>
        <w:rPr>
          <w:i/>
          <w:noProof/>
          <w:color w:val="808080"/>
          <w:sz w:val="22"/>
        </w:rPr>
        <mc:AlternateContent>
          <mc:Choice Requires="wps">
            <w:drawing>
              <wp:anchor distT="0" distB="0" distL="114300" distR="114300" simplePos="0" relativeHeight="251661824" behindDoc="1" locked="0" layoutInCell="1" allowOverlap="1">
                <wp:simplePos x="0" y="0"/>
                <wp:positionH relativeFrom="column">
                  <wp:posOffset>-17145</wp:posOffset>
                </wp:positionH>
                <wp:positionV relativeFrom="paragraph">
                  <wp:posOffset>275590</wp:posOffset>
                </wp:positionV>
                <wp:extent cx="5797550" cy="218440"/>
                <wp:effectExtent l="0" t="3810" r="0" b="0"/>
                <wp:wrapNone/>
                <wp:docPr id="6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18440"/>
                        </a:xfrm>
                        <a:prstGeom prst="rect">
                          <a:avLst/>
                        </a:prstGeom>
                        <a:solidFill>
                          <a:srgbClr val="0D0D0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56A59" id="Rectangle 62" o:spid="_x0000_s1026" style="position:absolute;margin-left:-1.35pt;margin-top:21.7pt;width:456.5pt;height:1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" fillcolor="#0d0d0d" strokecolor="white"/>
            </w:pict>
          </mc:Fallback>
        </mc:AlternateContent>
      </w:r>
    </w:p>
    <w:p w:rsidR="00AC76EF" w:rsidRDefault="00AC76EF">
      <w:pPr>
        <w:spacing w:line="200" w:lineRule="exact"/>
        <w:rPr>
          <w:b/>
          <w:sz w:val="18"/>
        </w:rPr>
      </w:pPr>
    </w:p>
    <w:p w:rsidR="00AC76EF" w:rsidRDefault="00AC76EF">
      <w:pPr>
        <w:spacing w:line="207" w:lineRule="exact"/>
        <w:rPr>
          <w:b/>
          <w:sz w:val="18"/>
        </w:rPr>
      </w:pPr>
    </w:p>
    <w:p w:rsidR="00AC76EF" w:rsidRPr="00CC286D" w:rsidRDefault="00AC76EF" w:rsidP="0059721F">
      <w:pPr>
        <w:spacing w:line="0" w:lineRule="atLeast"/>
        <w:ind w:left="4"/>
        <w:outlineLvl w:val="0"/>
        <w:rPr>
          <w:b/>
          <w:i/>
          <w:color w:val="FFFFFF"/>
          <w:sz w:val="28"/>
          <w:lang w:val="ru-RU"/>
        </w:rPr>
      </w:pPr>
      <w:r>
        <w:rPr>
          <w:b/>
          <w:color w:val="FFFFFF"/>
          <w:sz w:val="28"/>
        </w:rPr>
        <w:t>G- Santé mentale</w:t>
      </w:r>
      <w:r w:rsidR="00AC2DB4">
        <w:rPr>
          <w:b/>
          <w:color w:val="FFFFFF"/>
          <w:sz w:val="28"/>
        </w:rPr>
        <w:t>|</w:t>
      </w:r>
      <w:r w:rsidR="00AC2DB4" w:rsidRPr="00AC2DB4">
        <w:t xml:space="preserve"> </w:t>
      </w:r>
      <w:proofErr w:type="spellStart"/>
      <w:r w:rsidR="00240C4C" w:rsidRPr="00240C4C">
        <w:rPr>
          <w:b/>
          <w:i/>
          <w:color w:val="FFFFFF"/>
          <w:sz w:val="28"/>
        </w:rPr>
        <w:t>Duševní</w:t>
      </w:r>
      <w:proofErr w:type="spellEnd"/>
      <w:r w:rsidR="00240C4C" w:rsidRPr="00240C4C">
        <w:rPr>
          <w:b/>
          <w:i/>
          <w:color w:val="FFFFFF"/>
          <w:sz w:val="28"/>
        </w:rPr>
        <w:t xml:space="preserve"> </w:t>
      </w:r>
      <w:proofErr w:type="spellStart"/>
      <w:r w:rsidR="00240C4C" w:rsidRPr="00240C4C">
        <w:rPr>
          <w:b/>
          <w:i/>
          <w:color w:val="FFFFFF"/>
          <w:sz w:val="28"/>
        </w:rPr>
        <w:t>zdraví</w:t>
      </w:r>
      <w:proofErr w:type="spellEnd"/>
    </w:p>
    <w:p w:rsidR="00AC76EF" w:rsidRDefault="00F10F1C">
      <w:pPr>
        <w:spacing w:line="20" w:lineRule="exact"/>
        <w:rPr>
          <w:b/>
          <w:sz w:val="18"/>
        </w:rPr>
      </w:pPr>
      <w:r>
        <w:rPr>
          <w:b/>
          <w:noProof/>
          <w:color w:val="FFFFFF"/>
          <w:sz w:val="28"/>
        </w:rPr>
        <mc:AlternateContent>
          <mc:Choice Requires="wps">
            <w:drawing>
              <wp:anchor distT="0" distB="0" distL="114300" distR="114300" simplePos="0" relativeHeight="251662848" behindDoc="1" locked="0" layoutInCell="1" allowOverlap="1">
                <wp:simplePos x="0" y="0"/>
                <wp:positionH relativeFrom="column">
                  <wp:posOffset>-70485</wp:posOffset>
                </wp:positionH>
                <wp:positionV relativeFrom="paragraph">
                  <wp:posOffset>6350</wp:posOffset>
                </wp:positionV>
                <wp:extent cx="0" cy="8642350"/>
                <wp:effectExtent l="9525" t="12700" r="9525" b="12700"/>
                <wp:wrapNone/>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235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90770" id="Line 6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pt" to="-5.5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jRFA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" strokeweight=".4pt"/>
            </w:pict>
          </mc:Fallback>
        </mc:AlternateContent>
      </w:r>
      <w:r>
        <w:rPr>
          <w:b/>
          <w:noProof/>
          <w:color w:val="FFFFFF"/>
          <w:sz w:val="28"/>
        </w:rPr>
        <mc:AlternateContent>
          <mc:Choice Requires="wps">
            <w:drawing>
              <wp:anchor distT="0" distB="0" distL="114300" distR="114300" simplePos="0" relativeHeight="251663872" behindDoc="1" locked="0" layoutInCell="1" allowOverlap="1">
                <wp:simplePos x="0" y="0"/>
                <wp:positionH relativeFrom="column">
                  <wp:posOffset>5833745</wp:posOffset>
                </wp:positionH>
                <wp:positionV relativeFrom="paragraph">
                  <wp:posOffset>6350</wp:posOffset>
                </wp:positionV>
                <wp:extent cx="0" cy="8642350"/>
                <wp:effectExtent l="8255" t="12700" r="10795" b="12700"/>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235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20DEC"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5pt,.5pt" to="459.3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S9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" strokeweight=".14108mm"/>
            </w:pict>
          </mc:Fallback>
        </mc:AlternateContent>
      </w:r>
    </w:p>
    <w:p w:rsidR="00AC76EF" w:rsidRDefault="00AC76EF">
      <w:pPr>
        <w:spacing w:line="38" w:lineRule="exact"/>
        <w:rPr>
          <w:b/>
          <w:sz w:val="18"/>
        </w:rPr>
      </w:pPr>
    </w:p>
    <w:p w:rsidR="00AC76EF" w:rsidRDefault="00AC76EF">
      <w:pPr>
        <w:numPr>
          <w:ilvl w:val="0"/>
          <w:numId w:val="10"/>
        </w:numPr>
        <w:tabs>
          <w:tab w:val="left" w:pos="295"/>
        </w:tabs>
        <w:spacing w:line="217" w:lineRule="auto"/>
        <w:ind w:left="4" w:right="8" w:hanging="4"/>
        <w:rPr>
          <w:b/>
          <w:sz w:val="24"/>
          <w:u w:val="single"/>
        </w:rPr>
      </w:pPr>
      <w:r>
        <w:rPr>
          <w:b/>
          <w:sz w:val="24"/>
          <w:u w:val="single"/>
        </w:rPr>
        <w:t>Introduire ++ : « Les conditions d’immigrations et d’arrivée peuvent être traumatisantes et que parfois, certaines personnes ont besoin d’en parler… »</w:t>
      </w:r>
    </w:p>
    <w:p w:rsidR="00AC76EF" w:rsidRPr="000925C9" w:rsidRDefault="00266D2E">
      <w:pPr>
        <w:spacing w:line="200" w:lineRule="exact"/>
        <w:rPr>
          <w:b/>
          <w:i/>
          <w:sz w:val="18"/>
        </w:rPr>
      </w:pPr>
      <w:r w:rsidRPr="000925C9">
        <w:rPr>
          <w:b/>
          <w:i/>
          <w:sz w:val="18"/>
        </w:rPr>
        <w:t xml:space="preserve">!!! </w:t>
      </w:r>
      <w:r w:rsidR="00240C4C" w:rsidRPr="000925C9">
        <w:rPr>
          <w:b/>
          <w:i/>
          <w:u w:val="single"/>
          <w:lang w:val="cs-CZ"/>
        </w:rPr>
        <w:t xml:space="preserve">Zaveďte téma ++: « Imigrační podmínky mohou být traumatizující a někdy </w:t>
      </w:r>
      <w:r w:rsidR="00287596" w:rsidRPr="000925C9">
        <w:rPr>
          <w:b/>
          <w:i/>
          <w:u w:val="single"/>
          <w:lang w:val="cs-CZ"/>
        </w:rPr>
        <w:t xml:space="preserve">si o tom </w:t>
      </w:r>
      <w:r w:rsidR="00240C4C" w:rsidRPr="000925C9">
        <w:rPr>
          <w:b/>
          <w:i/>
          <w:u w:val="single"/>
          <w:lang w:val="cs-CZ"/>
        </w:rPr>
        <w:t xml:space="preserve">lidé potřebují </w:t>
      </w:r>
      <w:r w:rsidR="00287596" w:rsidRPr="000925C9">
        <w:rPr>
          <w:b/>
          <w:i/>
          <w:u w:val="single"/>
          <w:lang w:val="cs-CZ"/>
        </w:rPr>
        <w:t>pro</w:t>
      </w:r>
      <w:r w:rsidR="000F504C" w:rsidRPr="000925C9">
        <w:rPr>
          <w:b/>
          <w:i/>
          <w:u w:val="single"/>
          <w:lang w:val="cs-CZ"/>
        </w:rPr>
        <w:t>mluvit</w:t>
      </w:r>
      <w:r w:rsidR="000F504C" w:rsidRPr="000925C9">
        <w:rPr>
          <w:b/>
          <w:i/>
        </w:rPr>
        <w:t>…»</w:t>
      </w:r>
    </w:p>
    <w:p w:rsidR="00916345" w:rsidRPr="000925C9" w:rsidRDefault="00916345">
      <w:pPr>
        <w:spacing w:line="0" w:lineRule="atLeast"/>
        <w:ind w:left="4" w:right="128"/>
        <w:rPr>
          <w:b/>
          <w:sz w:val="17"/>
        </w:rPr>
      </w:pPr>
    </w:p>
    <w:p w:rsidR="00CC286D" w:rsidRPr="000925C9" w:rsidRDefault="00AC76EF" w:rsidP="00916345">
      <w:pPr>
        <w:spacing w:line="0" w:lineRule="atLeast"/>
        <w:ind w:left="4" w:right="128"/>
        <w:rPr>
          <w:sz w:val="17"/>
        </w:rPr>
      </w:pPr>
      <w:r w:rsidRPr="00916345">
        <w:rPr>
          <w:b/>
          <w:sz w:val="24"/>
          <w:szCs w:val="24"/>
        </w:rPr>
        <w:t xml:space="preserve">G1 </w:t>
      </w:r>
      <w:r w:rsidRPr="00916345">
        <w:rPr>
          <w:sz w:val="24"/>
          <w:szCs w:val="24"/>
        </w:rPr>
        <w:t>Avez-vous rencontré une équipe spécialisée sur les questions de santé psychologique en</w:t>
      </w:r>
      <w:r w:rsidRPr="00916345">
        <w:rPr>
          <w:b/>
          <w:sz w:val="24"/>
          <w:szCs w:val="24"/>
        </w:rPr>
        <w:t xml:space="preserve"> </w:t>
      </w:r>
      <w:r w:rsidRPr="00916345">
        <w:rPr>
          <w:sz w:val="24"/>
          <w:szCs w:val="24"/>
        </w:rPr>
        <w:t>individuel ou en collectif</w:t>
      </w:r>
      <w:r w:rsidR="00CC286D">
        <w:rPr>
          <w:sz w:val="24"/>
          <w:szCs w:val="24"/>
        </w:rPr>
        <w:t> ?</w:t>
      </w:r>
      <w:r w:rsidR="00CC286D" w:rsidRPr="00CC286D">
        <w:rPr>
          <w:sz w:val="17"/>
        </w:rPr>
        <w:t xml:space="preserve"> </w:t>
      </w:r>
      <w:r w:rsidR="00240C4C" w:rsidRPr="000F504C">
        <w:rPr>
          <w:i/>
          <w:sz w:val="18"/>
          <w:szCs w:val="18"/>
          <w:lang w:val="cs-CZ"/>
        </w:rPr>
        <w:t>Setkali jste se s týmem, který se specializuje na individuální nebo kolektivní psychologické zdraví</w:t>
      </w:r>
      <w:r w:rsidR="00CC286D" w:rsidRPr="000925C9">
        <w:rPr>
          <w:i/>
          <w:sz w:val="18"/>
          <w:szCs w:val="18"/>
        </w:rPr>
        <w:t>?</w:t>
      </w:r>
    </w:p>
    <w:p w:rsidR="00266D2E" w:rsidRPr="00CC286D" w:rsidRDefault="00266D2E" w:rsidP="00916345">
      <w:pPr>
        <w:spacing w:line="0" w:lineRule="atLeast"/>
        <w:ind w:left="4" w:right="128"/>
      </w:pPr>
      <w:r>
        <w:rPr>
          <w:sz w:val="18"/>
          <w:lang w:val="ru-RU"/>
        </w:rPr>
        <w:t xml:space="preserve"> </w:t>
      </w:r>
      <w:r w:rsidRPr="00916345">
        <w:rPr>
          <w:b/>
        </w:rPr>
        <w:t>□</w:t>
      </w:r>
      <w:r w:rsidRPr="00916345">
        <w:t xml:space="preserve"> Oui</w:t>
      </w:r>
      <w:r w:rsidR="00916345">
        <w:rPr>
          <w:lang w:val="ru-RU"/>
        </w:rPr>
        <w:t>/</w:t>
      </w:r>
      <w:r w:rsidR="00240C4C" w:rsidRPr="000925C9">
        <w:rPr>
          <w:i/>
          <w:lang w:val="cs-CZ"/>
        </w:rPr>
        <w:t>ano</w:t>
      </w:r>
      <w:r w:rsidRPr="00916345">
        <w:rPr>
          <w:lang w:val="ru-RU"/>
        </w:rPr>
        <w:t xml:space="preserve"> </w:t>
      </w:r>
      <w:r w:rsidRPr="00916345">
        <w:rPr>
          <w:b/>
        </w:rPr>
        <w:t xml:space="preserve">□ </w:t>
      </w:r>
      <w:r w:rsidRPr="00916345">
        <w:t>Non</w:t>
      </w:r>
      <w:r w:rsidR="00916345">
        <w:rPr>
          <w:lang w:val="ru-RU"/>
        </w:rPr>
        <w:t>/</w:t>
      </w:r>
      <w:r w:rsidR="00CC286D" w:rsidRPr="000925C9">
        <w:rPr>
          <w:i/>
          <w:lang w:val="cs-CZ"/>
        </w:rPr>
        <w:t>n</w:t>
      </w:r>
      <w:r w:rsidR="00240C4C" w:rsidRPr="000925C9">
        <w:rPr>
          <w:i/>
          <w:lang w:val="cs-CZ"/>
        </w:rPr>
        <w:t>e</w:t>
      </w:r>
    </w:p>
    <w:tbl>
      <w:tblPr>
        <w:tblW w:w="9068" w:type="dxa"/>
        <w:tblInd w:w="4" w:type="dxa"/>
        <w:tblLayout w:type="fixed"/>
        <w:tblCellMar>
          <w:left w:w="0" w:type="dxa"/>
          <w:right w:w="0" w:type="dxa"/>
        </w:tblCellMar>
        <w:tblLook w:val="0000" w:firstRow="0" w:lastRow="0" w:firstColumn="0" w:lastColumn="0" w:noHBand="0" w:noVBand="0"/>
      </w:tblPr>
      <w:tblGrid>
        <w:gridCol w:w="540"/>
        <w:gridCol w:w="4701"/>
        <w:gridCol w:w="1134"/>
        <w:gridCol w:w="2693"/>
      </w:tblGrid>
      <w:tr w:rsidR="00581904" w:rsidTr="00916345">
        <w:trPr>
          <w:trHeight w:val="293"/>
        </w:trPr>
        <w:tc>
          <w:tcPr>
            <w:tcW w:w="5241" w:type="dxa"/>
            <w:gridSpan w:val="2"/>
            <w:shd w:val="clear" w:color="auto" w:fill="auto"/>
            <w:vAlign w:val="bottom"/>
          </w:tcPr>
          <w:p w:rsidR="00AC76EF" w:rsidRDefault="00AC76EF" w:rsidP="00100C94">
            <w:pPr>
              <w:spacing w:line="0" w:lineRule="atLeast"/>
              <w:rPr>
                <w:sz w:val="24"/>
              </w:rPr>
            </w:pPr>
            <w:r>
              <w:rPr>
                <w:b/>
                <w:sz w:val="24"/>
              </w:rPr>
              <w:t>Si oui</w:t>
            </w:r>
            <w:r>
              <w:rPr>
                <w:sz w:val="24"/>
              </w:rPr>
              <w:t>, où</w:t>
            </w:r>
            <w:r w:rsidR="00266D2E" w:rsidRPr="000F504C">
              <w:rPr>
                <w:sz w:val="24"/>
                <w:lang w:val="cs-CZ"/>
              </w:rPr>
              <w:t>/</w:t>
            </w:r>
            <w:r w:rsidR="00240C4C" w:rsidRPr="000F504C">
              <w:rPr>
                <w:lang w:val="cs-CZ"/>
              </w:rPr>
              <w:t xml:space="preserve"> </w:t>
            </w:r>
            <w:r w:rsidR="00240C4C" w:rsidRPr="000F504C">
              <w:rPr>
                <w:i/>
                <w:lang w:val="cs-CZ"/>
              </w:rPr>
              <w:t>pokud ano, kde</w:t>
            </w:r>
            <w:r>
              <w:rPr>
                <w:sz w:val="24"/>
              </w:rPr>
              <w:t>?…………………………………………</w:t>
            </w:r>
          </w:p>
        </w:tc>
        <w:tc>
          <w:tcPr>
            <w:tcW w:w="3827" w:type="dxa"/>
            <w:gridSpan w:val="2"/>
            <w:shd w:val="clear" w:color="auto" w:fill="auto"/>
            <w:vAlign w:val="bottom"/>
          </w:tcPr>
          <w:p w:rsidR="00100C94" w:rsidRDefault="00AC76EF" w:rsidP="00240C4C">
            <w:pPr>
              <w:spacing w:line="0" w:lineRule="atLeast"/>
              <w:ind w:left="240"/>
              <w:rPr>
                <w:w w:val="99"/>
                <w:sz w:val="24"/>
              </w:rPr>
            </w:pPr>
            <w:r>
              <w:rPr>
                <w:w w:val="99"/>
                <w:sz w:val="24"/>
              </w:rPr>
              <w:t>Date</w:t>
            </w:r>
            <w:r w:rsidR="00266D2E">
              <w:rPr>
                <w:w w:val="99"/>
                <w:sz w:val="24"/>
                <w:lang w:val="ru-RU"/>
              </w:rPr>
              <w:t>/</w:t>
            </w:r>
            <w:r w:rsidR="00100C94" w:rsidRPr="000F504C">
              <w:rPr>
                <w:i/>
                <w:w w:val="99"/>
                <w:lang w:val="cs-CZ"/>
              </w:rPr>
              <w:t>da</w:t>
            </w:r>
            <w:r w:rsidR="00240C4C" w:rsidRPr="000F504C">
              <w:rPr>
                <w:i/>
                <w:w w:val="99"/>
                <w:lang w:val="cs-CZ"/>
              </w:rPr>
              <w:t>tum</w:t>
            </w:r>
            <w:r>
              <w:rPr>
                <w:w w:val="99"/>
                <w:sz w:val="24"/>
              </w:rPr>
              <w:t xml:space="preserve"> : …………………………….</w:t>
            </w:r>
          </w:p>
        </w:tc>
      </w:tr>
      <w:tr w:rsidR="00581904" w:rsidTr="00916345">
        <w:trPr>
          <w:trHeight w:val="20"/>
        </w:trPr>
        <w:tc>
          <w:tcPr>
            <w:tcW w:w="540" w:type="dxa"/>
            <w:shd w:val="clear" w:color="auto" w:fill="000000"/>
            <w:vAlign w:val="bottom"/>
          </w:tcPr>
          <w:p w:rsidR="00AC76EF" w:rsidRDefault="00AC76EF">
            <w:pPr>
              <w:spacing w:line="20" w:lineRule="exact"/>
              <w:rPr>
                <w:rFonts w:ascii="Times New Roman" w:eastAsia="Times New Roman" w:hAnsi="Times New Roman"/>
                <w:sz w:val="1"/>
              </w:rPr>
            </w:pPr>
          </w:p>
        </w:tc>
        <w:tc>
          <w:tcPr>
            <w:tcW w:w="4701" w:type="dxa"/>
            <w:shd w:val="clear" w:color="auto" w:fill="auto"/>
            <w:vAlign w:val="bottom"/>
          </w:tcPr>
          <w:p w:rsidR="00AC76EF" w:rsidRDefault="00AC76EF">
            <w:pPr>
              <w:spacing w:line="20" w:lineRule="exact"/>
              <w:rPr>
                <w:rFonts w:ascii="Times New Roman" w:eastAsia="Times New Roman" w:hAnsi="Times New Roman"/>
                <w:sz w:val="1"/>
              </w:rPr>
            </w:pPr>
          </w:p>
        </w:tc>
        <w:tc>
          <w:tcPr>
            <w:tcW w:w="1134" w:type="dxa"/>
            <w:shd w:val="clear" w:color="auto" w:fill="auto"/>
            <w:vAlign w:val="bottom"/>
          </w:tcPr>
          <w:p w:rsidR="00AC76EF" w:rsidRDefault="00AC76EF">
            <w:pPr>
              <w:spacing w:line="20" w:lineRule="exact"/>
              <w:rPr>
                <w:rFonts w:ascii="Times New Roman" w:eastAsia="Times New Roman" w:hAnsi="Times New Roman"/>
                <w:sz w:val="1"/>
              </w:rPr>
            </w:pPr>
          </w:p>
        </w:tc>
        <w:tc>
          <w:tcPr>
            <w:tcW w:w="2693" w:type="dxa"/>
            <w:shd w:val="clear" w:color="auto" w:fill="auto"/>
            <w:vAlign w:val="bottom"/>
          </w:tcPr>
          <w:p w:rsidR="00AC76EF" w:rsidRDefault="00AC76EF">
            <w:pPr>
              <w:spacing w:line="20" w:lineRule="exact"/>
              <w:rPr>
                <w:rFonts w:ascii="Times New Roman" w:eastAsia="Times New Roman" w:hAnsi="Times New Roman"/>
                <w:sz w:val="1"/>
              </w:rPr>
            </w:pPr>
          </w:p>
        </w:tc>
      </w:tr>
      <w:tr w:rsidR="00581904" w:rsidTr="00916345">
        <w:trPr>
          <w:trHeight w:val="820"/>
        </w:trPr>
        <w:tc>
          <w:tcPr>
            <w:tcW w:w="5241" w:type="dxa"/>
            <w:gridSpan w:val="2"/>
            <w:shd w:val="clear" w:color="auto" w:fill="auto"/>
            <w:vAlign w:val="bottom"/>
          </w:tcPr>
          <w:p w:rsidR="00100C94" w:rsidRPr="00795003" w:rsidRDefault="00100C94">
            <w:pPr>
              <w:spacing w:line="0" w:lineRule="atLeast"/>
              <w:rPr>
                <w:b/>
                <w:sz w:val="16"/>
                <w:szCs w:val="16"/>
              </w:rPr>
            </w:pPr>
          </w:p>
          <w:p w:rsidR="00AC76EF" w:rsidRPr="00100C94" w:rsidRDefault="00AC76EF" w:rsidP="00240C4C">
            <w:pPr>
              <w:spacing w:line="0" w:lineRule="atLeast"/>
              <w:rPr>
                <w:sz w:val="24"/>
              </w:rPr>
            </w:pPr>
            <w:r>
              <w:rPr>
                <w:b/>
                <w:sz w:val="24"/>
              </w:rPr>
              <w:t xml:space="preserve">G2 </w:t>
            </w:r>
            <w:r w:rsidRPr="00100C94">
              <w:rPr>
                <w:sz w:val="22"/>
                <w:szCs w:val="22"/>
              </w:rPr>
              <w:t xml:space="preserve">Avez-vous été consulté pour ce type de </w:t>
            </w:r>
            <w:proofErr w:type="gramStart"/>
            <w:r w:rsidR="00100C94">
              <w:rPr>
                <w:sz w:val="22"/>
                <w:szCs w:val="22"/>
              </w:rPr>
              <w:t>q</w:t>
            </w:r>
            <w:r w:rsidRPr="00100C94">
              <w:rPr>
                <w:sz w:val="22"/>
                <w:szCs w:val="22"/>
              </w:rPr>
              <w:t>uestions</w:t>
            </w:r>
            <w:r w:rsidR="00100C94">
              <w:rPr>
                <w:sz w:val="24"/>
              </w:rPr>
              <w:t>?</w:t>
            </w:r>
            <w:proofErr w:type="gramEnd"/>
            <w:r w:rsidR="00266D2E" w:rsidRPr="00266D2E">
              <w:rPr>
                <w:sz w:val="18"/>
                <w:szCs w:val="18"/>
              </w:rPr>
              <w:t xml:space="preserve"> </w:t>
            </w:r>
            <w:r w:rsidR="00240C4C" w:rsidRPr="000F504C">
              <w:rPr>
                <w:i/>
                <w:lang w:val="cs-CZ"/>
              </w:rPr>
              <w:t>Obdrželi jste konzultace o těchto záležitostech</w:t>
            </w:r>
            <w:r w:rsidR="00100C94" w:rsidRPr="00100C94">
              <w:rPr>
                <w:i/>
              </w:rPr>
              <w:t>?</w:t>
            </w:r>
          </w:p>
        </w:tc>
        <w:tc>
          <w:tcPr>
            <w:tcW w:w="1134" w:type="dxa"/>
            <w:shd w:val="clear" w:color="auto" w:fill="auto"/>
            <w:vAlign w:val="bottom"/>
          </w:tcPr>
          <w:p w:rsidR="00AC76EF" w:rsidRPr="005B6100" w:rsidRDefault="00AC76EF" w:rsidP="005B6100">
            <w:pPr>
              <w:spacing w:line="0" w:lineRule="atLeast"/>
              <w:ind w:left="80"/>
              <w:rPr>
                <w:sz w:val="22"/>
                <w:lang w:val="cs-CZ"/>
              </w:rPr>
            </w:pPr>
            <w:r>
              <w:rPr>
                <w:rFonts w:ascii="Arial" w:hAnsi="Arial"/>
                <w:b/>
                <w:sz w:val="22"/>
              </w:rPr>
              <w:t>□</w:t>
            </w:r>
            <w:r>
              <w:rPr>
                <w:rFonts w:cs="Calibri"/>
                <w:b/>
                <w:sz w:val="22"/>
              </w:rPr>
              <w:t xml:space="preserve"> </w:t>
            </w:r>
            <w:r>
              <w:rPr>
                <w:sz w:val="22"/>
              </w:rPr>
              <w:t>Oui</w:t>
            </w:r>
            <w:r w:rsidR="005B6100">
              <w:rPr>
                <w:sz w:val="22"/>
              </w:rPr>
              <w:t>/</w:t>
            </w:r>
            <w:r w:rsidR="005B6100" w:rsidRPr="000925C9">
              <w:rPr>
                <w:i/>
                <w:sz w:val="22"/>
                <w:lang w:val="cs-CZ"/>
              </w:rPr>
              <w:t>ano</w:t>
            </w:r>
          </w:p>
        </w:tc>
        <w:tc>
          <w:tcPr>
            <w:tcW w:w="2693" w:type="dxa"/>
            <w:shd w:val="clear" w:color="auto" w:fill="auto"/>
            <w:vAlign w:val="bottom"/>
          </w:tcPr>
          <w:p w:rsidR="00AC76EF" w:rsidRPr="00100C94" w:rsidRDefault="00AC76EF" w:rsidP="005B6100">
            <w:pPr>
              <w:spacing w:line="0" w:lineRule="atLeast"/>
              <w:ind w:right="810"/>
              <w:jc w:val="center"/>
              <w:rPr>
                <w:sz w:val="22"/>
              </w:rPr>
            </w:pPr>
            <w:r>
              <w:rPr>
                <w:rFonts w:ascii="Arial" w:hAnsi="Arial"/>
                <w:b/>
                <w:sz w:val="22"/>
              </w:rPr>
              <w:t>□</w:t>
            </w:r>
            <w:r>
              <w:rPr>
                <w:rFonts w:cs="Calibri"/>
                <w:b/>
                <w:sz w:val="22"/>
              </w:rPr>
              <w:t xml:space="preserve"> </w:t>
            </w:r>
            <w:r>
              <w:rPr>
                <w:sz w:val="22"/>
              </w:rPr>
              <w:t>Non</w:t>
            </w:r>
            <w:r w:rsidR="00100C94">
              <w:rPr>
                <w:sz w:val="22"/>
                <w:lang w:val="ru-RU"/>
              </w:rPr>
              <w:t>/</w:t>
            </w:r>
            <w:r w:rsidR="00100C94" w:rsidRPr="000F504C">
              <w:rPr>
                <w:i/>
                <w:lang w:val="cs-CZ"/>
              </w:rPr>
              <w:t>n</w:t>
            </w:r>
            <w:r w:rsidR="005B6100" w:rsidRPr="000F504C">
              <w:rPr>
                <w:i/>
                <w:lang w:val="cs-CZ"/>
              </w:rPr>
              <w:t>e</w:t>
            </w:r>
          </w:p>
        </w:tc>
      </w:tr>
      <w:tr w:rsidR="00581904" w:rsidTr="00916345">
        <w:trPr>
          <w:trHeight w:val="376"/>
        </w:trPr>
        <w:tc>
          <w:tcPr>
            <w:tcW w:w="5241" w:type="dxa"/>
            <w:gridSpan w:val="2"/>
            <w:shd w:val="clear" w:color="auto" w:fill="auto"/>
            <w:vAlign w:val="bottom"/>
          </w:tcPr>
          <w:p w:rsidR="00AC76EF" w:rsidRDefault="00AC76EF" w:rsidP="00100C94">
            <w:pPr>
              <w:spacing w:line="0" w:lineRule="atLeast"/>
              <w:rPr>
                <w:sz w:val="24"/>
              </w:rPr>
            </w:pPr>
            <w:r>
              <w:rPr>
                <w:b/>
                <w:sz w:val="24"/>
              </w:rPr>
              <w:t xml:space="preserve">Si oui, </w:t>
            </w:r>
            <w:r>
              <w:rPr>
                <w:sz w:val="24"/>
              </w:rPr>
              <w:t xml:space="preserve">où </w:t>
            </w:r>
            <w:r w:rsidR="00266D2E">
              <w:rPr>
                <w:sz w:val="24"/>
                <w:lang w:val="ru-RU"/>
              </w:rPr>
              <w:t>/</w:t>
            </w:r>
            <w:r w:rsidR="00266D2E" w:rsidRPr="00266D2E">
              <w:rPr>
                <w:sz w:val="18"/>
                <w:szCs w:val="18"/>
                <w:lang w:val="ru-RU"/>
              </w:rPr>
              <w:t xml:space="preserve"> </w:t>
            </w:r>
            <w:r w:rsidR="00240C4C" w:rsidRPr="000F504C">
              <w:rPr>
                <w:i/>
                <w:sz w:val="18"/>
                <w:szCs w:val="18"/>
                <w:lang w:val="cs-CZ"/>
              </w:rPr>
              <w:t>pokud ano, kde</w:t>
            </w:r>
            <w:r>
              <w:rPr>
                <w:sz w:val="24"/>
              </w:rPr>
              <w:t>?…………………………………………….</w:t>
            </w:r>
          </w:p>
        </w:tc>
        <w:tc>
          <w:tcPr>
            <w:tcW w:w="3827" w:type="dxa"/>
            <w:gridSpan w:val="2"/>
            <w:shd w:val="clear" w:color="auto" w:fill="auto"/>
            <w:vAlign w:val="bottom"/>
          </w:tcPr>
          <w:p w:rsidR="00AC76EF" w:rsidRDefault="00AC76EF" w:rsidP="00240C4C">
            <w:pPr>
              <w:spacing w:line="0" w:lineRule="atLeast"/>
              <w:ind w:left="45"/>
              <w:jc w:val="center"/>
              <w:rPr>
                <w:w w:val="99"/>
                <w:sz w:val="24"/>
              </w:rPr>
            </w:pPr>
            <w:r>
              <w:rPr>
                <w:w w:val="99"/>
                <w:sz w:val="24"/>
              </w:rPr>
              <w:t>Date</w:t>
            </w:r>
            <w:r w:rsidR="00266D2E">
              <w:rPr>
                <w:w w:val="99"/>
                <w:sz w:val="24"/>
                <w:lang w:val="ru-RU"/>
              </w:rPr>
              <w:t>/</w:t>
            </w:r>
            <w:r w:rsidR="00100C94" w:rsidRPr="000F504C">
              <w:rPr>
                <w:i/>
                <w:w w:val="99"/>
                <w:sz w:val="18"/>
                <w:szCs w:val="18"/>
                <w:lang w:val="cs-CZ"/>
              </w:rPr>
              <w:t>dat</w:t>
            </w:r>
            <w:r w:rsidR="00240C4C" w:rsidRPr="000F504C">
              <w:rPr>
                <w:i/>
                <w:w w:val="99"/>
                <w:sz w:val="18"/>
                <w:szCs w:val="18"/>
                <w:lang w:val="cs-CZ"/>
              </w:rPr>
              <w:t>um</w:t>
            </w:r>
            <w:r>
              <w:rPr>
                <w:w w:val="99"/>
                <w:sz w:val="24"/>
              </w:rPr>
              <w:t xml:space="preserve"> : ……………………………….</w:t>
            </w:r>
          </w:p>
        </w:tc>
      </w:tr>
      <w:tr w:rsidR="00581904" w:rsidTr="00916345">
        <w:trPr>
          <w:trHeight w:val="20"/>
        </w:trPr>
        <w:tc>
          <w:tcPr>
            <w:tcW w:w="540" w:type="dxa"/>
            <w:shd w:val="clear" w:color="auto" w:fill="000000"/>
            <w:vAlign w:val="bottom"/>
          </w:tcPr>
          <w:p w:rsidR="00AC76EF" w:rsidRDefault="00AC76EF">
            <w:pPr>
              <w:spacing w:line="20" w:lineRule="exact"/>
              <w:rPr>
                <w:rFonts w:ascii="Times New Roman" w:eastAsia="Times New Roman" w:hAnsi="Times New Roman"/>
                <w:sz w:val="1"/>
              </w:rPr>
            </w:pPr>
          </w:p>
        </w:tc>
        <w:tc>
          <w:tcPr>
            <w:tcW w:w="4701" w:type="dxa"/>
            <w:shd w:val="clear" w:color="auto" w:fill="auto"/>
            <w:vAlign w:val="bottom"/>
          </w:tcPr>
          <w:p w:rsidR="00AC76EF" w:rsidRDefault="00AC76EF">
            <w:pPr>
              <w:spacing w:line="20" w:lineRule="exact"/>
              <w:rPr>
                <w:rFonts w:ascii="Times New Roman" w:eastAsia="Times New Roman" w:hAnsi="Times New Roman"/>
                <w:sz w:val="1"/>
              </w:rPr>
            </w:pPr>
          </w:p>
        </w:tc>
        <w:tc>
          <w:tcPr>
            <w:tcW w:w="1134" w:type="dxa"/>
            <w:shd w:val="clear" w:color="auto" w:fill="auto"/>
            <w:vAlign w:val="bottom"/>
          </w:tcPr>
          <w:p w:rsidR="00AC76EF" w:rsidRDefault="00AC76EF">
            <w:pPr>
              <w:spacing w:line="20" w:lineRule="exact"/>
              <w:rPr>
                <w:rFonts w:ascii="Times New Roman" w:eastAsia="Times New Roman" w:hAnsi="Times New Roman"/>
                <w:sz w:val="1"/>
              </w:rPr>
            </w:pPr>
          </w:p>
        </w:tc>
        <w:tc>
          <w:tcPr>
            <w:tcW w:w="2693" w:type="dxa"/>
            <w:shd w:val="clear" w:color="auto" w:fill="auto"/>
            <w:vAlign w:val="bottom"/>
          </w:tcPr>
          <w:p w:rsidR="00AC76EF" w:rsidRDefault="00AC76EF">
            <w:pPr>
              <w:spacing w:line="20" w:lineRule="exact"/>
              <w:rPr>
                <w:rFonts w:ascii="Times New Roman" w:eastAsia="Times New Roman" w:hAnsi="Times New Roman"/>
                <w:sz w:val="1"/>
              </w:rPr>
            </w:pPr>
          </w:p>
        </w:tc>
      </w:tr>
      <w:tr w:rsidR="00581904" w:rsidTr="00916345">
        <w:trPr>
          <w:trHeight w:val="821"/>
        </w:trPr>
        <w:tc>
          <w:tcPr>
            <w:tcW w:w="5241" w:type="dxa"/>
            <w:gridSpan w:val="2"/>
            <w:shd w:val="clear" w:color="auto" w:fill="auto"/>
            <w:vAlign w:val="bottom"/>
          </w:tcPr>
          <w:p w:rsidR="00100C94" w:rsidRDefault="00AC76EF" w:rsidP="00100C94">
            <w:pPr>
              <w:spacing w:line="0" w:lineRule="atLeast"/>
              <w:rPr>
                <w:sz w:val="24"/>
              </w:rPr>
            </w:pPr>
            <w:r>
              <w:rPr>
                <w:b/>
                <w:sz w:val="24"/>
              </w:rPr>
              <w:t xml:space="preserve">G3 </w:t>
            </w:r>
            <w:r>
              <w:rPr>
                <w:sz w:val="24"/>
              </w:rPr>
              <w:t>Souhaitez-vous rencontrer un psychologue</w:t>
            </w:r>
            <w:r w:rsidR="00100C94">
              <w:rPr>
                <w:sz w:val="24"/>
              </w:rPr>
              <w:t> ?</w:t>
            </w:r>
          </w:p>
          <w:p w:rsidR="00AC76EF" w:rsidRPr="00100C94" w:rsidRDefault="005B6100" w:rsidP="00100C94">
            <w:pPr>
              <w:spacing w:line="0" w:lineRule="atLeast"/>
              <w:ind w:right="-142"/>
              <w:rPr>
                <w:sz w:val="22"/>
                <w:lang w:val="en-US"/>
              </w:rPr>
            </w:pPr>
            <w:r w:rsidRPr="000F504C">
              <w:rPr>
                <w:i/>
                <w:lang w:val="cs-CZ"/>
              </w:rPr>
              <w:t>Chcete se setkat s psychologem</w:t>
            </w:r>
            <w:r w:rsidRPr="000925C9">
              <w:rPr>
                <w:i/>
                <w:szCs w:val="24"/>
              </w:rPr>
              <w:t xml:space="preserve">? </w:t>
            </w:r>
            <w:r w:rsidRPr="00915A7F">
              <w:rPr>
                <w:b/>
                <w:sz w:val="24"/>
                <w:szCs w:val="24"/>
                <w:lang w:val="en-GB"/>
              </w:rPr>
              <w:t>□</w:t>
            </w:r>
            <w:proofErr w:type="spellStart"/>
            <w:r w:rsidRPr="00915A7F">
              <w:rPr>
                <w:sz w:val="24"/>
                <w:szCs w:val="24"/>
                <w:lang w:val="en-GB"/>
              </w:rPr>
              <w:t>Oui</w:t>
            </w:r>
            <w:proofErr w:type="spellEnd"/>
            <w:r w:rsidRPr="00915A7F">
              <w:rPr>
                <w:sz w:val="24"/>
                <w:szCs w:val="24"/>
                <w:lang w:val="en-GB"/>
              </w:rPr>
              <w:t>/</w:t>
            </w:r>
            <w:r w:rsidRPr="000F504C">
              <w:rPr>
                <w:i/>
                <w:lang w:val="cs-CZ"/>
              </w:rPr>
              <w:t>Ano</w:t>
            </w:r>
            <w:r w:rsidRPr="00A2741D">
              <w:rPr>
                <w:sz w:val="24"/>
                <w:szCs w:val="24"/>
                <w:lang w:val="uk-UA"/>
              </w:rPr>
              <w:t xml:space="preserve">  </w:t>
            </w:r>
            <w:r w:rsidRPr="00915A7F">
              <w:rPr>
                <w:b/>
                <w:sz w:val="24"/>
                <w:szCs w:val="24"/>
                <w:lang w:val="en-GB"/>
              </w:rPr>
              <w:t>□</w:t>
            </w:r>
            <w:r w:rsidRPr="00A2741D">
              <w:rPr>
                <w:sz w:val="24"/>
                <w:szCs w:val="24"/>
                <w:lang w:val="uk-UA"/>
              </w:rPr>
              <w:t xml:space="preserve"> </w:t>
            </w:r>
            <w:r w:rsidRPr="00A2741D">
              <w:rPr>
                <w:sz w:val="24"/>
                <w:szCs w:val="24"/>
                <w:lang w:val="en-US"/>
              </w:rPr>
              <w:t>Non/</w:t>
            </w:r>
            <w:r w:rsidRPr="000F504C">
              <w:rPr>
                <w:i/>
                <w:lang w:val="cs-CZ"/>
              </w:rPr>
              <w:t>Ne</w:t>
            </w:r>
            <w:r w:rsidRPr="00A2741D">
              <w:rPr>
                <w:sz w:val="24"/>
                <w:szCs w:val="24"/>
                <w:lang w:val="uk-UA"/>
              </w:rPr>
              <w:t xml:space="preserve">    </w:t>
            </w:r>
          </w:p>
        </w:tc>
        <w:tc>
          <w:tcPr>
            <w:tcW w:w="1134" w:type="dxa"/>
            <w:shd w:val="clear" w:color="auto" w:fill="auto"/>
            <w:vAlign w:val="bottom"/>
          </w:tcPr>
          <w:p w:rsidR="00AC76EF" w:rsidRPr="002B014C" w:rsidRDefault="00AC76EF">
            <w:pPr>
              <w:spacing w:line="0" w:lineRule="atLeast"/>
              <w:ind w:left="80"/>
              <w:rPr>
                <w:sz w:val="22"/>
                <w:lang w:val="ru-RU"/>
              </w:rPr>
            </w:pPr>
          </w:p>
        </w:tc>
        <w:tc>
          <w:tcPr>
            <w:tcW w:w="2693" w:type="dxa"/>
            <w:shd w:val="clear" w:color="auto" w:fill="auto"/>
            <w:vAlign w:val="bottom"/>
          </w:tcPr>
          <w:p w:rsidR="00AC76EF" w:rsidRPr="00100C94" w:rsidRDefault="00AC76EF">
            <w:pPr>
              <w:spacing w:line="0" w:lineRule="atLeast"/>
              <w:rPr>
                <w:rFonts w:ascii="Times New Roman" w:eastAsia="Times New Roman" w:hAnsi="Times New Roman"/>
                <w:sz w:val="24"/>
                <w:lang w:val="en-US"/>
              </w:rPr>
            </w:pPr>
          </w:p>
        </w:tc>
      </w:tr>
    </w:tbl>
    <w:p w:rsidR="00AC76EF" w:rsidRDefault="00AC76EF">
      <w:pPr>
        <w:numPr>
          <w:ilvl w:val="0"/>
          <w:numId w:val="11"/>
        </w:numPr>
        <w:tabs>
          <w:tab w:val="left" w:pos="284"/>
        </w:tabs>
        <w:spacing w:line="0" w:lineRule="atLeast"/>
        <w:ind w:left="284" w:hanging="284"/>
        <w:rPr>
          <w:b/>
          <w:sz w:val="24"/>
          <w:u w:val="single"/>
        </w:rPr>
      </w:pPr>
      <w:r>
        <w:rPr>
          <w:b/>
          <w:sz w:val="24"/>
          <w:u w:val="single"/>
        </w:rPr>
        <w:t xml:space="preserve">Si OUI à l’une des 3 questions précédentes </w:t>
      </w:r>
      <w:r>
        <w:rPr>
          <w:sz w:val="24"/>
          <w:u w:val="single"/>
        </w:rPr>
        <w:t>:</w:t>
      </w:r>
      <w:r>
        <w:rPr>
          <w:b/>
          <w:sz w:val="24"/>
          <w:u w:val="single"/>
        </w:rPr>
        <w:t xml:space="preserve"> Passer directement à la question H1</w:t>
      </w:r>
    </w:p>
    <w:p w:rsidR="005B6100" w:rsidRPr="000925C9" w:rsidRDefault="002B014C" w:rsidP="005B6100">
      <w:pPr>
        <w:tabs>
          <w:tab w:val="left" w:pos="284"/>
        </w:tabs>
        <w:spacing w:line="0" w:lineRule="atLeast"/>
        <w:ind w:left="284"/>
        <w:rPr>
          <w:b/>
          <w:i/>
        </w:rPr>
      </w:pPr>
      <w:r w:rsidRPr="000F504C">
        <w:rPr>
          <w:sz w:val="18"/>
          <w:szCs w:val="18"/>
          <w:lang w:val="cs-CZ"/>
        </w:rPr>
        <w:t xml:space="preserve">!!! </w:t>
      </w:r>
      <w:r w:rsidR="005B6100" w:rsidRPr="000F504C">
        <w:rPr>
          <w:b/>
          <w:i/>
          <w:lang w:val="cs-CZ"/>
        </w:rPr>
        <w:t>Pokud ANO na některou ze tří předchozích otázek: Přejděte přímo na otázku</w:t>
      </w:r>
      <w:r w:rsidR="005B6100" w:rsidRPr="000925C9">
        <w:rPr>
          <w:b/>
          <w:i/>
        </w:rPr>
        <w:t xml:space="preserve"> H1</w:t>
      </w:r>
    </w:p>
    <w:p w:rsidR="00AC76EF" w:rsidRDefault="00AC76EF" w:rsidP="005B6100">
      <w:pPr>
        <w:tabs>
          <w:tab w:val="left" w:pos="284"/>
        </w:tabs>
        <w:spacing w:line="0" w:lineRule="atLeast"/>
        <w:ind w:left="284"/>
        <w:rPr>
          <w:b/>
          <w:sz w:val="24"/>
          <w:u w:val="single"/>
        </w:rPr>
      </w:pPr>
      <w:r>
        <w:rPr>
          <w:b/>
          <w:sz w:val="24"/>
          <w:u w:val="single"/>
        </w:rPr>
        <w:t xml:space="preserve">Ne poser G4-G8 que Si NON à ces trois questions </w:t>
      </w:r>
      <w:r>
        <w:rPr>
          <w:sz w:val="24"/>
          <w:u w:val="single"/>
        </w:rPr>
        <w:t>:</w:t>
      </w:r>
    </w:p>
    <w:p w:rsidR="00AC76EF" w:rsidRPr="000925C9" w:rsidRDefault="002B014C">
      <w:pPr>
        <w:spacing w:line="200" w:lineRule="exact"/>
        <w:rPr>
          <w:sz w:val="18"/>
        </w:rPr>
      </w:pPr>
      <w:r w:rsidRPr="000925C9">
        <w:rPr>
          <w:sz w:val="18"/>
        </w:rPr>
        <w:t xml:space="preserve">!!! </w:t>
      </w:r>
      <w:r w:rsidR="005B6100" w:rsidRPr="000F504C">
        <w:rPr>
          <w:b/>
          <w:i/>
          <w:lang w:val="cs-CZ"/>
        </w:rPr>
        <w:t>Pouze se zeptejte na G4-G8, pokud NE na tři předchozí otázky</w:t>
      </w:r>
      <w:r w:rsidRPr="000925C9">
        <w:rPr>
          <w:sz w:val="18"/>
        </w:rPr>
        <w:t>:</w:t>
      </w:r>
    </w:p>
    <w:p w:rsidR="00AC76EF" w:rsidRPr="000925C9" w:rsidRDefault="00AC76EF" w:rsidP="0059721F">
      <w:pPr>
        <w:spacing w:line="0" w:lineRule="atLeast"/>
        <w:ind w:left="4"/>
        <w:outlineLvl w:val="0"/>
        <w:rPr>
          <w:b/>
          <w:sz w:val="24"/>
        </w:rPr>
      </w:pPr>
      <w:r w:rsidRPr="000925C9">
        <w:rPr>
          <w:b/>
          <w:sz w:val="24"/>
        </w:rPr>
        <w:t>Avez-vous</w:t>
      </w:r>
      <w:r w:rsidR="002B014C">
        <w:rPr>
          <w:b/>
          <w:sz w:val="24"/>
          <w:lang w:val="ru-RU"/>
        </w:rPr>
        <w:t>/</w:t>
      </w:r>
      <w:proofErr w:type="spellStart"/>
      <w:r w:rsidR="005B6100" w:rsidRPr="000925C9">
        <w:rPr>
          <w:b/>
          <w:i/>
          <w:sz w:val="24"/>
        </w:rPr>
        <w:t>Máte</w:t>
      </w:r>
      <w:proofErr w:type="spellEnd"/>
      <w:r w:rsidRPr="000925C9">
        <w:rPr>
          <w:b/>
          <w:sz w:val="24"/>
        </w:rPr>
        <w:t xml:space="preserve"> …</w:t>
      </w:r>
    </w:p>
    <w:p w:rsidR="00AC76EF" w:rsidRPr="000925C9" w:rsidRDefault="00AC76EF">
      <w:pPr>
        <w:spacing w:line="119" w:lineRule="exact"/>
        <w:rPr>
          <w:b/>
          <w:sz w:val="18"/>
        </w:rPr>
      </w:pPr>
    </w:p>
    <w:p w:rsidR="00AC76EF" w:rsidRPr="000925C9" w:rsidRDefault="00AC76EF">
      <w:pPr>
        <w:spacing w:line="0" w:lineRule="atLeast"/>
        <w:ind w:left="4"/>
        <w:rPr>
          <w:i/>
        </w:rPr>
      </w:pPr>
      <w:r w:rsidRPr="000925C9">
        <w:rPr>
          <w:b/>
          <w:sz w:val="24"/>
        </w:rPr>
        <w:t xml:space="preserve">G4 … des problèmes pour dormir </w:t>
      </w:r>
      <w:r w:rsidRPr="000925C9">
        <w:rPr>
          <w:i/>
        </w:rPr>
        <w:t xml:space="preserve">(Insomnies, réveil au milieu de la nuit, réveil trop tôt, </w:t>
      </w:r>
      <w:proofErr w:type="gramStart"/>
      <w:r w:rsidRPr="000925C9">
        <w:rPr>
          <w:i/>
        </w:rPr>
        <w:t>cauchemars)</w:t>
      </w:r>
      <w:r w:rsidR="002B014C" w:rsidRPr="000925C9">
        <w:rPr>
          <w:i/>
        </w:rPr>
        <w:t>/</w:t>
      </w:r>
      <w:proofErr w:type="gramEnd"/>
      <w:r w:rsidR="002B014C" w:rsidRPr="000925C9">
        <w:t xml:space="preserve"> </w:t>
      </w:r>
      <w:r w:rsidR="005B6100" w:rsidRPr="000F504C">
        <w:rPr>
          <w:b/>
          <w:i/>
          <w:sz w:val="24"/>
          <w:lang w:val="cs-CZ"/>
        </w:rPr>
        <w:t xml:space="preserve">problémy se spánkem </w:t>
      </w:r>
      <w:r w:rsidR="00100C94" w:rsidRPr="000F504C">
        <w:rPr>
          <w:i/>
          <w:lang w:val="cs-CZ"/>
        </w:rPr>
        <w:t>(</w:t>
      </w:r>
      <w:r w:rsidR="005B6100" w:rsidRPr="000F504C">
        <w:rPr>
          <w:i/>
          <w:lang w:val="cs-CZ"/>
        </w:rPr>
        <w:t>nespavost, probouzení uprostřed noci, časné vstávání, noční můry</w:t>
      </w:r>
      <w:r w:rsidR="000F504C" w:rsidRPr="000925C9">
        <w:rPr>
          <w:i/>
        </w:rPr>
        <w:t>):</w:t>
      </w:r>
    </w:p>
    <w:p w:rsidR="00AC76EF" w:rsidRDefault="00AC76EF">
      <w:pPr>
        <w:tabs>
          <w:tab w:val="left" w:pos="1303"/>
          <w:tab w:val="left" w:pos="3443"/>
          <w:tab w:val="left" w:pos="5423"/>
          <w:tab w:val="left" w:pos="6603"/>
        </w:tabs>
        <w:spacing w:line="238" w:lineRule="auto"/>
        <w:ind w:left="4"/>
        <w:rPr>
          <w:sz w:val="22"/>
        </w:rPr>
      </w:pPr>
      <w:r>
        <w:rPr>
          <w:b/>
          <w:sz w:val="22"/>
        </w:rPr>
        <w:t xml:space="preserve">□ </w:t>
      </w:r>
      <w:r>
        <w:rPr>
          <w:sz w:val="24"/>
        </w:rPr>
        <w:t>Jamais</w:t>
      </w:r>
      <w:r>
        <w:rPr>
          <w:rFonts w:ascii="Times New Roman" w:eastAsia="Times New Roman" w:hAnsi="Times New Roman"/>
        </w:rPr>
        <w:tab/>
      </w:r>
      <w:r>
        <w:rPr>
          <w:b/>
          <w:sz w:val="22"/>
        </w:rPr>
        <w:t xml:space="preserve">□ </w:t>
      </w:r>
      <w:proofErr w:type="gramStart"/>
      <w:r>
        <w:rPr>
          <w:sz w:val="22"/>
        </w:rPr>
        <w:t>parfois</w:t>
      </w:r>
      <w:r>
        <w:rPr>
          <w:b/>
          <w:sz w:val="22"/>
        </w:rPr>
        <w:t xml:space="preserve"> </w:t>
      </w:r>
      <w:r w:rsidR="002B014C" w:rsidRPr="000925C9">
        <w:rPr>
          <w:b/>
          <w:sz w:val="22"/>
        </w:rPr>
        <w:t xml:space="preserve"> </w:t>
      </w:r>
      <w:r>
        <w:rPr>
          <w:b/>
          <w:sz w:val="22"/>
        </w:rPr>
        <w:t>□</w:t>
      </w:r>
      <w:proofErr w:type="gramEnd"/>
      <w:r>
        <w:rPr>
          <w:sz w:val="22"/>
        </w:rPr>
        <w:t>souvent</w:t>
      </w:r>
      <w:r>
        <w:rPr>
          <w:rFonts w:ascii="Times New Roman" w:eastAsia="Times New Roman" w:hAnsi="Times New Roman"/>
        </w:rPr>
        <w:tab/>
      </w:r>
      <w:r>
        <w:rPr>
          <w:b/>
          <w:sz w:val="22"/>
        </w:rPr>
        <w:t xml:space="preserve">□ </w:t>
      </w:r>
      <w:r>
        <w:rPr>
          <w:sz w:val="22"/>
        </w:rPr>
        <w:t>tous les soirs</w:t>
      </w:r>
      <w:r>
        <w:rPr>
          <w:rFonts w:ascii="Times New Roman" w:eastAsia="Times New Roman" w:hAnsi="Times New Roman"/>
        </w:rPr>
        <w:tab/>
      </w:r>
      <w:r>
        <w:rPr>
          <w:b/>
          <w:sz w:val="22"/>
        </w:rPr>
        <w:t xml:space="preserve">□ </w:t>
      </w:r>
      <w:r>
        <w:rPr>
          <w:sz w:val="22"/>
        </w:rPr>
        <w:t>NVPR</w:t>
      </w:r>
      <w:r>
        <w:rPr>
          <w:rFonts w:ascii="Times New Roman" w:eastAsia="Times New Roman" w:hAnsi="Times New Roman"/>
        </w:rPr>
        <w:tab/>
      </w:r>
      <w:r>
        <w:rPr>
          <w:b/>
          <w:sz w:val="22"/>
        </w:rPr>
        <w:t xml:space="preserve">□ </w:t>
      </w:r>
      <w:r>
        <w:rPr>
          <w:sz w:val="22"/>
        </w:rPr>
        <w:t>NSPR</w:t>
      </w:r>
    </w:p>
    <w:p w:rsidR="002B014C" w:rsidRPr="000F504C" w:rsidRDefault="00100C94">
      <w:pPr>
        <w:spacing w:line="152" w:lineRule="exact"/>
        <w:rPr>
          <w:b/>
          <w:sz w:val="18"/>
          <w:lang w:val="cs-CZ"/>
        </w:rPr>
      </w:pPr>
      <w:r w:rsidRPr="000925C9">
        <w:rPr>
          <w:sz w:val="18"/>
        </w:rPr>
        <w:t xml:space="preserve">      </w:t>
      </w:r>
      <w:r w:rsidR="005B6100" w:rsidRPr="000F504C">
        <w:rPr>
          <w:i/>
          <w:sz w:val="18"/>
          <w:lang w:val="cs-CZ"/>
        </w:rPr>
        <w:t xml:space="preserve">nikdy </w:t>
      </w:r>
      <w:r w:rsidR="005B6100" w:rsidRPr="000F504C">
        <w:rPr>
          <w:i/>
          <w:sz w:val="18"/>
          <w:lang w:val="cs-CZ"/>
        </w:rPr>
        <w:tab/>
      </w:r>
      <w:r w:rsidR="005B6100" w:rsidRPr="000F504C">
        <w:rPr>
          <w:i/>
          <w:sz w:val="18"/>
          <w:lang w:val="cs-CZ"/>
        </w:rPr>
        <w:tab/>
        <w:t xml:space="preserve">někdy </w:t>
      </w:r>
      <w:r w:rsidR="005B6100" w:rsidRPr="000F504C">
        <w:rPr>
          <w:i/>
          <w:sz w:val="18"/>
          <w:lang w:val="cs-CZ"/>
        </w:rPr>
        <w:tab/>
        <w:t xml:space="preserve">často </w:t>
      </w:r>
      <w:r w:rsidR="005B6100" w:rsidRPr="000F504C">
        <w:rPr>
          <w:i/>
          <w:sz w:val="18"/>
          <w:lang w:val="cs-CZ"/>
        </w:rPr>
        <w:tab/>
      </w:r>
      <w:r w:rsidR="005B6100" w:rsidRPr="000F504C">
        <w:rPr>
          <w:i/>
          <w:sz w:val="18"/>
          <w:lang w:val="cs-CZ"/>
        </w:rPr>
        <w:tab/>
        <w:t xml:space="preserve">každou noc </w:t>
      </w:r>
      <w:r w:rsidR="005B6100" w:rsidRPr="000F504C">
        <w:rPr>
          <w:i/>
          <w:sz w:val="18"/>
          <w:lang w:val="cs-CZ"/>
        </w:rPr>
        <w:tab/>
      </w:r>
      <w:r w:rsidR="005B6100" w:rsidRPr="000F504C">
        <w:rPr>
          <w:i/>
          <w:sz w:val="18"/>
          <w:lang w:val="cs-CZ"/>
        </w:rPr>
        <w:tab/>
        <w:t>OO</w:t>
      </w:r>
      <w:r w:rsidR="005B6100" w:rsidRPr="000F504C">
        <w:rPr>
          <w:i/>
          <w:sz w:val="18"/>
          <w:lang w:val="cs-CZ"/>
        </w:rPr>
        <w:tab/>
        <w:t xml:space="preserve">      </w:t>
      </w:r>
      <w:r w:rsidR="000F504C">
        <w:rPr>
          <w:i/>
          <w:sz w:val="18"/>
          <w:lang w:val="cs-CZ"/>
        </w:rPr>
        <w:t>neví</w:t>
      </w:r>
    </w:p>
    <w:p w:rsidR="00AC76EF" w:rsidRPr="009F02E6" w:rsidRDefault="00AC76EF" w:rsidP="0059721F">
      <w:pPr>
        <w:spacing w:line="0" w:lineRule="atLeast"/>
        <w:ind w:left="4"/>
        <w:outlineLvl w:val="0"/>
        <w:rPr>
          <w:sz w:val="24"/>
        </w:rPr>
      </w:pPr>
      <w:r>
        <w:rPr>
          <w:b/>
          <w:sz w:val="24"/>
        </w:rPr>
        <w:t xml:space="preserve">G4a </w:t>
      </w:r>
      <w:r>
        <w:rPr>
          <w:b/>
          <w:sz w:val="24"/>
          <w:u w:val="single"/>
        </w:rPr>
        <w:t>Si oui,</w:t>
      </w:r>
      <w:r>
        <w:rPr>
          <w:b/>
          <w:sz w:val="24"/>
        </w:rPr>
        <w:t xml:space="preserve"> </w:t>
      </w:r>
      <w:r>
        <w:rPr>
          <w:sz w:val="24"/>
        </w:rPr>
        <w:t>Est-ce que vous ressentez cela depuis</w:t>
      </w:r>
      <w:r w:rsidR="002B014C" w:rsidRPr="000F504C">
        <w:rPr>
          <w:sz w:val="24"/>
          <w:lang w:val="cs-CZ"/>
        </w:rPr>
        <w:t>/</w:t>
      </w:r>
      <w:r w:rsidR="002B014C" w:rsidRPr="000F504C">
        <w:rPr>
          <w:lang w:val="cs-CZ"/>
        </w:rPr>
        <w:t xml:space="preserve"> </w:t>
      </w:r>
      <w:r w:rsidR="005B6100" w:rsidRPr="000F504C">
        <w:rPr>
          <w:b/>
          <w:i/>
          <w:u w:val="single"/>
          <w:lang w:val="cs-CZ"/>
        </w:rPr>
        <w:t>Pokud ano</w:t>
      </w:r>
      <w:r w:rsidR="009F02E6" w:rsidRPr="000F504C">
        <w:rPr>
          <w:b/>
          <w:i/>
          <w:u w:val="single"/>
          <w:lang w:val="cs-CZ"/>
        </w:rPr>
        <w:t>,</w:t>
      </w:r>
      <w:r w:rsidR="009F02E6" w:rsidRPr="000F504C">
        <w:rPr>
          <w:b/>
          <w:i/>
          <w:lang w:val="cs-CZ"/>
        </w:rPr>
        <w:t xml:space="preserve"> </w:t>
      </w:r>
      <w:r w:rsidR="005B6100" w:rsidRPr="000F504C">
        <w:rPr>
          <w:i/>
          <w:lang w:val="cs-CZ"/>
        </w:rPr>
        <w:t>tyto příznaky máte</w:t>
      </w:r>
      <w:proofErr w:type="gramStart"/>
      <w:r w:rsidR="005B6100">
        <w:rPr>
          <w:i/>
        </w:rPr>
        <w:t xml:space="preserve"> ..</w:t>
      </w:r>
      <w:proofErr w:type="gramEnd"/>
      <w:r w:rsidR="002A6EF1">
        <w:rPr>
          <w:i/>
        </w:rPr>
        <w:t>:</w:t>
      </w:r>
      <w:r w:rsidR="005B6100">
        <w:rPr>
          <w:i/>
        </w:rPr>
        <w:t>.</w:t>
      </w:r>
    </w:p>
    <w:p w:rsidR="00AC76EF" w:rsidRDefault="00AC76EF">
      <w:pPr>
        <w:spacing w:line="197" w:lineRule="exact"/>
        <w:rPr>
          <w:b/>
          <w:sz w:val="18"/>
        </w:rPr>
      </w:pPr>
    </w:p>
    <w:p w:rsidR="00AC76EF" w:rsidRPr="002B014C" w:rsidRDefault="00AC76EF">
      <w:pPr>
        <w:numPr>
          <w:ilvl w:val="0"/>
          <w:numId w:val="12"/>
        </w:numPr>
        <w:tabs>
          <w:tab w:val="left" w:pos="184"/>
        </w:tabs>
        <w:spacing w:line="0" w:lineRule="atLeast"/>
        <w:ind w:left="184" w:hanging="184"/>
        <w:rPr>
          <w:b/>
          <w:sz w:val="22"/>
        </w:rPr>
      </w:pPr>
      <w:proofErr w:type="gramStart"/>
      <w:r>
        <w:rPr>
          <w:sz w:val="22"/>
        </w:rPr>
        <w:t>moins</w:t>
      </w:r>
      <w:proofErr w:type="gramEnd"/>
      <w:r>
        <w:rPr>
          <w:sz w:val="22"/>
        </w:rPr>
        <w:t xml:space="preserve"> d’un mois ?  </w:t>
      </w:r>
      <w:r>
        <w:rPr>
          <w:b/>
          <w:sz w:val="22"/>
        </w:rPr>
        <w:t>□</w:t>
      </w:r>
      <w:r>
        <w:rPr>
          <w:sz w:val="22"/>
        </w:rPr>
        <w:t xml:space="preserve"> entre un mois et six mois ? </w:t>
      </w:r>
      <w:r w:rsidR="002B014C" w:rsidRPr="000925C9">
        <w:rPr>
          <w:sz w:val="22"/>
        </w:rPr>
        <w:t xml:space="preserve">          </w:t>
      </w:r>
      <w:r>
        <w:rPr>
          <w:b/>
          <w:sz w:val="22"/>
        </w:rPr>
        <w:t>□</w:t>
      </w:r>
      <w:r>
        <w:rPr>
          <w:sz w:val="22"/>
        </w:rPr>
        <w:t xml:space="preserve"> plus de six mois ?  </w:t>
      </w:r>
      <w:r w:rsidR="002B014C" w:rsidRPr="002B014C">
        <w:rPr>
          <w:sz w:val="22"/>
          <w:lang w:val="en-US"/>
        </w:rPr>
        <w:t xml:space="preserve">          </w:t>
      </w:r>
      <w:r>
        <w:rPr>
          <w:b/>
          <w:sz w:val="22"/>
        </w:rPr>
        <w:t>□</w:t>
      </w:r>
      <w:r>
        <w:rPr>
          <w:sz w:val="22"/>
        </w:rPr>
        <w:t xml:space="preserve"> NSPR</w:t>
      </w:r>
    </w:p>
    <w:p w:rsidR="00AC76EF" w:rsidRPr="000F504C" w:rsidRDefault="005B6100">
      <w:pPr>
        <w:spacing w:line="200" w:lineRule="exact"/>
        <w:rPr>
          <w:b/>
          <w:sz w:val="18"/>
          <w:lang w:val="cs-CZ"/>
        </w:rPr>
      </w:pPr>
      <w:r w:rsidRPr="000F504C">
        <w:rPr>
          <w:i/>
          <w:sz w:val="18"/>
          <w:szCs w:val="18"/>
          <w:lang w:val="cs-CZ"/>
        </w:rPr>
        <w:t xml:space="preserve">méně než měsíc </w:t>
      </w:r>
      <w:r w:rsidRPr="000F504C">
        <w:rPr>
          <w:i/>
          <w:sz w:val="18"/>
          <w:szCs w:val="18"/>
          <w:lang w:val="cs-CZ"/>
        </w:rPr>
        <w:tab/>
      </w:r>
      <w:r w:rsidRPr="000F504C">
        <w:rPr>
          <w:i/>
          <w:sz w:val="18"/>
          <w:szCs w:val="18"/>
          <w:lang w:val="cs-CZ"/>
        </w:rPr>
        <w:tab/>
        <w:t xml:space="preserve">mezi 1 a 6 měsíci </w:t>
      </w:r>
      <w:r w:rsidRPr="000F504C">
        <w:rPr>
          <w:i/>
          <w:sz w:val="18"/>
          <w:szCs w:val="18"/>
          <w:lang w:val="cs-CZ"/>
        </w:rPr>
        <w:tab/>
      </w:r>
      <w:r w:rsidRPr="000F504C">
        <w:rPr>
          <w:i/>
          <w:sz w:val="18"/>
          <w:szCs w:val="18"/>
          <w:lang w:val="cs-CZ"/>
        </w:rPr>
        <w:tab/>
      </w:r>
      <w:r w:rsidRPr="000F504C">
        <w:rPr>
          <w:i/>
          <w:sz w:val="18"/>
          <w:szCs w:val="18"/>
          <w:lang w:val="cs-CZ"/>
        </w:rPr>
        <w:tab/>
        <w:t xml:space="preserve">více než 6 měsíců </w:t>
      </w:r>
      <w:r w:rsidRPr="000F504C">
        <w:rPr>
          <w:i/>
          <w:sz w:val="18"/>
          <w:szCs w:val="18"/>
          <w:lang w:val="cs-CZ"/>
        </w:rPr>
        <w:tab/>
      </w:r>
      <w:r w:rsidRPr="000F504C">
        <w:rPr>
          <w:i/>
          <w:sz w:val="18"/>
          <w:szCs w:val="18"/>
          <w:lang w:val="cs-CZ"/>
        </w:rPr>
        <w:tab/>
        <w:t xml:space="preserve">       </w:t>
      </w:r>
      <w:r w:rsidR="000F504C">
        <w:rPr>
          <w:i/>
          <w:sz w:val="18"/>
          <w:lang w:val="cs-CZ"/>
        </w:rPr>
        <w:t>neví</w:t>
      </w:r>
    </w:p>
    <w:p w:rsidR="00AC76EF" w:rsidRDefault="00AC76EF" w:rsidP="0059721F">
      <w:pPr>
        <w:spacing w:line="0" w:lineRule="atLeast"/>
        <w:ind w:left="4"/>
        <w:outlineLvl w:val="0"/>
        <w:rPr>
          <w:b/>
          <w:sz w:val="24"/>
        </w:rPr>
      </w:pPr>
      <w:r>
        <w:rPr>
          <w:b/>
          <w:sz w:val="24"/>
        </w:rPr>
        <w:t xml:space="preserve">G5 </w:t>
      </w:r>
      <w:r>
        <w:rPr>
          <w:b/>
          <w:i/>
          <w:sz w:val="24"/>
        </w:rPr>
        <w:t>…</w:t>
      </w:r>
      <w:r>
        <w:rPr>
          <w:b/>
          <w:sz w:val="24"/>
        </w:rPr>
        <w:t xml:space="preserve"> des idées noires </w:t>
      </w:r>
      <w:r w:rsidR="0059725D" w:rsidRPr="000925C9">
        <w:rPr>
          <w:b/>
          <w:sz w:val="24"/>
        </w:rPr>
        <w:t>/</w:t>
      </w:r>
      <w:r w:rsidR="0059725D" w:rsidRPr="0059725D">
        <w:t xml:space="preserve"> </w:t>
      </w:r>
      <w:r w:rsidR="002A6EF1" w:rsidRPr="000F504C">
        <w:rPr>
          <w:i/>
          <w:sz w:val="18"/>
          <w:szCs w:val="18"/>
          <w:lang w:val="cs-CZ"/>
        </w:rPr>
        <w:t xml:space="preserve">ponuré </w:t>
      </w:r>
      <w:proofErr w:type="gramStart"/>
      <w:r w:rsidR="002A6EF1" w:rsidRPr="000F504C">
        <w:rPr>
          <w:i/>
          <w:sz w:val="18"/>
          <w:szCs w:val="18"/>
          <w:lang w:val="cs-CZ"/>
        </w:rPr>
        <w:t>myšlenky</w:t>
      </w:r>
      <w:r>
        <w:rPr>
          <w:b/>
          <w:sz w:val="24"/>
        </w:rPr>
        <w:t>:</w:t>
      </w:r>
      <w:proofErr w:type="gramEnd"/>
    </w:p>
    <w:p w:rsidR="00AC76EF" w:rsidRDefault="00AC76EF">
      <w:pPr>
        <w:tabs>
          <w:tab w:val="left" w:pos="1303"/>
          <w:tab w:val="left" w:pos="3443"/>
          <w:tab w:val="left" w:pos="5423"/>
          <w:tab w:val="left" w:pos="6603"/>
        </w:tabs>
        <w:spacing w:line="238" w:lineRule="auto"/>
        <w:ind w:left="4"/>
        <w:rPr>
          <w:sz w:val="22"/>
        </w:rPr>
      </w:pPr>
      <w:r>
        <w:rPr>
          <w:b/>
          <w:sz w:val="22"/>
        </w:rPr>
        <w:t xml:space="preserve">□ </w:t>
      </w:r>
      <w:r>
        <w:rPr>
          <w:sz w:val="24"/>
        </w:rPr>
        <w:t>Jamais</w:t>
      </w:r>
      <w:r>
        <w:rPr>
          <w:rFonts w:ascii="Times New Roman" w:eastAsia="Times New Roman" w:hAnsi="Times New Roman"/>
        </w:rPr>
        <w:tab/>
      </w:r>
      <w:r>
        <w:rPr>
          <w:b/>
          <w:sz w:val="22"/>
        </w:rPr>
        <w:t xml:space="preserve">□ </w:t>
      </w:r>
      <w:r>
        <w:rPr>
          <w:sz w:val="22"/>
        </w:rPr>
        <w:t>parfois</w:t>
      </w:r>
      <w:r w:rsidR="0059725D" w:rsidRPr="000925C9">
        <w:rPr>
          <w:sz w:val="22"/>
        </w:rPr>
        <w:t xml:space="preserve">  </w:t>
      </w:r>
      <w:r>
        <w:rPr>
          <w:b/>
          <w:sz w:val="22"/>
        </w:rPr>
        <w:t xml:space="preserve"> □</w:t>
      </w:r>
      <w:r>
        <w:rPr>
          <w:sz w:val="22"/>
        </w:rPr>
        <w:t>souvent</w:t>
      </w:r>
      <w:r>
        <w:rPr>
          <w:rFonts w:ascii="Times New Roman" w:eastAsia="Times New Roman" w:hAnsi="Times New Roman"/>
        </w:rPr>
        <w:tab/>
      </w:r>
      <w:r>
        <w:rPr>
          <w:b/>
          <w:sz w:val="22"/>
        </w:rPr>
        <w:t xml:space="preserve">□ </w:t>
      </w:r>
      <w:r>
        <w:rPr>
          <w:sz w:val="22"/>
        </w:rPr>
        <w:t>tous les soirs</w:t>
      </w:r>
      <w:r>
        <w:rPr>
          <w:rFonts w:ascii="Times New Roman" w:eastAsia="Times New Roman" w:hAnsi="Times New Roman"/>
        </w:rPr>
        <w:tab/>
      </w:r>
      <w:r>
        <w:rPr>
          <w:b/>
          <w:sz w:val="22"/>
        </w:rPr>
        <w:t xml:space="preserve">□ </w:t>
      </w:r>
      <w:r>
        <w:rPr>
          <w:sz w:val="22"/>
        </w:rPr>
        <w:t>NVPR</w:t>
      </w:r>
      <w:r>
        <w:rPr>
          <w:rFonts w:ascii="Times New Roman" w:eastAsia="Times New Roman" w:hAnsi="Times New Roman"/>
        </w:rPr>
        <w:tab/>
      </w:r>
      <w:r>
        <w:rPr>
          <w:b/>
          <w:sz w:val="22"/>
        </w:rPr>
        <w:t xml:space="preserve">□ </w:t>
      </w:r>
      <w:r>
        <w:rPr>
          <w:sz w:val="22"/>
        </w:rPr>
        <w:t>NSPR</w:t>
      </w:r>
    </w:p>
    <w:p w:rsidR="002A6EF1" w:rsidRPr="000F504C" w:rsidRDefault="002A6EF1">
      <w:pPr>
        <w:spacing w:line="0" w:lineRule="atLeast"/>
        <w:ind w:left="4"/>
        <w:rPr>
          <w:b/>
          <w:sz w:val="24"/>
          <w:lang w:val="cs-CZ"/>
        </w:rPr>
      </w:pPr>
      <w:r w:rsidRPr="000F504C">
        <w:rPr>
          <w:sz w:val="18"/>
          <w:lang w:val="cs-CZ"/>
        </w:rPr>
        <w:t xml:space="preserve">      </w:t>
      </w:r>
      <w:r w:rsidRPr="000F504C">
        <w:rPr>
          <w:i/>
          <w:sz w:val="18"/>
          <w:lang w:val="cs-CZ"/>
        </w:rPr>
        <w:t xml:space="preserve">nikdy </w:t>
      </w:r>
      <w:r w:rsidRPr="000F504C">
        <w:rPr>
          <w:i/>
          <w:sz w:val="18"/>
          <w:lang w:val="cs-CZ"/>
        </w:rPr>
        <w:tab/>
      </w:r>
      <w:r w:rsidRPr="000F504C">
        <w:rPr>
          <w:i/>
          <w:sz w:val="18"/>
          <w:lang w:val="cs-CZ"/>
        </w:rPr>
        <w:tab/>
        <w:t xml:space="preserve">někdy </w:t>
      </w:r>
      <w:r w:rsidRPr="000F504C">
        <w:rPr>
          <w:i/>
          <w:sz w:val="18"/>
          <w:lang w:val="cs-CZ"/>
        </w:rPr>
        <w:tab/>
        <w:t xml:space="preserve">často </w:t>
      </w:r>
      <w:r w:rsidRPr="000F504C">
        <w:rPr>
          <w:i/>
          <w:sz w:val="18"/>
          <w:lang w:val="cs-CZ"/>
        </w:rPr>
        <w:tab/>
      </w:r>
      <w:r w:rsidRPr="000F504C">
        <w:rPr>
          <w:i/>
          <w:sz w:val="18"/>
          <w:lang w:val="cs-CZ"/>
        </w:rPr>
        <w:tab/>
        <w:t xml:space="preserve">každou noc </w:t>
      </w:r>
      <w:r w:rsidRPr="000F504C">
        <w:rPr>
          <w:i/>
          <w:sz w:val="18"/>
          <w:lang w:val="cs-CZ"/>
        </w:rPr>
        <w:tab/>
      </w:r>
      <w:r w:rsidRPr="000F504C">
        <w:rPr>
          <w:i/>
          <w:sz w:val="18"/>
          <w:lang w:val="cs-CZ"/>
        </w:rPr>
        <w:tab/>
        <w:t>OO</w:t>
      </w:r>
      <w:r w:rsidRPr="000F504C">
        <w:rPr>
          <w:i/>
          <w:sz w:val="18"/>
          <w:lang w:val="cs-CZ"/>
        </w:rPr>
        <w:tab/>
        <w:t xml:space="preserve">      </w:t>
      </w:r>
      <w:r w:rsidR="000F504C">
        <w:rPr>
          <w:i/>
          <w:sz w:val="18"/>
          <w:lang w:val="cs-CZ"/>
        </w:rPr>
        <w:t>neví</w:t>
      </w:r>
    </w:p>
    <w:p w:rsidR="00AC76EF" w:rsidRDefault="00AC76EF">
      <w:pPr>
        <w:spacing w:line="0" w:lineRule="atLeast"/>
        <w:ind w:left="4"/>
        <w:rPr>
          <w:sz w:val="24"/>
        </w:rPr>
      </w:pPr>
      <w:r>
        <w:rPr>
          <w:b/>
          <w:sz w:val="24"/>
        </w:rPr>
        <w:t>G5a</w:t>
      </w:r>
      <w:r w:rsidR="0059725D" w:rsidRPr="009F02E6">
        <w:rPr>
          <w:b/>
          <w:sz w:val="24"/>
        </w:rPr>
        <w:t xml:space="preserve"> </w:t>
      </w:r>
      <w:r>
        <w:rPr>
          <w:b/>
          <w:sz w:val="24"/>
          <w:u w:val="single"/>
        </w:rPr>
        <w:t>Si oui,</w:t>
      </w:r>
      <w:r>
        <w:rPr>
          <w:b/>
          <w:sz w:val="24"/>
        </w:rPr>
        <w:t xml:space="preserve"> </w:t>
      </w:r>
      <w:r>
        <w:rPr>
          <w:sz w:val="24"/>
        </w:rPr>
        <w:t>Est-ce que vous ressentez cela depuis</w:t>
      </w:r>
      <w:r w:rsidR="0059725D" w:rsidRPr="009F02E6">
        <w:rPr>
          <w:sz w:val="24"/>
        </w:rPr>
        <w:t>/</w:t>
      </w:r>
      <w:r w:rsidR="0059725D" w:rsidRPr="009F02E6">
        <w:rPr>
          <w:sz w:val="18"/>
          <w:szCs w:val="18"/>
        </w:rPr>
        <w:t xml:space="preserve"> </w:t>
      </w:r>
      <w:r w:rsidR="002A6EF1" w:rsidRPr="000F504C">
        <w:rPr>
          <w:b/>
          <w:i/>
          <w:u w:val="single"/>
          <w:lang w:val="cs-CZ"/>
        </w:rPr>
        <w:t>Pokud ano</w:t>
      </w:r>
      <w:r w:rsidR="009F02E6" w:rsidRPr="000F504C">
        <w:rPr>
          <w:b/>
          <w:i/>
          <w:u w:val="single"/>
          <w:lang w:val="cs-CZ"/>
        </w:rPr>
        <w:t xml:space="preserve">, </w:t>
      </w:r>
      <w:r w:rsidR="002A6EF1" w:rsidRPr="000F504C">
        <w:rPr>
          <w:i/>
          <w:lang w:val="cs-CZ"/>
        </w:rPr>
        <w:t>tyto příznaky máte</w:t>
      </w:r>
      <w:r w:rsidR="002A6EF1">
        <w:rPr>
          <w:i/>
        </w:rPr>
        <w:t xml:space="preserve"> </w:t>
      </w:r>
      <w:proofErr w:type="gramStart"/>
      <w:r w:rsidR="002A6EF1">
        <w:rPr>
          <w:i/>
        </w:rPr>
        <w:t>...</w:t>
      </w:r>
      <w:r w:rsidRPr="009F02E6">
        <w:rPr>
          <w:i/>
        </w:rPr>
        <w:t>:</w:t>
      </w:r>
      <w:proofErr w:type="gramEnd"/>
    </w:p>
    <w:p w:rsidR="00AC76EF" w:rsidRDefault="00AC76EF">
      <w:pPr>
        <w:numPr>
          <w:ilvl w:val="0"/>
          <w:numId w:val="13"/>
        </w:numPr>
        <w:tabs>
          <w:tab w:val="left" w:pos="184"/>
        </w:tabs>
        <w:spacing w:line="0" w:lineRule="atLeast"/>
        <w:ind w:left="184" w:hanging="184"/>
        <w:rPr>
          <w:b/>
          <w:sz w:val="22"/>
        </w:rPr>
      </w:pPr>
      <w:proofErr w:type="gramStart"/>
      <w:r>
        <w:rPr>
          <w:sz w:val="22"/>
        </w:rPr>
        <w:t>moins</w:t>
      </w:r>
      <w:proofErr w:type="gramEnd"/>
      <w:r>
        <w:rPr>
          <w:sz w:val="22"/>
        </w:rPr>
        <w:t xml:space="preserve"> d’un mois ?  </w:t>
      </w:r>
      <w:r>
        <w:rPr>
          <w:b/>
          <w:sz w:val="22"/>
        </w:rPr>
        <w:t>□</w:t>
      </w:r>
      <w:r>
        <w:rPr>
          <w:sz w:val="22"/>
        </w:rPr>
        <w:t xml:space="preserve"> entre un mois et six mois ?</w:t>
      </w:r>
      <w:r w:rsidR="0059725D" w:rsidRPr="000925C9">
        <w:rPr>
          <w:sz w:val="22"/>
        </w:rPr>
        <w:t xml:space="preserve">         </w:t>
      </w:r>
      <w:r>
        <w:rPr>
          <w:sz w:val="22"/>
        </w:rPr>
        <w:t xml:space="preserve"> </w:t>
      </w:r>
      <w:r>
        <w:rPr>
          <w:b/>
          <w:sz w:val="22"/>
        </w:rPr>
        <w:t>□</w:t>
      </w:r>
      <w:r>
        <w:rPr>
          <w:sz w:val="22"/>
        </w:rPr>
        <w:t xml:space="preserve"> plus de six mois ?  </w:t>
      </w:r>
      <w:r w:rsidR="0059725D" w:rsidRPr="0059725D">
        <w:rPr>
          <w:sz w:val="22"/>
          <w:lang w:val="en-US"/>
        </w:rPr>
        <w:t xml:space="preserve">          </w:t>
      </w:r>
      <w:r>
        <w:rPr>
          <w:b/>
          <w:sz w:val="22"/>
        </w:rPr>
        <w:t>□</w:t>
      </w:r>
      <w:r>
        <w:rPr>
          <w:sz w:val="22"/>
        </w:rPr>
        <w:t xml:space="preserve"> NSPR</w:t>
      </w:r>
    </w:p>
    <w:p w:rsidR="002A6EF1" w:rsidRPr="000F504C" w:rsidRDefault="0059725D" w:rsidP="002A6EF1">
      <w:pPr>
        <w:spacing w:line="200" w:lineRule="exact"/>
        <w:rPr>
          <w:b/>
          <w:sz w:val="18"/>
          <w:lang w:val="cs-CZ"/>
        </w:rPr>
      </w:pPr>
      <w:r>
        <w:rPr>
          <w:sz w:val="18"/>
          <w:szCs w:val="18"/>
          <w:lang w:val="ru-RU"/>
        </w:rPr>
        <w:t xml:space="preserve">     </w:t>
      </w:r>
      <w:r w:rsidR="002A6EF1" w:rsidRPr="000F504C">
        <w:rPr>
          <w:i/>
          <w:sz w:val="18"/>
          <w:szCs w:val="18"/>
          <w:lang w:val="cs-CZ"/>
        </w:rPr>
        <w:t xml:space="preserve">méně než měsíc </w:t>
      </w:r>
      <w:r w:rsidR="002A6EF1" w:rsidRPr="000F504C">
        <w:rPr>
          <w:i/>
          <w:sz w:val="18"/>
          <w:szCs w:val="18"/>
          <w:lang w:val="cs-CZ"/>
        </w:rPr>
        <w:tab/>
      </w:r>
      <w:r w:rsidR="002A6EF1" w:rsidRPr="000F504C">
        <w:rPr>
          <w:i/>
          <w:sz w:val="18"/>
          <w:szCs w:val="18"/>
          <w:lang w:val="cs-CZ"/>
        </w:rPr>
        <w:tab/>
        <w:t xml:space="preserve">mezi 1 a 6 měsíci </w:t>
      </w:r>
      <w:r w:rsidR="002A6EF1" w:rsidRPr="000F504C">
        <w:rPr>
          <w:i/>
          <w:sz w:val="18"/>
          <w:szCs w:val="18"/>
          <w:lang w:val="cs-CZ"/>
        </w:rPr>
        <w:tab/>
      </w:r>
      <w:r w:rsidR="002A6EF1" w:rsidRPr="000F504C">
        <w:rPr>
          <w:i/>
          <w:sz w:val="18"/>
          <w:szCs w:val="18"/>
          <w:lang w:val="cs-CZ"/>
        </w:rPr>
        <w:tab/>
      </w:r>
      <w:r w:rsidR="002A6EF1" w:rsidRPr="000F504C">
        <w:rPr>
          <w:i/>
          <w:sz w:val="18"/>
          <w:szCs w:val="18"/>
          <w:lang w:val="cs-CZ"/>
        </w:rPr>
        <w:tab/>
        <w:t xml:space="preserve">více než 6 měsíců </w:t>
      </w:r>
      <w:r w:rsidR="002A6EF1" w:rsidRPr="000F504C">
        <w:rPr>
          <w:i/>
          <w:sz w:val="18"/>
          <w:szCs w:val="18"/>
          <w:lang w:val="cs-CZ"/>
        </w:rPr>
        <w:tab/>
      </w:r>
      <w:r w:rsidR="002A6EF1" w:rsidRPr="000F504C">
        <w:rPr>
          <w:i/>
          <w:sz w:val="18"/>
          <w:szCs w:val="18"/>
          <w:lang w:val="cs-CZ"/>
        </w:rPr>
        <w:tab/>
        <w:t xml:space="preserve">       </w:t>
      </w:r>
      <w:r w:rsidR="000F504C">
        <w:rPr>
          <w:i/>
          <w:sz w:val="18"/>
          <w:lang w:val="cs-CZ"/>
        </w:rPr>
        <w:t>neví</w:t>
      </w:r>
    </w:p>
    <w:p w:rsidR="00AC76EF" w:rsidRPr="000925C9" w:rsidRDefault="00AC76EF" w:rsidP="002A6EF1">
      <w:pPr>
        <w:tabs>
          <w:tab w:val="left" w:pos="184"/>
        </w:tabs>
        <w:spacing w:line="0" w:lineRule="atLeast"/>
        <w:ind w:left="184"/>
        <w:rPr>
          <w:b/>
          <w:sz w:val="18"/>
        </w:rPr>
      </w:pPr>
    </w:p>
    <w:p w:rsidR="00AC76EF" w:rsidRDefault="00AC76EF" w:rsidP="0059721F">
      <w:pPr>
        <w:spacing w:line="0" w:lineRule="atLeast"/>
        <w:ind w:left="4"/>
        <w:outlineLvl w:val="0"/>
        <w:rPr>
          <w:b/>
          <w:sz w:val="24"/>
        </w:rPr>
      </w:pPr>
      <w:r>
        <w:rPr>
          <w:b/>
          <w:sz w:val="24"/>
        </w:rPr>
        <w:t>G6 … des crises de larmes</w:t>
      </w:r>
      <w:r w:rsidR="0059725D" w:rsidRPr="003B3519">
        <w:rPr>
          <w:sz w:val="18"/>
          <w:szCs w:val="18"/>
        </w:rPr>
        <w:t>/</w:t>
      </w:r>
      <w:r w:rsidR="0059725D" w:rsidRPr="0059725D">
        <w:rPr>
          <w:sz w:val="18"/>
          <w:szCs w:val="18"/>
        </w:rPr>
        <w:t xml:space="preserve"> </w:t>
      </w:r>
      <w:proofErr w:type="gramStart"/>
      <w:r w:rsidR="002A6EF1" w:rsidRPr="000F504C">
        <w:rPr>
          <w:sz w:val="18"/>
          <w:szCs w:val="18"/>
          <w:lang w:val="cs-CZ"/>
        </w:rPr>
        <w:t>plačtivost</w:t>
      </w:r>
      <w:r>
        <w:rPr>
          <w:b/>
          <w:sz w:val="24"/>
        </w:rPr>
        <w:t>:</w:t>
      </w:r>
      <w:proofErr w:type="gramEnd"/>
    </w:p>
    <w:p w:rsidR="00AC76EF" w:rsidRDefault="00AC76EF">
      <w:pPr>
        <w:tabs>
          <w:tab w:val="left" w:pos="1303"/>
          <w:tab w:val="left" w:pos="3443"/>
          <w:tab w:val="left" w:pos="5423"/>
          <w:tab w:val="left" w:pos="6603"/>
        </w:tabs>
        <w:spacing w:line="238" w:lineRule="auto"/>
        <w:ind w:left="4"/>
        <w:rPr>
          <w:sz w:val="22"/>
        </w:rPr>
      </w:pPr>
      <w:r>
        <w:rPr>
          <w:b/>
          <w:sz w:val="22"/>
        </w:rPr>
        <w:t xml:space="preserve">□ </w:t>
      </w:r>
      <w:r>
        <w:rPr>
          <w:sz w:val="24"/>
        </w:rPr>
        <w:t>Jamais</w:t>
      </w:r>
      <w:r>
        <w:rPr>
          <w:rFonts w:ascii="Times New Roman" w:eastAsia="Times New Roman" w:hAnsi="Times New Roman"/>
        </w:rPr>
        <w:tab/>
      </w:r>
      <w:r w:rsidR="0059725D" w:rsidRPr="000925C9">
        <w:rPr>
          <w:rFonts w:ascii="Times New Roman" w:eastAsia="Times New Roman" w:hAnsi="Times New Roman"/>
        </w:rPr>
        <w:t xml:space="preserve">         </w:t>
      </w:r>
      <w:r>
        <w:rPr>
          <w:b/>
          <w:sz w:val="22"/>
        </w:rPr>
        <w:t xml:space="preserve">□ </w:t>
      </w:r>
      <w:r>
        <w:rPr>
          <w:sz w:val="22"/>
        </w:rPr>
        <w:t>parfois</w:t>
      </w:r>
      <w:r>
        <w:rPr>
          <w:b/>
          <w:sz w:val="22"/>
        </w:rPr>
        <w:t xml:space="preserve"> </w:t>
      </w:r>
      <w:r w:rsidR="0059725D" w:rsidRPr="000925C9">
        <w:rPr>
          <w:b/>
          <w:sz w:val="22"/>
        </w:rPr>
        <w:t xml:space="preserve">                  </w:t>
      </w:r>
      <w:r>
        <w:rPr>
          <w:b/>
          <w:sz w:val="22"/>
        </w:rPr>
        <w:t>□</w:t>
      </w:r>
      <w:r>
        <w:rPr>
          <w:sz w:val="22"/>
        </w:rPr>
        <w:t>souvent</w:t>
      </w:r>
      <w:r>
        <w:rPr>
          <w:rFonts w:ascii="Times New Roman" w:eastAsia="Times New Roman" w:hAnsi="Times New Roman"/>
        </w:rPr>
        <w:tab/>
      </w:r>
      <w:r>
        <w:rPr>
          <w:b/>
          <w:sz w:val="22"/>
        </w:rPr>
        <w:t xml:space="preserve">□ </w:t>
      </w:r>
      <w:r>
        <w:rPr>
          <w:sz w:val="22"/>
        </w:rPr>
        <w:t>tous les soirs</w:t>
      </w:r>
      <w:r>
        <w:rPr>
          <w:rFonts w:ascii="Times New Roman" w:eastAsia="Times New Roman" w:hAnsi="Times New Roman"/>
        </w:rPr>
        <w:tab/>
      </w:r>
      <w:r>
        <w:rPr>
          <w:b/>
          <w:sz w:val="22"/>
        </w:rPr>
        <w:t xml:space="preserve">□ </w:t>
      </w:r>
      <w:r>
        <w:rPr>
          <w:sz w:val="22"/>
        </w:rPr>
        <w:t>NVPR</w:t>
      </w:r>
      <w:r>
        <w:rPr>
          <w:rFonts w:ascii="Times New Roman" w:eastAsia="Times New Roman" w:hAnsi="Times New Roman"/>
        </w:rPr>
        <w:tab/>
      </w:r>
      <w:r>
        <w:rPr>
          <w:b/>
          <w:sz w:val="22"/>
        </w:rPr>
        <w:t xml:space="preserve">□ </w:t>
      </w:r>
      <w:r>
        <w:rPr>
          <w:sz w:val="22"/>
        </w:rPr>
        <w:t>NSPR</w:t>
      </w:r>
    </w:p>
    <w:p w:rsidR="00AC76EF" w:rsidRPr="000F504C" w:rsidRDefault="002A6EF1">
      <w:pPr>
        <w:spacing w:line="147" w:lineRule="exact"/>
        <w:rPr>
          <w:b/>
          <w:sz w:val="18"/>
          <w:lang w:val="cs-CZ"/>
        </w:rPr>
      </w:pPr>
      <w:r w:rsidRPr="000925C9">
        <w:rPr>
          <w:sz w:val="18"/>
        </w:rPr>
        <w:t xml:space="preserve">      </w:t>
      </w:r>
      <w:r w:rsidRPr="000F504C">
        <w:rPr>
          <w:i/>
          <w:sz w:val="18"/>
          <w:lang w:val="cs-CZ"/>
        </w:rPr>
        <w:t xml:space="preserve">nikdy </w:t>
      </w:r>
      <w:r w:rsidRPr="000F504C">
        <w:rPr>
          <w:i/>
          <w:sz w:val="18"/>
          <w:lang w:val="cs-CZ"/>
        </w:rPr>
        <w:tab/>
      </w:r>
      <w:r w:rsidRPr="000F504C">
        <w:rPr>
          <w:i/>
          <w:sz w:val="18"/>
          <w:lang w:val="cs-CZ"/>
        </w:rPr>
        <w:tab/>
      </w:r>
      <w:r w:rsidRPr="000F504C">
        <w:rPr>
          <w:i/>
          <w:sz w:val="18"/>
          <w:lang w:val="cs-CZ"/>
        </w:rPr>
        <w:tab/>
        <w:t xml:space="preserve">někdy </w:t>
      </w:r>
      <w:r w:rsidRPr="000F504C">
        <w:rPr>
          <w:i/>
          <w:sz w:val="18"/>
          <w:lang w:val="cs-CZ"/>
        </w:rPr>
        <w:tab/>
      </w:r>
      <w:r w:rsidRPr="000F504C">
        <w:rPr>
          <w:i/>
          <w:sz w:val="18"/>
          <w:lang w:val="cs-CZ"/>
        </w:rPr>
        <w:tab/>
        <w:t xml:space="preserve">často </w:t>
      </w:r>
      <w:r w:rsidRPr="000F504C">
        <w:rPr>
          <w:i/>
          <w:sz w:val="18"/>
          <w:lang w:val="cs-CZ"/>
        </w:rPr>
        <w:tab/>
      </w:r>
      <w:r w:rsidRPr="000F504C">
        <w:rPr>
          <w:i/>
          <w:sz w:val="18"/>
          <w:lang w:val="cs-CZ"/>
        </w:rPr>
        <w:tab/>
      </w:r>
      <w:r w:rsidRPr="000F504C">
        <w:rPr>
          <w:i/>
          <w:sz w:val="18"/>
          <w:lang w:val="cs-CZ"/>
        </w:rPr>
        <w:tab/>
        <w:t xml:space="preserve">každou noc </w:t>
      </w:r>
      <w:r w:rsidRPr="000F504C">
        <w:rPr>
          <w:i/>
          <w:sz w:val="18"/>
          <w:lang w:val="cs-CZ"/>
        </w:rPr>
        <w:tab/>
        <w:t>OO</w:t>
      </w:r>
      <w:r w:rsidRPr="000F504C">
        <w:rPr>
          <w:i/>
          <w:sz w:val="18"/>
          <w:lang w:val="cs-CZ"/>
        </w:rPr>
        <w:tab/>
        <w:t xml:space="preserve">      </w:t>
      </w:r>
      <w:r w:rsidR="000F504C">
        <w:rPr>
          <w:i/>
          <w:sz w:val="18"/>
          <w:lang w:val="cs-CZ"/>
        </w:rPr>
        <w:t>neví</w:t>
      </w:r>
    </w:p>
    <w:p w:rsidR="006D1EB9" w:rsidRPr="006D1EB9" w:rsidRDefault="00AC76EF" w:rsidP="00795003">
      <w:pPr>
        <w:spacing w:line="0" w:lineRule="atLeast"/>
        <w:ind w:left="4"/>
        <w:rPr>
          <w:sz w:val="16"/>
          <w:szCs w:val="16"/>
        </w:rPr>
      </w:pPr>
      <w:r>
        <w:rPr>
          <w:b/>
          <w:sz w:val="24"/>
        </w:rPr>
        <w:t>G6a</w:t>
      </w:r>
      <w:r>
        <w:rPr>
          <w:b/>
          <w:sz w:val="24"/>
          <w:u w:val="single"/>
        </w:rPr>
        <w:t>Si oui,</w:t>
      </w:r>
      <w:r>
        <w:rPr>
          <w:b/>
          <w:sz w:val="24"/>
        </w:rPr>
        <w:t xml:space="preserve"> </w:t>
      </w:r>
      <w:r>
        <w:rPr>
          <w:sz w:val="24"/>
        </w:rPr>
        <w:t>Est-ce que vous ressentez cela depuis</w:t>
      </w:r>
      <w:r w:rsidR="002A6EF1" w:rsidRPr="002A6EF1">
        <w:rPr>
          <w:b/>
          <w:i/>
          <w:u w:val="single"/>
        </w:rPr>
        <w:t xml:space="preserve"> </w:t>
      </w:r>
      <w:r w:rsidR="002A6EF1" w:rsidRPr="000F504C">
        <w:rPr>
          <w:b/>
          <w:i/>
          <w:u w:val="single"/>
          <w:lang w:val="cs-CZ"/>
        </w:rPr>
        <w:t xml:space="preserve">Pokud ano, </w:t>
      </w:r>
      <w:r w:rsidR="002A6EF1" w:rsidRPr="000F504C">
        <w:rPr>
          <w:i/>
          <w:lang w:val="cs-CZ"/>
        </w:rPr>
        <w:t>tyto příznaky máte</w:t>
      </w:r>
      <w:r w:rsidR="002A6EF1">
        <w:rPr>
          <w:i/>
        </w:rPr>
        <w:t xml:space="preserve"> </w:t>
      </w:r>
      <w:proofErr w:type="gramStart"/>
      <w:r w:rsidR="002A6EF1">
        <w:rPr>
          <w:i/>
        </w:rPr>
        <w:t>...</w:t>
      </w:r>
      <w:r w:rsidR="002A6EF1" w:rsidRPr="009F02E6">
        <w:rPr>
          <w:i/>
        </w:rPr>
        <w:t>:</w:t>
      </w:r>
      <w:proofErr w:type="gramEnd"/>
      <w:r w:rsidR="006D1EB9">
        <w:rPr>
          <w:sz w:val="24"/>
        </w:rPr>
        <w:tab/>
      </w:r>
    </w:p>
    <w:p w:rsidR="00AC76EF" w:rsidRDefault="00AC76EF">
      <w:pPr>
        <w:numPr>
          <w:ilvl w:val="0"/>
          <w:numId w:val="14"/>
        </w:numPr>
        <w:tabs>
          <w:tab w:val="left" w:pos="184"/>
        </w:tabs>
        <w:spacing w:line="0" w:lineRule="atLeast"/>
        <w:ind w:left="184" w:hanging="184"/>
        <w:rPr>
          <w:b/>
          <w:sz w:val="22"/>
        </w:rPr>
      </w:pPr>
      <w:proofErr w:type="gramStart"/>
      <w:r>
        <w:rPr>
          <w:sz w:val="22"/>
        </w:rPr>
        <w:t>moins</w:t>
      </w:r>
      <w:proofErr w:type="gramEnd"/>
      <w:r>
        <w:rPr>
          <w:sz w:val="22"/>
        </w:rPr>
        <w:t xml:space="preserve"> d’un mois ?  </w:t>
      </w:r>
      <w:r>
        <w:rPr>
          <w:b/>
          <w:sz w:val="22"/>
        </w:rPr>
        <w:t>□</w:t>
      </w:r>
      <w:r>
        <w:rPr>
          <w:sz w:val="22"/>
        </w:rPr>
        <w:t xml:space="preserve"> entre un mois et six mois ? </w:t>
      </w:r>
      <w:r w:rsidR="00916345" w:rsidRPr="000925C9">
        <w:rPr>
          <w:sz w:val="22"/>
        </w:rPr>
        <w:t xml:space="preserve">         </w:t>
      </w:r>
      <w:r>
        <w:rPr>
          <w:b/>
          <w:sz w:val="22"/>
        </w:rPr>
        <w:t>□</w:t>
      </w:r>
      <w:r>
        <w:rPr>
          <w:sz w:val="22"/>
        </w:rPr>
        <w:t xml:space="preserve"> plus de six mois ?  </w:t>
      </w:r>
      <w:r w:rsidR="00916345" w:rsidRPr="00916345">
        <w:rPr>
          <w:sz w:val="22"/>
          <w:lang w:val="en-US"/>
        </w:rPr>
        <w:t xml:space="preserve">             </w:t>
      </w:r>
      <w:r>
        <w:rPr>
          <w:b/>
          <w:sz w:val="22"/>
        </w:rPr>
        <w:t>□</w:t>
      </w:r>
      <w:r>
        <w:rPr>
          <w:sz w:val="22"/>
        </w:rPr>
        <w:t xml:space="preserve"> NSPR</w:t>
      </w:r>
    </w:p>
    <w:p w:rsidR="002A6EF1" w:rsidRPr="000F504C" w:rsidRDefault="006D1EB9" w:rsidP="002A6EF1">
      <w:pPr>
        <w:spacing w:line="200" w:lineRule="exact"/>
        <w:rPr>
          <w:b/>
          <w:sz w:val="18"/>
          <w:lang w:val="cs-CZ"/>
        </w:rPr>
      </w:pPr>
      <w:r>
        <w:rPr>
          <w:sz w:val="18"/>
          <w:szCs w:val="18"/>
          <w:lang w:val="ru-RU"/>
        </w:rPr>
        <w:t xml:space="preserve">     </w:t>
      </w:r>
      <w:r w:rsidR="002A6EF1" w:rsidRPr="000F504C">
        <w:rPr>
          <w:i/>
          <w:sz w:val="18"/>
          <w:szCs w:val="18"/>
          <w:lang w:val="cs-CZ"/>
        </w:rPr>
        <w:t xml:space="preserve">méně než měsíc </w:t>
      </w:r>
      <w:r w:rsidR="002A6EF1" w:rsidRPr="000F504C">
        <w:rPr>
          <w:i/>
          <w:sz w:val="18"/>
          <w:szCs w:val="18"/>
          <w:lang w:val="cs-CZ"/>
        </w:rPr>
        <w:tab/>
      </w:r>
      <w:r w:rsidR="002A6EF1" w:rsidRPr="000F504C">
        <w:rPr>
          <w:i/>
          <w:sz w:val="18"/>
          <w:szCs w:val="18"/>
          <w:lang w:val="cs-CZ"/>
        </w:rPr>
        <w:tab/>
        <w:t xml:space="preserve">mezi 1 a 6 měsíci </w:t>
      </w:r>
      <w:r w:rsidR="002A6EF1" w:rsidRPr="000F504C">
        <w:rPr>
          <w:i/>
          <w:sz w:val="18"/>
          <w:szCs w:val="18"/>
          <w:lang w:val="cs-CZ"/>
        </w:rPr>
        <w:tab/>
      </w:r>
      <w:r w:rsidR="002A6EF1" w:rsidRPr="000F504C">
        <w:rPr>
          <w:i/>
          <w:sz w:val="18"/>
          <w:szCs w:val="18"/>
          <w:lang w:val="cs-CZ"/>
        </w:rPr>
        <w:tab/>
      </w:r>
      <w:r w:rsidR="002A6EF1" w:rsidRPr="000F504C">
        <w:rPr>
          <w:i/>
          <w:sz w:val="18"/>
          <w:szCs w:val="18"/>
          <w:lang w:val="cs-CZ"/>
        </w:rPr>
        <w:tab/>
        <w:t xml:space="preserve">více než 6 měsíců </w:t>
      </w:r>
      <w:r w:rsidR="002A6EF1" w:rsidRPr="000F504C">
        <w:rPr>
          <w:i/>
          <w:sz w:val="18"/>
          <w:szCs w:val="18"/>
          <w:lang w:val="cs-CZ"/>
        </w:rPr>
        <w:tab/>
      </w:r>
      <w:r w:rsidR="002A6EF1" w:rsidRPr="000F504C">
        <w:rPr>
          <w:i/>
          <w:sz w:val="18"/>
          <w:szCs w:val="18"/>
          <w:lang w:val="cs-CZ"/>
        </w:rPr>
        <w:tab/>
        <w:t xml:space="preserve">       </w:t>
      </w:r>
      <w:r w:rsidR="000F504C">
        <w:rPr>
          <w:i/>
          <w:sz w:val="18"/>
          <w:lang w:val="cs-CZ"/>
        </w:rPr>
        <w:t>neví</w:t>
      </w:r>
    </w:p>
    <w:p w:rsidR="006D1EB9" w:rsidRPr="000925C9" w:rsidRDefault="006D1EB9" w:rsidP="006D1EB9">
      <w:pPr>
        <w:tabs>
          <w:tab w:val="left" w:pos="184"/>
        </w:tabs>
        <w:spacing w:line="0" w:lineRule="atLeast"/>
        <w:ind w:left="184"/>
        <w:rPr>
          <w:i/>
          <w:sz w:val="18"/>
          <w:szCs w:val="18"/>
        </w:rPr>
      </w:pPr>
    </w:p>
    <w:p w:rsidR="00AC76EF" w:rsidRPr="000925C9" w:rsidRDefault="00AC76EF">
      <w:pPr>
        <w:spacing w:line="213" w:lineRule="exact"/>
        <w:rPr>
          <w:b/>
          <w:sz w:val="16"/>
          <w:szCs w:val="16"/>
        </w:rPr>
      </w:pPr>
    </w:p>
    <w:p w:rsidR="00AC76EF" w:rsidRDefault="00AC76EF" w:rsidP="0059721F">
      <w:pPr>
        <w:spacing w:line="0" w:lineRule="atLeast"/>
        <w:ind w:left="4"/>
        <w:outlineLvl w:val="0"/>
        <w:rPr>
          <w:b/>
          <w:sz w:val="24"/>
        </w:rPr>
      </w:pPr>
      <w:r>
        <w:rPr>
          <w:b/>
          <w:sz w:val="24"/>
        </w:rPr>
        <w:t>G7 Êtes-vous facilement irritable</w:t>
      </w:r>
      <w:r w:rsidR="006D1EB9">
        <w:rPr>
          <w:b/>
          <w:sz w:val="24"/>
        </w:rPr>
        <w:t xml:space="preserve">/ </w:t>
      </w:r>
      <w:r w:rsidR="002A6EF1" w:rsidRPr="000F504C">
        <w:rPr>
          <w:i/>
          <w:lang w:val="cs-CZ"/>
        </w:rPr>
        <w:t xml:space="preserve">Jste snadno </w:t>
      </w:r>
      <w:proofErr w:type="gramStart"/>
      <w:r w:rsidR="002A6EF1" w:rsidRPr="000F504C">
        <w:rPr>
          <w:i/>
          <w:lang w:val="cs-CZ"/>
        </w:rPr>
        <w:t>podrážděni</w:t>
      </w:r>
      <w:r w:rsidRPr="006D1EB9">
        <w:rPr>
          <w:i/>
        </w:rPr>
        <w:t>?</w:t>
      </w:r>
      <w:proofErr w:type="gramEnd"/>
    </w:p>
    <w:p w:rsidR="00AC76EF" w:rsidRDefault="00AC76EF">
      <w:pPr>
        <w:spacing w:line="3" w:lineRule="exact"/>
        <w:rPr>
          <w:b/>
          <w:sz w:val="18"/>
        </w:rPr>
      </w:pPr>
    </w:p>
    <w:p w:rsidR="00AC76EF" w:rsidRDefault="00AC76EF">
      <w:pPr>
        <w:tabs>
          <w:tab w:val="left" w:pos="1303"/>
          <w:tab w:val="left" w:pos="3443"/>
          <w:tab w:val="left" w:pos="5423"/>
          <w:tab w:val="left" w:pos="6603"/>
        </w:tabs>
        <w:spacing w:line="0" w:lineRule="atLeast"/>
        <w:ind w:left="4"/>
        <w:rPr>
          <w:sz w:val="22"/>
        </w:rPr>
      </w:pPr>
      <w:r>
        <w:rPr>
          <w:b/>
          <w:sz w:val="22"/>
        </w:rPr>
        <w:t xml:space="preserve">□ </w:t>
      </w:r>
      <w:r>
        <w:rPr>
          <w:sz w:val="24"/>
        </w:rPr>
        <w:t>Jamais</w:t>
      </w:r>
      <w:r>
        <w:rPr>
          <w:rFonts w:ascii="Times New Roman" w:eastAsia="Times New Roman" w:hAnsi="Times New Roman"/>
        </w:rPr>
        <w:tab/>
      </w:r>
      <w:r>
        <w:rPr>
          <w:b/>
          <w:sz w:val="22"/>
        </w:rPr>
        <w:t xml:space="preserve">□ </w:t>
      </w:r>
      <w:r>
        <w:rPr>
          <w:sz w:val="22"/>
        </w:rPr>
        <w:t>parfois</w:t>
      </w:r>
      <w:r>
        <w:rPr>
          <w:b/>
          <w:sz w:val="22"/>
        </w:rPr>
        <w:t xml:space="preserve"> </w:t>
      </w:r>
      <w:r w:rsidR="00FB6735" w:rsidRPr="00C33307">
        <w:rPr>
          <w:b/>
          <w:sz w:val="22"/>
        </w:rPr>
        <w:t xml:space="preserve"> </w:t>
      </w:r>
      <w:r w:rsidR="00C33307" w:rsidRPr="00C33307">
        <w:rPr>
          <w:b/>
          <w:sz w:val="22"/>
        </w:rPr>
        <w:t xml:space="preserve">       </w:t>
      </w:r>
      <w:r>
        <w:rPr>
          <w:b/>
          <w:sz w:val="22"/>
        </w:rPr>
        <w:t>□</w:t>
      </w:r>
      <w:r>
        <w:rPr>
          <w:sz w:val="22"/>
        </w:rPr>
        <w:t>souvent</w:t>
      </w:r>
      <w:r>
        <w:rPr>
          <w:rFonts w:ascii="Times New Roman" w:eastAsia="Times New Roman" w:hAnsi="Times New Roman"/>
        </w:rPr>
        <w:tab/>
      </w:r>
      <w:r w:rsidR="00C33307">
        <w:rPr>
          <w:rFonts w:ascii="Times New Roman" w:eastAsia="Times New Roman" w:hAnsi="Times New Roman"/>
        </w:rPr>
        <w:t xml:space="preserve">      </w:t>
      </w:r>
      <w:r>
        <w:rPr>
          <w:b/>
          <w:sz w:val="22"/>
        </w:rPr>
        <w:t xml:space="preserve">□ </w:t>
      </w:r>
      <w:r>
        <w:rPr>
          <w:sz w:val="22"/>
        </w:rPr>
        <w:t>tous les soirs</w:t>
      </w:r>
      <w:r>
        <w:rPr>
          <w:rFonts w:ascii="Times New Roman" w:eastAsia="Times New Roman" w:hAnsi="Times New Roman"/>
        </w:rPr>
        <w:tab/>
      </w:r>
      <w:r>
        <w:rPr>
          <w:b/>
          <w:sz w:val="22"/>
        </w:rPr>
        <w:t xml:space="preserve">□ </w:t>
      </w:r>
      <w:r>
        <w:rPr>
          <w:sz w:val="22"/>
        </w:rPr>
        <w:t>NVPR</w:t>
      </w:r>
      <w:r>
        <w:rPr>
          <w:rFonts w:ascii="Times New Roman" w:eastAsia="Times New Roman" w:hAnsi="Times New Roman"/>
        </w:rPr>
        <w:tab/>
      </w:r>
      <w:r>
        <w:rPr>
          <w:b/>
          <w:sz w:val="22"/>
        </w:rPr>
        <w:t xml:space="preserve">□ </w:t>
      </w:r>
      <w:r>
        <w:rPr>
          <w:sz w:val="22"/>
        </w:rPr>
        <w:t>NSPR</w:t>
      </w:r>
    </w:p>
    <w:p w:rsidR="006D1EB9" w:rsidRPr="000F504C" w:rsidRDefault="002A6EF1">
      <w:pPr>
        <w:tabs>
          <w:tab w:val="left" w:pos="1303"/>
          <w:tab w:val="left" w:pos="3443"/>
          <w:tab w:val="left" w:pos="5423"/>
          <w:tab w:val="left" w:pos="6603"/>
        </w:tabs>
        <w:spacing w:line="0" w:lineRule="atLeast"/>
        <w:ind w:left="4"/>
        <w:rPr>
          <w:sz w:val="16"/>
          <w:szCs w:val="16"/>
          <w:lang w:val="cs-CZ"/>
        </w:rPr>
      </w:pPr>
      <w:r w:rsidRPr="000925C9">
        <w:rPr>
          <w:sz w:val="18"/>
        </w:rPr>
        <w:t xml:space="preserve">      </w:t>
      </w:r>
      <w:r w:rsidRPr="000F504C">
        <w:rPr>
          <w:i/>
          <w:sz w:val="18"/>
          <w:lang w:val="cs-CZ"/>
        </w:rPr>
        <w:t xml:space="preserve">nikdy </w:t>
      </w:r>
      <w:r w:rsidRPr="000F504C">
        <w:rPr>
          <w:i/>
          <w:sz w:val="18"/>
          <w:lang w:val="cs-CZ"/>
        </w:rPr>
        <w:tab/>
        <w:t xml:space="preserve">někdy                        často </w:t>
      </w:r>
      <w:r w:rsidRPr="000F504C">
        <w:rPr>
          <w:i/>
          <w:sz w:val="18"/>
          <w:lang w:val="cs-CZ"/>
        </w:rPr>
        <w:tab/>
        <w:t xml:space="preserve">                     každou noc </w:t>
      </w:r>
      <w:r w:rsidRPr="000F504C">
        <w:rPr>
          <w:i/>
          <w:sz w:val="18"/>
          <w:lang w:val="cs-CZ"/>
        </w:rPr>
        <w:tab/>
        <w:t xml:space="preserve">         OO</w:t>
      </w:r>
      <w:r w:rsidRPr="000F504C">
        <w:rPr>
          <w:i/>
          <w:sz w:val="18"/>
          <w:lang w:val="cs-CZ"/>
        </w:rPr>
        <w:tab/>
        <w:t xml:space="preserve">      </w:t>
      </w:r>
      <w:r w:rsidR="000F504C">
        <w:rPr>
          <w:i/>
          <w:sz w:val="18"/>
          <w:lang w:val="cs-CZ"/>
        </w:rPr>
        <w:t>neví</w:t>
      </w:r>
    </w:p>
    <w:p w:rsidR="00AC76EF" w:rsidRDefault="00AC76EF" w:rsidP="00FB6735">
      <w:pPr>
        <w:spacing w:line="0" w:lineRule="atLeast"/>
        <w:ind w:left="4"/>
        <w:rPr>
          <w:b/>
          <w:sz w:val="18"/>
        </w:rPr>
      </w:pPr>
      <w:r>
        <w:rPr>
          <w:b/>
          <w:sz w:val="24"/>
        </w:rPr>
        <w:t>G7a</w:t>
      </w:r>
      <w:r>
        <w:rPr>
          <w:b/>
          <w:sz w:val="24"/>
          <w:u w:val="single"/>
        </w:rPr>
        <w:t>Si oui,</w:t>
      </w:r>
      <w:r>
        <w:rPr>
          <w:b/>
          <w:sz w:val="24"/>
        </w:rPr>
        <w:t xml:space="preserve"> </w:t>
      </w:r>
      <w:r>
        <w:rPr>
          <w:sz w:val="24"/>
        </w:rPr>
        <w:t>Est-ce que vous ressentez cela depuis</w:t>
      </w:r>
      <w:r w:rsidR="00FB6735" w:rsidRPr="006D1EB9">
        <w:rPr>
          <w:sz w:val="24"/>
        </w:rPr>
        <w:t>/</w:t>
      </w:r>
      <w:r w:rsidR="006D1EB9" w:rsidRPr="006D1EB9">
        <w:rPr>
          <w:b/>
          <w:i/>
          <w:u w:val="single"/>
        </w:rPr>
        <w:t xml:space="preserve"> </w:t>
      </w:r>
      <w:r w:rsidR="002A6EF1" w:rsidRPr="000F504C">
        <w:rPr>
          <w:b/>
          <w:i/>
          <w:u w:val="single"/>
          <w:lang w:val="cs-CZ"/>
        </w:rPr>
        <w:t xml:space="preserve">Pokud ano, </w:t>
      </w:r>
      <w:r w:rsidR="002A6EF1" w:rsidRPr="000F504C">
        <w:rPr>
          <w:i/>
          <w:lang w:val="cs-CZ"/>
        </w:rPr>
        <w:t>tyto příznaky máte</w:t>
      </w:r>
      <w:r w:rsidR="002A6EF1">
        <w:rPr>
          <w:i/>
        </w:rPr>
        <w:t xml:space="preserve"> </w:t>
      </w:r>
      <w:proofErr w:type="gramStart"/>
      <w:r w:rsidR="002A6EF1">
        <w:rPr>
          <w:i/>
        </w:rPr>
        <w:t>...</w:t>
      </w:r>
      <w:r w:rsidR="002A6EF1" w:rsidRPr="009F02E6">
        <w:rPr>
          <w:i/>
        </w:rPr>
        <w:t>:</w:t>
      </w:r>
      <w:r w:rsidR="006D1EB9" w:rsidRPr="009F02E6">
        <w:rPr>
          <w:i/>
        </w:rPr>
        <w:t>:</w:t>
      </w:r>
      <w:proofErr w:type="gramEnd"/>
    </w:p>
    <w:p w:rsidR="002A6EF1" w:rsidRPr="002A6EF1" w:rsidRDefault="00AC76EF" w:rsidP="002A6EF1">
      <w:pPr>
        <w:numPr>
          <w:ilvl w:val="0"/>
          <w:numId w:val="15"/>
        </w:numPr>
        <w:tabs>
          <w:tab w:val="left" w:pos="182"/>
        </w:tabs>
        <w:ind w:left="4484" w:right="-28" w:hanging="4484"/>
        <w:rPr>
          <w:b/>
          <w:sz w:val="22"/>
        </w:rPr>
      </w:pPr>
      <w:proofErr w:type="gramStart"/>
      <w:r>
        <w:rPr>
          <w:sz w:val="22"/>
        </w:rPr>
        <w:t>moins</w:t>
      </w:r>
      <w:proofErr w:type="gramEnd"/>
      <w:r>
        <w:rPr>
          <w:sz w:val="22"/>
        </w:rPr>
        <w:t xml:space="preserve"> d’un mois ? </w:t>
      </w:r>
      <w:r w:rsidR="00FB6735" w:rsidRPr="000925C9">
        <w:rPr>
          <w:sz w:val="22"/>
        </w:rPr>
        <w:t xml:space="preserve">   </w:t>
      </w:r>
      <w:r>
        <w:rPr>
          <w:b/>
          <w:sz w:val="22"/>
        </w:rPr>
        <w:t>□</w:t>
      </w:r>
      <w:r>
        <w:rPr>
          <w:sz w:val="22"/>
        </w:rPr>
        <w:t xml:space="preserve"> entre un mois et six mois ? </w:t>
      </w:r>
      <w:r w:rsidR="00FB6735" w:rsidRPr="000925C9">
        <w:rPr>
          <w:sz w:val="22"/>
        </w:rPr>
        <w:t xml:space="preserve">         </w:t>
      </w:r>
      <w:r>
        <w:rPr>
          <w:b/>
          <w:sz w:val="22"/>
        </w:rPr>
        <w:t>□</w:t>
      </w:r>
      <w:r>
        <w:rPr>
          <w:sz w:val="22"/>
        </w:rPr>
        <w:t xml:space="preserve"> plus de six mois ? </w:t>
      </w:r>
      <w:r w:rsidR="00FB6735" w:rsidRPr="00FB6735">
        <w:rPr>
          <w:sz w:val="22"/>
          <w:lang w:val="en-US"/>
        </w:rPr>
        <w:t xml:space="preserve">         </w:t>
      </w:r>
      <w:r w:rsidR="00FB6735">
        <w:rPr>
          <w:sz w:val="22"/>
          <w:lang w:val="ru-RU"/>
        </w:rPr>
        <w:t xml:space="preserve"> </w:t>
      </w:r>
      <w:r w:rsidR="00FB6735" w:rsidRPr="00FB6735">
        <w:rPr>
          <w:sz w:val="22"/>
          <w:lang w:val="en-US"/>
        </w:rPr>
        <w:t xml:space="preserve"> </w:t>
      </w:r>
      <w:r>
        <w:rPr>
          <w:b/>
          <w:sz w:val="22"/>
        </w:rPr>
        <w:t>□</w:t>
      </w:r>
      <w:r>
        <w:rPr>
          <w:sz w:val="22"/>
        </w:rPr>
        <w:t xml:space="preserve"> NSPR</w:t>
      </w:r>
    </w:p>
    <w:p w:rsidR="002A6EF1" w:rsidRPr="000F504C" w:rsidRDefault="002A6EF1" w:rsidP="002A6EF1">
      <w:pPr>
        <w:numPr>
          <w:ilvl w:val="0"/>
          <w:numId w:val="15"/>
        </w:numPr>
        <w:tabs>
          <w:tab w:val="left" w:pos="182"/>
        </w:tabs>
        <w:ind w:left="4484" w:right="-28" w:hanging="4484"/>
        <w:rPr>
          <w:b/>
          <w:sz w:val="22"/>
          <w:lang w:val="cs-CZ"/>
        </w:rPr>
      </w:pPr>
      <w:r w:rsidRPr="000F504C">
        <w:rPr>
          <w:i/>
          <w:sz w:val="18"/>
          <w:szCs w:val="18"/>
          <w:lang w:val="cs-CZ"/>
        </w:rPr>
        <w:t xml:space="preserve">méně než měsíc                        mezi 1 a 6 měsíci </w:t>
      </w:r>
      <w:r w:rsidRPr="000F504C">
        <w:rPr>
          <w:i/>
          <w:sz w:val="18"/>
          <w:szCs w:val="18"/>
          <w:lang w:val="cs-CZ"/>
        </w:rPr>
        <w:tab/>
      </w:r>
      <w:r w:rsidRPr="000F504C">
        <w:rPr>
          <w:i/>
          <w:sz w:val="18"/>
          <w:szCs w:val="18"/>
          <w:lang w:val="cs-CZ"/>
        </w:rPr>
        <w:tab/>
        <w:t xml:space="preserve">více než 6 měsíců </w:t>
      </w:r>
      <w:r w:rsidRPr="000F504C">
        <w:rPr>
          <w:i/>
          <w:sz w:val="18"/>
          <w:szCs w:val="18"/>
          <w:lang w:val="cs-CZ"/>
        </w:rPr>
        <w:tab/>
      </w:r>
      <w:r w:rsidRPr="000F504C">
        <w:rPr>
          <w:i/>
          <w:sz w:val="18"/>
          <w:szCs w:val="18"/>
          <w:lang w:val="cs-CZ"/>
        </w:rPr>
        <w:tab/>
        <w:t xml:space="preserve">       </w:t>
      </w:r>
      <w:r w:rsidR="000F504C">
        <w:rPr>
          <w:i/>
          <w:sz w:val="18"/>
          <w:lang w:val="cs-CZ"/>
        </w:rPr>
        <w:t>neví</w:t>
      </w:r>
    </w:p>
    <w:p w:rsidR="00795003" w:rsidRPr="000925C9" w:rsidRDefault="00795003" w:rsidP="00795003">
      <w:pPr>
        <w:tabs>
          <w:tab w:val="left" w:pos="0"/>
        </w:tabs>
        <w:jc w:val="center"/>
        <w:rPr>
          <w:i/>
          <w:sz w:val="24"/>
          <w:szCs w:val="24"/>
        </w:rPr>
      </w:pPr>
      <w:r w:rsidRPr="000925C9">
        <w:rPr>
          <w:i/>
          <w:sz w:val="24"/>
          <w:szCs w:val="24"/>
        </w:rPr>
        <w:t>7</w:t>
      </w:r>
    </w:p>
    <w:p w:rsidR="006D1EB9" w:rsidRPr="000925C9" w:rsidRDefault="006D1EB9" w:rsidP="006D1EB9">
      <w:pPr>
        <w:tabs>
          <w:tab w:val="left" w:pos="0"/>
        </w:tabs>
        <w:spacing w:line="0" w:lineRule="atLeast"/>
        <w:rPr>
          <w:b/>
        </w:rPr>
      </w:pPr>
    </w:p>
    <w:p w:rsidR="00AC76EF" w:rsidRPr="00795003" w:rsidRDefault="00F10F1C">
      <w:pPr>
        <w:spacing w:line="20" w:lineRule="exact"/>
        <w:rPr>
          <w:b/>
          <w:sz w:val="24"/>
          <w:szCs w:val="24"/>
        </w:rPr>
        <w:sectPr w:rsidR="00AC76EF" w:rsidRPr="00795003">
          <w:pgSz w:w="11900" w:h="16836"/>
          <w:pgMar w:top="713" w:right="1440" w:bottom="792" w:left="1416" w:header="0" w:footer="0" w:gutter="0"/>
          <w:cols w:space="0" w:equalWidth="0">
            <w:col w:w="9052"/>
          </w:cols>
          <w:docGrid w:linePitch="360"/>
        </w:sectPr>
      </w:pPr>
      <w:r>
        <w:rPr>
          <w:b/>
          <w:noProof/>
          <w:sz w:val="22"/>
        </w:rPr>
        <mc:AlternateContent>
          <mc:Choice Requires="wps">
            <w:drawing>
              <wp:anchor distT="0" distB="0" distL="114300" distR="114300" simplePos="0" relativeHeight="251664896" behindDoc="1" locked="0" layoutInCell="1" allowOverlap="1">
                <wp:simplePos x="0" y="0"/>
                <wp:positionH relativeFrom="column">
                  <wp:posOffset>-73025</wp:posOffset>
                </wp:positionH>
                <wp:positionV relativeFrom="paragraph">
                  <wp:posOffset>-70485</wp:posOffset>
                </wp:positionV>
                <wp:extent cx="5909310" cy="0"/>
                <wp:effectExtent l="6985" t="8255" r="8255" b="10795"/>
                <wp:wrapNone/>
                <wp:docPr id="6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2FF03" id="Line 6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55pt" to="459.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NQ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" strokeweight=".4pt"/>
            </w:pict>
          </mc:Fallback>
        </mc:AlternateContent>
      </w:r>
    </w:p>
    <w:p w:rsidR="00AC76EF" w:rsidRDefault="00EE3DEF">
      <w:pPr>
        <w:spacing w:line="0" w:lineRule="atLeast"/>
        <w:ind w:left="4040"/>
        <w:rPr>
          <w:i/>
          <w:color w:val="808080"/>
          <w:sz w:val="22"/>
        </w:rPr>
      </w:pPr>
      <w:bookmarkStart w:id="7" w:name="page9"/>
      <w:bookmarkEnd w:id="7"/>
      <w:r>
        <w:rPr>
          <w:b/>
          <w:noProof/>
          <w:sz w:val="18"/>
        </w:rPr>
        <w:lastRenderedPageBreak/>
        <w:drawing>
          <wp:anchor distT="0" distB="0" distL="114300" distR="114300" simplePos="0" relativeHeight="251665920" behindDoc="1" locked="0" layoutInCell="1" allowOverlap="1">
            <wp:simplePos x="0" y="0"/>
            <wp:positionH relativeFrom="page">
              <wp:posOffset>5974080</wp:posOffset>
            </wp:positionH>
            <wp:positionV relativeFrom="page">
              <wp:posOffset>314960</wp:posOffset>
            </wp:positionV>
            <wp:extent cx="685800" cy="393700"/>
            <wp:effectExtent l="19050" t="0" r="0" b="0"/>
            <wp:wrapNone/>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85800" cy="393700"/>
                    </a:xfrm>
                    <a:prstGeom prst="rect">
                      <a:avLst/>
                    </a:prstGeom>
                    <a:noFill/>
                  </pic:spPr>
                </pic:pic>
              </a:graphicData>
            </a:graphic>
          </wp:anchor>
        </w:drawing>
      </w:r>
      <w:r>
        <w:rPr>
          <w:b/>
          <w:noProof/>
          <w:sz w:val="18"/>
        </w:rPr>
        <w:drawing>
          <wp:anchor distT="0" distB="0" distL="114300" distR="114300" simplePos="0" relativeHeight="251666944" behindDoc="1" locked="0" layoutInCell="1" allowOverlap="1">
            <wp:simplePos x="0" y="0"/>
            <wp:positionH relativeFrom="page">
              <wp:posOffset>942340</wp:posOffset>
            </wp:positionH>
            <wp:positionV relativeFrom="page">
              <wp:posOffset>276860</wp:posOffset>
            </wp:positionV>
            <wp:extent cx="1620520" cy="490220"/>
            <wp:effectExtent l="19050" t="0" r="0" b="0"/>
            <wp:wrapNone/>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620520" cy="490220"/>
                    </a:xfrm>
                    <a:prstGeom prst="rect">
                      <a:avLst/>
                    </a:prstGeom>
                    <a:noFill/>
                  </pic:spPr>
                </pic:pic>
              </a:graphicData>
            </a:graphic>
          </wp:anchor>
        </w:drawing>
      </w:r>
      <w:r w:rsidR="00AC76EF">
        <w:rPr>
          <w:i/>
          <w:color w:val="808080"/>
          <w:sz w:val="22"/>
        </w:rPr>
        <w:t>Version du 08/06/2016</w:t>
      </w:r>
    </w:p>
    <w:p w:rsidR="00AC76EF" w:rsidRDefault="00F10F1C">
      <w:pPr>
        <w:spacing w:line="20" w:lineRule="exact"/>
        <w:rPr>
          <w:rFonts w:ascii="Times New Roman" w:eastAsia="Times New Roman" w:hAnsi="Times New Roman"/>
        </w:rPr>
      </w:pPr>
      <w:r>
        <w:rPr>
          <w:i/>
          <w:noProof/>
          <w:color w:val="808080"/>
          <w:sz w:val="22"/>
        </w:rPr>
        <mc:AlternateContent>
          <mc:Choice Requires="wps">
            <w:drawing>
              <wp:anchor distT="0" distB="0" distL="114300" distR="114300" simplePos="0" relativeHeight="251667968" behindDoc="1" locked="0" layoutInCell="1" allowOverlap="1">
                <wp:simplePos x="0" y="0"/>
                <wp:positionH relativeFrom="column">
                  <wp:posOffset>-19685</wp:posOffset>
                </wp:positionH>
                <wp:positionV relativeFrom="paragraph">
                  <wp:posOffset>275590</wp:posOffset>
                </wp:positionV>
                <wp:extent cx="5797550" cy="218440"/>
                <wp:effectExtent l="0" t="3810" r="0" b="0"/>
                <wp:wrapNone/>
                <wp:docPr id="6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18440"/>
                        </a:xfrm>
                        <a:prstGeom prst="rect">
                          <a:avLst/>
                        </a:prstGeom>
                        <a:solidFill>
                          <a:srgbClr val="0D0D0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35CC7" id="Rectangle 68" o:spid="_x0000_s1026" style="position:absolute;margin-left:-1.55pt;margin-top:21.7pt;width:456.5pt;height:1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" fillcolor="#0d0d0d" strokecolor="white"/>
            </w:pict>
          </mc:Fallback>
        </mc:AlternateContent>
      </w:r>
    </w:p>
    <w:p w:rsidR="00AC76EF" w:rsidRDefault="00AC76EF">
      <w:pPr>
        <w:spacing w:line="200" w:lineRule="exact"/>
        <w:rPr>
          <w:rFonts w:ascii="Times New Roman" w:eastAsia="Times New Roman" w:hAnsi="Times New Roman"/>
        </w:rPr>
      </w:pPr>
    </w:p>
    <w:p w:rsidR="00AC76EF" w:rsidRDefault="00AC76EF">
      <w:pPr>
        <w:spacing w:line="207" w:lineRule="exact"/>
        <w:rPr>
          <w:rFonts w:ascii="Times New Roman" w:eastAsia="Times New Roman" w:hAnsi="Times New Roman"/>
        </w:rPr>
      </w:pPr>
    </w:p>
    <w:p w:rsidR="00EA425B" w:rsidRPr="00994B35" w:rsidRDefault="00AC76EF" w:rsidP="0059721F">
      <w:pPr>
        <w:spacing w:line="0" w:lineRule="atLeast"/>
        <w:outlineLvl w:val="0"/>
        <w:rPr>
          <w:b/>
          <w:i/>
          <w:color w:val="FFFFFF"/>
          <w:sz w:val="21"/>
          <w:lang w:val="cs-CZ"/>
        </w:rPr>
      </w:pPr>
      <w:r>
        <w:rPr>
          <w:b/>
          <w:color w:val="FFFFFF"/>
          <w:sz w:val="28"/>
        </w:rPr>
        <w:t>H-Refus ou Renoncement aux soins</w:t>
      </w:r>
      <w:r w:rsidR="00B17B49" w:rsidRPr="00B17B49">
        <w:rPr>
          <w:b/>
          <w:color w:val="FFFFFF"/>
          <w:sz w:val="28"/>
          <w:lang w:val="ru-RU"/>
        </w:rPr>
        <w:t>/</w:t>
      </w:r>
      <w:r w:rsidR="00B17B49" w:rsidRPr="00B17B49">
        <w:t xml:space="preserve"> </w:t>
      </w:r>
      <w:r w:rsidR="002A6EF1" w:rsidRPr="00994B35">
        <w:rPr>
          <w:b/>
          <w:i/>
          <w:color w:val="FFFFFF"/>
          <w:sz w:val="21"/>
          <w:lang w:val="cs-CZ"/>
        </w:rPr>
        <w:t xml:space="preserve">Odmítnutí nebo </w:t>
      </w:r>
      <w:r w:rsidR="003F4C3A" w:rsidRPr="00994B35">
        <w:rPr>
          <w:b/>
          <w:i/>
          <w:color w:val="FFFFFF"/>
          <w:sz w:val="21"/>
          <w:lang w:val="cs-CZ"/>
        </w:rPr>
        <w:t>odepření</w:t>
      </w:r>
      <w:r w:rsidR="002A6EF1" w:rsidRPr="00994B35">
        <w:rPr>
          <w:b/>
          <w:i/>
          <w:color w:val="FFFFFF"/>
          <w:sz w:val="21"/>
          <w:lang w:val="cs-CZ"/>
        </w:rPr>
        <w:t xml:space="preserve"> zdravotní péče</w:t>
      </w:r>
    </w:p>
    <w:p w:rsidR="00AC76EF" w:rsidRPr="002A6EF1" w:rsidRDefault="00F10F1C" w:rsidP="002A6EF1">
      <w:pPr>
        <w:spacing w:line="20" w:lineRule="exact"/>
        <w:rPr>
          <w:rFonts w:ascii="Times New Roman" w:eastAsia="Times New Roman" w:hAnsi="Times New Roman"/>
          <w:sz w:val="16"/>
        </w:rPr>
      </w:pPr>
      <w:r>
        <w:rPr>
          <w:b/>
          <w:noProof/>
          <w:color w:val="FFFFFF"/>
          <w:sz w:val="22"/>
        </w:rPr>
        <mc:AlternateContent>
          <mc:Choice Requires="wps">
            <w:drawing>
              <wp:anchor distT="0" distB="0" distL="114300" distR="114300" simplePos="0" relativeHeight="251668992" behindDoc="1" locked="0" layoutInCell="1" allowOverlap="1">
                <wp:simplePos x="0" y="0"/>
                <wp:positionH relativeFrom="column">
                  <wp:posOffset>-73025</wp:posOffset>
                </wp:positionH>
                <wp:positionV relativeFrom="paragraph">
                  <wp:posOffset>6350</wp:posOffset>
                </wp:positionV>
                <wp:extent cx="0" cy="2037080"/>
                <wp:effectExtent l="9525" t="12700" r="9525" b="7620"/>
                <wp:wrapNone/>
                <wp:docPr id="5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708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F0E70" id="Line 6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pt" to="-5.75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" strokeweight=".4pt"/>
            </w:pict>
          </mc:Fallback>
        </mc:AlternateContent>
      </w:r>
      <w:r>
        <w:rPr>
          <w:b/>
          <w:noProof/>
          <w:color w:val="FFFFFF"/>
          <w:sz w:val="22"/>
        </w:rPr>
        <mc:AlternateContent>
          <mc:Choice Requires="wps">
            <w:drawing>
              <wp:anchor distT="0" distB="0" distL="114300" distR="114300" simplePos="0" relativeHeight="251670016" behindDoc="1" locked="0" layoutInCell="1" allowOverlap="1">
                <wp:simplePos x="0" y="0"/>
                <wp:positionH relativeFrom="column">
                  <wp:posOffset>5831205</wp:posOffset>
                </wp:positionH>
                <wp:positionV relativeFrom="paragraph">
                  <wp:posOffset>6350</wp:posOffset>
                </wp:positionV>
                <wp:extent cx="0" cy="2037080"/>
                <wp:effectExtent l="8255" t="12700" r="10795" b="7620"/>
                <wp:wrapNone/>
                <wp:docPr id="5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708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C2992" id="Line 7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5pt" to="459.15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" strokeweight=".14108mm"/>
            </w:pict>
          </mc:Fallback>
        </mc:AlternateContent>
      </w:r>
    </w:p>
    <w:p w:rsidR="002A6EF1" w:rsidRDefault="002A6EF1">
      <w:pPr>
        <w:tabs>
          <w:tab w:val="left" w:pos="6560"/>
          <w:tab w:val="left" w:pos="7520"/>
        </w:tabs>
        <w:spacing w:line="0" w:lineRule="atLeast"/>
        <w:rPr>
          <w:b/>
          <w:sz w:val="24"/>
        </w:rPr>
      </w:pPr>
    </w:p>
    <w:p w:rsidR="00AC76EF" w:rsidRPr="000925C9" w:rsidRDefault="00AC76EF">
      <w:pPr>
        <w:tabs>
          <w:tab w:val="left" w:pos="6560"/>
          <w:tab w:val="left" w:pos="7520"/>
        </w:tabs>
        <w:spacing w:line="0" w:lineRule="atLeast"/>
        <w:rPr>
          <w:sz w:val="23"/>
        </w:rPr>
      </w:pPr>
      <w:r>
        <w:rPr>
          <w:b/>
          <w:sz w:val="24"/>
        </w:rPr>
        <w:t xml:space="preserve">H1 </w:t>
      </w:r>
      <w:r>
        <w:rPr>
          <w:sz w:val="24"/>
        </w:rPr>
        <w:t>Vous a-t-on refusé des soins depuis que vous êtes en France ?</w:t>
      </w:r>
      <w:r>
        <w:rPr>
          <w:rFonts w:ascii="Times New Roman" w:eastAsia="Times New Roman" w:hAnsi="Times New Roman"/>
        </w:rPr>
        <w:tab/>
      </w:r>
      <w:r w:rsidRPr="000925C9">
        <w:rPr>
          <w:b/>
          <w:sz w:val="24"/>
        </w:rPr>
        <w:t xml:space="preserve">□ </w:t>
      </w:r>
      <w:r w:rsidRPr="000925C9">
        <w:rPr>
          <w:sz w:val="24"/>
        </w:rPr>
        <w:t>Oui</w:t>
      </w:r>
      <w:r w:rsidR="00B17B49">
        <w:rPr>
          <w:sz w:val="24"/>
          <w:lang w:val="ru-RU"/>
        </w:rPr>
        <w:t>/</w:t>
      </w:r>
      <w:r w:rsidR="003F4C3A" w:rsidRPr="00994B35">
        <w:rPr>
          <w:i/>
          <w:lang w:val="cs-CZ"/>
        </w:rPr>
        <w:t>ano</w:t>
      </w:r>
      <w:r w:rsidR="003F4C3A" w:rsidRPr="000925C9">
        <w:rPr>
          <w:i/>
        </w:rPr>
        <w:t xml:space="preserve"> </w:t>
      </w:r>
      <w:r w:rsidRPr="000925C9">
        <w:rPr>
          <w:b/>
          <w:sz w:val="23"/>
        </w:rPr>
        <w:t xml:space="preserve">□ </w:t>
      </w:r>
      <w:r w:rsidRPr="000925C9">
        <w:rPr>
          <w:sz w:val="23"/>
        </w:rPr>
        <w:t>Non</w:t>
      </w:r>
      <w:r w:rsidR="00B17B49">
        <w:rPr>
          <w:sz w:val="23"/>
          <w:lang w:val="ru-RU"/>
        </w:rPr>
        <w:t>/</w:t>
      </w:r>
      <w:r w:rsidR="00EA425B" w:rsidRPr="00994B35">
        <w:rPr>
          <w:i/>
          <w:lang w:val="cs-CZ"/>
        </w:rPr>
        <w:t>n</w:t>
      </w:r>
      <w:r w:rsidR="003F4C3A" w:rsidRPr="00994B35">
        <w:rPr>
          <w:i/>
          <w:lang w:val="cs-CZ"/>
        </w:rPr>
        <w:t>e</w:t>
      </w:r>
    </w:p>
    <w:p w:rsidR="00AC76EF" w:rsidRPr="000925C9" w:rsidRDefault="003F4C3A">
      <w:pPr>
        <w:spacing w:line="251" w:lineRule="exact"/>
        <w:rPr>
          <w:rFonts w:ascii="Times New Roman" w:eastAsia="Times New Roman" w:hAnsi="Times New Roman"/>
        </w:rPr>
      </w:pPr>
      <w:r w:rsidRPr="00994B35">
        <w:rPr>
          <w:i/>
          <w:lang w:val="cs-CZ"/>
        </w:rPr>
        <w:t xml:space="preserve">Byla vám odepřena </w:t>
      </w:r>
      <w:r w:rsidR="002A6EF1" w:rsidRPr="00994B35">
        <w:rPr>
          <w:i/>
          <w:lang w:val="cs-CZ"/>
        </w:rPr>
        <w:t>lékařská péče od té doby, co jste ve Francii</w:t>
      </w:r>
      <w:r w:rsidR="00B17B49" w:rsidRPr="000925C9">
        <w:rPr>
          <w:rFonts w:ascii="Times New Roman" w:eastAsia="Times New Roman" w:hAnsi="Times New Roman"/>
          <w:i/>
        </w:rPr>
        <w:t>?</w:t>
      </w:r>
    </w:p>
    <w:p w:rsidR="00AC76EF" w:rsidRDefault="00AC76EF">
      <w:pPr>
        <w:spacing w:line="0" w:lineRule="atLeast"/>
        <w:rPr>
          <w:sz w:val="23"/>
        </w:rPr>
      </w:pPr>
      <w:r>
        <w:rPr>
          <w:b/>
          <w:sz w:val="23"/>
          <w:u w:val="single"/>
        </w:rPr>
        <w:t>H1a Si oui</w:t>
      </w:r>
      <w:r>
        <w:rPr>
          <w:b/>
          <w:sz w:val="23"/>
        </w:rPr>
        <w:t xml:space="preserve">, </w:t>
      </w:r>
      <w:r>
        <w:rPr>
          <w:sz w:val="23"/>
        </w:rPr>
        <w:t>pour quelles raisons ? ________________________________________________</w:t>
      </w:r>
    </w:p>
    <w:p w:rsidR="00AC76EF" w:rsidRPr="00ED7A54" w:rsidRDefault="00B17B49">
      <w:pPr>
        <w:spacing w:line="239" w:lineRule="exact"/>
        <w:rPr>
          <w:rFonts w:eastAsia="Times New Roman"/>
          <w:lang w:val="ru-RU"/>
        </w:rPr>
      </w:pPr>
      <w:r w:rsidRPr="00EA425B">
        <w:rPr>
          <w:rFonts w:eastAsia="Times New Roman"/>
          <w:i/>
          <w:lang w:val="ru-RU"/>
        </w:rPr>
        <w:t xml:space="preserve">              </w:t>
      </w:r>
      <w:r w:rsidR="002A6EF1" w:rsidRPr="00994B35">
        <w:rPr>
          <w:rFonts w:eastAsia="Times New Roman"/>
          <w:i/>
          <w:lang w:val="cs-CZ"/>
        </w:rPr>
        <w:t>Pokud ano, proč</w:t>
      </w:r>
      <w:r w:rsidRPr="00EA425B">
        <w:rPr>
          <w:rFonts w:eastAsia="Times New Roman"/>
          <w:i/>
          <w:lang w:val="ru-RU"/>
        </w:rPr>
        <w:t>?</w:t>
      </w:r>
    </w:p>
    <w:p w:rsidR="00AC76EF" w:rsidRDefault="00AC76EF">
      <w:pPr>
        <w:spacing w:line="0" w:lineRule="atLeast"/>
        <w:rPr>
          <w:sz w:val="24"/>
        </w:rPr>
      </w:pPr>
      <w:r>
        <w:rPr>
          <w:b/>
          <w:sz w:val="24"/>
        </w:rPr>
        <w:t xml:space="preserve">H2 </w:t>
      </w:r>
      <w:r>
        <w:rPr>
          <w:sz w:val="24"/>
        </w:rPr>
        <w:t>Avez-vous renoncé à des soins pour vous même dans les 12 derniers mois ?</w:t>
      </w:r>
    </w:p>
    <w:p w:rsidR="00B17B49" w:rsidRPr="00B17B49" w:rsidRDefault="002A6EF1" w:rsidP="00B17B49">
      <w:pPr>
        <w:tabs>
          <w:tab w:val="left" w:pos="6560"/>
          <w:tab w:val="left" w:pos="7520"/>
        </w:tabs>
        <w:spacing w:line="0" w:lineRule="atLeast"/>
        <w:rPr>
          <w:sz w:val="23"/>
          <w:lang w:val="ru-RU"/>
        </w:rPr>
      </w:pPr>
      <w:r w:rsidRPr="00994B35">
        <w:rPr>
          <w:i/>
          <w:lang w:val="cs-CZ"/>
        </w:rPr>
        <w:t>Odmítli jste zdravotní péči v posledních 12ti měsících</w:t>
      </w:r>
      <w:r w:rsidR="00EA425B" w:rsidRPr="000925C9">
        <w:rPr>
          <w:i/>
        </w:rPr>
        <w:t>?</w:t>
      </w:r>
      <w:r w:rsidR="00B17B49">
        <w:rPr>
          <w:sz w:val="24"/>
          <w:lang w:val="ru-RU"/>
        </w:rPr>
        <w:t xml:space="preserve">                  </w:t>
      </w:r>
      <w:r w:rsidR="003F4C3A" w:rsidRPr="000925C9">
        <w:rPr>
          <w:b/>
          <w:sz w:val="24"/>
        </w:rPr>
        <w:t xml:space="preserve">□ </w:t>
      </w:r>
      <w:r w:rsidR="003F4C3A" w:rsidRPr="000925C9">
        <w:rPr>
          <w:sz w:val="24"/>
        </w:rPr>
        <w:t>Oui</w:t>
      </w:r>
      <w:r w:rsidR="003F4C3A">
        <w:rPr>
          <w:sz w:val="24"/>
          <w:lang w:val="ru-RU"/>
        </w:rPr>
        <w:t>/</w:t>
      </w:r>
      <w:r w:rsidR="003F4C3A" w:rsidRPr="00994B35">
        <w:rPr>
          <w:i/>
          <w:lang w:val="cs-CZ"/>
        </w:rPr>
        <w:t>ano</w:t>
      </w:r>
      <w:r w:rsidR="003F4C3A" w:rsidRPr="000925C9">
        <w:rPr>
          <w:i/>
        </w:rPr>
        <w:t xml:space="preserve"> </w:t>
      </w:r>
      <w:r w:rsidR="003F4C3A" w:rsidRPr="000925C9">
        <w:rPr>
          <w:b/>
          <w:sz w:val="23"/>
        </w:rPr>
        <w:t xml:space="preserve">□ </w:t>
      </w:r>
      <w:r w:rsidR="003F4C3A" w:rsidRPr="000925C9">
        <w:rPr>
          <w:sz w:val="23"/>
        </w:rPr>
        <w:t>Non</w:t>
      </w:r>
      <w:r w:rsidR="003F4C3A">
        <w:rPr>
          <w:sz w:val="23"/>
          <w:lang w:val="ru-RU"/>
        </w:rPr>
        <w:t>/</w:t>
      </w:r>
      <w:r w:rsidR="003F4C3A" w:rsidRPr="00994B35">
        <w:rPr>
          <w:i/>
          <w:lang w:val="cs-CZ"/>
        </w:rPr>
        <w:t>ne</w:t>
      </w:r>
    </w:p>
    <w:p w:rsidR="00AC76EF" w:rsidRDefault="00AC76EF">
      <w:pPr>
        <w:spacing w:line="0" w:lineRule="atLeast"/>
        <w:rPr>
          <w:sz w:val="24"/>
        </w:rPr>
      </w:pPr>
      <w:r>
        <w:rPr>
          <w:b/>
          <w:sz w:val="24"/>
          <w:u w:val="single"/>
        </w:rPr>
        <w:t>H2a Si oui</w:t>
      </w:r>
      <w:r>
        <w:rPr>
          <w:b/>
          <w:sz w:val="24"/>
        </w:rPr>
        <w:t xml:space="preserve">, </w:t>
      </w:r>
      <w:r>
        <w:rPr>
          <w:sz w:val="24"/>
        </w:rPr>
        <w:t>pour quelles raisons ? _______________________________________________</w:t>
      </w:r>
    </w:p>
    <w:p w:rsidR="00AC76EF" w:rsidRDefault="00F10F1C">
      <w:pPr>
        <w:spacing w:line="20" w:lineRule="exact"/>
        <w:rPr>
          <w:rFonts w:ascii="Times New Roman" w:eastAsia="Times New Roman" w:hAnsi="Times New Roman"/>
        </w:rPr>
      </w:pPr>
      <w:r>
        <w:rPr>
          <w:noProof/>
          <w:sz w:val="24"/>
        </w:rPr>
        <mc:AlternateContent>
          <mc:Choice Requires="wps">
            <w:drawing>
              <wp:anchor distT="0" distB="0" distL="114300" distR="114300" simplePos="0" relativeHeight="251671040" behindDoc="1" locked="0" layoutInCell="1" allowOverlap="1">
                <wp:simplePos x="0" y="0"/>
                <wp:positionH relativeFrom="column">
                  <wp:posOffset>-19685</wp:posOffset>
                </wp:positionH>
                <wp:positionV relativeFrom="paragraph">
                  <wp:posOffset>314960</wp:posOffset>
                </wp:positionV>
                <wp:extent cx="5797550" cy="218440"/>
                <wp:effectExtent l="0" t="1270" r="0" b="0"/>
                <wp:wrapNone/>
                <wp:docPr id="5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18440"/>
                        </a:xfrm>
                        <a:prstGeom prst="rect">
                          <a:avLst/>
                        </a:prstGeom>
                        <a:solidFill>
                          <a:srgbClr val="0D0D0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07FE0" id="Rectangle 71" o:spid="_x0000_s1026" style="position:absolute;margin-left:-1.55pt;margin-top:24.8pt;width:456.5pt;height:1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" fillcolor="#0d0d0d" strokecolor="white"/>
            </w:pict>
          </mc:Fallback>
        </mc:AlternateContent>
      </w:r>
    </w:p>
    <w:p w:rsidR="00AC76EF" w:rsidRPr="00994B35" w:rsidRDefault="006D13DF" w:rsidP="0059721F">
      <w:pPr>
        <w:spacing w:line="200" w:lineRule="exact"/>
        <w:outlineLvl w:val="0"/>
        <w:rPr>
          <w:rFonts w:eastAsia="Times New Roman"/>
          <w:i/>
          <w:lang w:val="cs-CZ"/>
        </w:rPr>
      </w:pPr>
      <w:r w:rsidRPr="00ED7A54">
        <w:rPr>
          <w:rFonts w:eastAsia="Times New Roman"/>
          <w:lang w:val="ru-RU"/>
        </w:rPr>
        <w:t xml:space="preserve">          </w:t>
      </w:r>
      <w:r w:rsidR="002A6EF1" w:rsidRPr="00994B35">
        <w:rPr>
          <w:rFonts w:eastAsia="Times New Roman"/>
          <w:i/>
          <w:lang w:val="cs-CZ"/>
        </w:rPr>
        <w:t>Pokud ano, proč</w:t>
      </w:r>
      <w:r w:rsidR="00B17B49" w:rsidRPr="00994B35">
        <w:rPr>
          <w:rFonts w:eastAsia="Times New Roman"/>
          <w:i/>
          <w:lang w:val="cs-CZ"/>
        </w:rPr>
        <w:t>?</w:t>
      </w:r>
    </w:p>
    <w:p w:rsidR="00AC76EF" w:rsidRPr="000925C9" w:rsidRDefault="00AC76EF">
      <w:pPr>
        <w:spacing w:line="268" w:lineRule="exact"/>
        <w:rPr>
          <w:rFonts w:ascii="Times New Roman" w:eastAsia="Times New Roman" w:hAnsi="Times New Roman"/>
        </w:rPr>
      </w:pPr>
    </w:p>
    <w:p w:rsidR="00AC76EF" w:rsidRPr="000925C9" w:rsidRDefault="00AC76EF" w:rsidP="0059721F">
      <w:pPr>
        <w:spacing w:line="0" w:lineRule="atLeast"/>
        <w:outlineLvl w:val="0"/>
        <w:rPr>
          <w:b/>
          <w:i/>
          <w:color w:val="FFFFFF"/>
          <w:sz w:val="28"/>
        </w:rPr>
      </w:pPr>
      <w:r w:rsidRPr="000925C9">
        <w:rPr>
          <w:b/>
          <w:color w:val="FFFFFF"/>
          <w:sz w:val="28"/>
        </w:rPr>
        <w:t>I-Conclusion du bilan Sanitaire</w:t>
      </w:r>
      <w:r w:rsidR="006D13DF" w:rsidRPr="006D13DF">
        <w:rPr>
          <w:b/>
          <w:color w:val="FFFFFF"/>
          <w:sz w:val="28"/>
          <w:lang w:val="ru-RU"/>
        </w:rPr>
        <w:t>/</w:t>
      </w:r>
      <w:r w:rsidR="00C40BF6" w:rsidRPr="000925C9">
        <w:rPr>
          <w:b/>
          <w:color w:val="FFFFFF"/>
          <w:sz w:val="28"/>
        </w:rPr>
        <w:t xml:space="preserve"> </w:t>
      </w:r>
      <w:r w:rsidR="003F4C3A" w:rsidRPr="00994B35">
        <w:rPr>
          <w:b/>
          <w:i/>
          <w:color w:val="FFFFFF"/>
          <w:sz w:val="28"/>
          <w:lang w:val="cs-CZ"/>
        </w:rPr>
        <w:t>Závěr zdravotního záznamu</w:t>
      </w:r>
    </w:p>
    <w:p w:rsidR="00AC76EF" w:rsidRPr="000925C9" w:rsidRDefault="00F10F1C">
      <w:pPr>
        <w:spacing w:line="20" w:lineRule="exact"/>
        <w:rPr>
          <w:rFonts w:ascii="Times New Roman" w:eastAsia="Times New Roman" w:hAnsi="Times New Roman"/>
        </w:rPr>
      </w:pPr>
      <w:r>
        <w:rPr>
          <w:b/>
          <w:noProof/>
          <w:color w:val="FFFFFF"/>
          <w:sz w:val="28"/>
        </w:rPr>
        <mc:AlternateContent>
          <mc:Choice Requires="wps">
            <w:drawing>
              <wp:anchor distT="0" distB="0" distL="114300" distR="114300" simplePos="0" relativeHeight="251672064" behindDoc="1" locked="0" layoutInCell="1" allowOverlap="1">
                <wp:simplePos x="0" y="0"/>
                <wp:positionH relativeFrom="column">
                  <wp:posOffset>-73025</wp:posOffset>
                </wp:positionH>
                <wp:positionV relativeFrom="paragraph">
                  <wp:posOffset>132715</wp:posOffset>
                </wp:positionV>
                <wp:extent cx="0" cy="2183130"/>
                <wp:effectExtent l="9525" t="12700" r="9525" b="13970"/>
                <wp:wrapNone/>
                <wp:docPr id="5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313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0E0D8" id="Line 7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45pt" to="-5.75pt,1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jtFAIAACo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" strokeweight=".4pt"/>
            </w:pict>
          </mc:Fallback>
        </mc:AlternateContent>
      </w:r>
      <w:r>
        <w:rPr>
          <w:b/>
          <w:noProof/>
          <w:color w:val="FFFFFF"/>
          <w:sz w:val="28"/>
        </w:rPr>
        <mc:AlternateContent>
          <mc:Choice Requires="wps">
            <w:drawing>
              <wp:anchor distT="0" distB="0" distL="114300" distR="114300" simplePos="0" relativeHeight="251673088" behindDoc="1" locked="0" layoutInCell="1" allowOverlap="1">
                <wp:simplePos x="0" y="0"/>
                <wp:positionH relativeFrom="column">
                  <wp:posOffset>5831205</wp:posOffset>
                </wp:positionH>
                <wp:positionV relativeFrom="paragraph">
                  <wp:posOffset>132715</wp:posOffset>
                </wp:positionV>
                <wp:extent cx="0" cy="2183130"/>
                <wp:effectExtent l="8255" t="12700" r="10795" b="13970"/>
                <wp:wrapNone/>
                <wp:docPr id="5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313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4DC54" id="Line 7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10.45pt" to="459.15pt,1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CyFA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" strokeweight=".14108mm"/>
            </w:pict>
          </mc:Fallback>
        </mc:AlternateContent>
      </w:r>
    </w:p>
    <w:p w:rsidR="00AC76EF" w:rsidRPr="000925C9" w:rsidRDefault="00AC76EF">
      <w:pPr>
        <w:spacing w:line="20" w:lineRule="exact"/>
        <w:rPr>
          <w:rFonts w:ascii="Times New Roman" w:eastAsia="Times New Roman" w:hAnsi="Times New Roman"/>
        </w:rPr>
        <w:sectPr w:rsidR="00AC76EF" w:rsidRPr="000925C9">
          <w:pgSz w:w="11900" w:h="16836"/>
          <w:pgMar w:top="713" w:right="1408" w:bottom="426" w:left="1420" w:header="0" w:footer="0" w:gutter="0"/>
          <w:cols w:space="0" w:equalWidth="0">
            <w:col w:w="9080"/>
          </w:cols>
          <w:docGrid w:linePitch="360"/>
        </w:sectPr>
      </w:pPr>
    </w:p>
    <w:p w:rsidR="00AC76EF" w:rsidRPr="000925C9" w:rsidRDefault="00AC76EF">
      <w:pPr>
        <w:spacing w:line="218" w:lineRule="exact"/>
        <w:rPr>
          <w:rFonts w:ascii="Times New Roman" w:eastAsia="Times New Roman" w:hAnsi="Times New Roman"/>
        </w:rPr>
      </w:pPr>
    </w:p>
    <w:p w:rsidR="006D13DF" w:rsidRPr="00C40BF6" w:rsidRDefault="00AC76EF" w:rsidP="0059721F">
      <w:pPr>
        <w:spacing w:line="0" w:lineRule="atLeast"/>
        <w:outlineLvl w:val="0"/>
        <w:rPr>
          <w:sz w:val="23"/>
        </w:rPr>
      </w:pPr>
      <w:r>
        <w:rPr>
          <w:b/>
          <w:sz w:val="23"/>
        </w:rPr>
        <w:t xml:space="preserve">I1 </w:t>
      </w:r>
      <w:r>
        <w:rPr>
          <w:sz w:val="23"/>
        </w:rPr>
        <w:t>Pensez-vous rester en France ?</w:t>
      </w:r>
      <w:r>
        <w:rPr>
          <w:b/>
          <w:sz w:val="23"/>
        </w:rPr>
        <w:t xml:space="preserve"> </w:t>
      </w:r>
      <w:r w:rsidR="00994B35" w:rsidRPr="000925C9">
        <w:rPr>
          <w:b/>
          <w:sz w:val="24"/>
        </w:rPr>
        <w:t xml:space="preserve">□ </w:t>
      </w:r>
      <w:r w:rsidR="00994B35" w:rsidRPr="000925C9">
        <w:rPr>
          <w:sz w:val="24"/>
        </w:rPr>
        <w:t>Oui</w:t>
      </w:r>
      <w:r w:rsidR="00994B35">
        <w:rPr>
          <w:sz w:val="24"/>
          <w:lang w:val="ru-RU"/>
        </w:rPr>
        <w:t>/</w:t>
      </w:r>
      <w:r w:rsidR="00994B35" w:rsidRPr="00994B35">
        <w:rPr>
          <w:i/>
          <w:lang w:val="cs-CZ"/>
        </w:rPr>
        <w:t>ano</w:t>
      </w:r>
      <w:r w:rsidR="00994B35" w:rsidRPr="000925C9">
        <w:rPr>
          <w:i/>
        </w:rPr>
        <w:t xml:space="preserve"> </w:t>
      </w:r>
      <w:r w:rsidR="00994B35" w:rsidRPr="000925C9">
        <w:rPr>
          <w:b/>
          <w:sz w:val="23"/>
        </w:rPr>
        <w:t xml:space="preserve">□ </w:t>
      </w:r>
      <w:r w:rsidR="00994B35" w:rsidRPr="000925C9">
        <w:rPr>
          <w:sz w:val="23"/>
        </w:rPr>
        <w:t>Non</w:t>
      </w:r>
      <w:r w:rsidR="00994B35">
        <w:rPr>
          <w:sz w:val="23"/>
          <w:lang w:val="ru-RU"/>
        </w:rPr>
        <w:t>/</w:t>
      </w:r>
      <w:proofErr w:type="gramStart"/>
      <w:r w:rsidR="00994B35" w:rsidRPr="00994B35">
        <w:rPr>
          <w:i/>
          <w:lang w:val="cs-CZ"/>
        </w:rPr>
        <w:t>ne</w:t>
      </w:r>
      <w:r w:rsidR="00994B35">
        <w:rPr>
          <w:b/>
          <w:sz w:val="23"/>
        </w:rPr>
        <w:t xml:space="preserve">  □</w:t>
      </w:r>
      <w:proofErr w:type="gramEnd"/>
      <w:r w:rsidR="00994B35">
        <w:rPr>
          <w:sz w:val="23"/>
        </w:rPr>
        <w:t>NSPR</w:t>
      </w:r>
      <w:r w:rsidR="00994B35">
        <w:rPr>
          <w:sz w:val="23"/>
          <w:lang w:val="ru-RU"/>
        </w:rPr>
        <w:t>/</w:t>
      </w:r>
      <w:r w:rsidR="00994B35">
        <w:rPr>
          <w:i/>
          <w:lang w:val="cs-CZ"/>
        </w:rPr>
        <w:t>neví</w:t>
      </w:r>
    </w:p>
    <w:p w:rsidR="00AC76EF" w:rsidRDefault="00AC76EF">
      <w:pPr>
        <w:spacing w:line="206" w:lineRule="exact"/>
        <w:rPr>
          <w:rFonts w:ascii="Times New Roman" w:eastAsia="Times New Roman" w:hAnsi="Times New Roman"/>
        </w:rPr>
      </w:pPr>
      <w:r>
        <w:rPr>
          <w:sz w:val="23"/>
        </w:rPr>
        <w:br w:type="column"/>
      </w:r>
    </w:p>
    <w:p w:rsidR="00AC76EF" w:rsidRDefault="00AC76EF">
      <w:pPr>
        <w:spacing w:line="218" w:lineRule="exact"/>
        <w:rPr>
          <w:rFonts w:ascii="Times New Roman" w:eastAsia="Times New Roman" w:hAnsi="Times New Roman"/>
        </w:rPr>
      </w:pPr>
      <w:r>
        <w:rPr>
          <w:sz w:val="23"/>
        </w:rPr>
        <w:br w:type="column"/>
      </w:r>
    </w:p>
    <w:p w:rsidR="00AC76EF" w:rsidRDefault="00AC76EF">
      <w:pPr>
        <w:spacing w:line="0" w:lineRule="atLeast"/>
        <w:rPr>
          <w:sz w:val="23"/>
        </w:rPr>
        <w:sectPr w:rsidR="00AC76EF" w:rsidSect="006D13DF">
          <w:type w:val="continuous"/>
          <w:pgSz w:w="11900" w:h="16836"/>
          <w:pgMar w:top="713" w:right="1408" w:bottom="426" w:left="1420" w:header="0" w:footer="0" w:gutter="0"/>
          <w:cols w:num="4" w:space="0" w:equalWidth="0">
            <w:col w:w="9155" w:space="0"/>
            <w:col w:w="620" w:space="220"/>
            <w:col w:w="680" w:space="220"/>
            <w:col w:w="3060"/>
          </w:cols>
          <w:docGrid w:linePitch="360"/>
        </w:sectPr>
      </w:pPr>
    </w:p>
    <w:p w:rsidR="00C40BF6" w:rsidRPr="000925C9" w:rsidRDefault="006D13DF" w:rsidP="00C40BF6">
      <w:pPr>
        <w:spacing w:line="252" w:lineRule="exact"/>
        <w:rPr>
          <w:b/>
          <w:sz w:val="23"/>
        </w:rPr>
      </w:pPr>
      <w:r w:rsidRPr="00ED7A54">
        <w:rPr>
          <w:rFonts w:eastAsia="Times New Roman"/>
          <w:lang w:val="ru-RU"/>
        </w:rPr>
        <w:lastRenderedPageBreak/>
        <w:t xml:space="preserve">        </w:t>
      </w:r>
      <w:r w:rsidR="003F4C3A" w:rsidRPr="00994B35">
        <w:rPr>
          <w:i/>
          <w:lang w:val="cs-CZ"/>
        </w:rPr>
        <w:t>Máte v plánu zůstat ve Francii</w:t>
      </w:r>
      <w:r w:rsidR="00C40BF6" w:rsidRPr="00994B35">
        <w:rPr>
          <w:i/>
          <w:lang w:val="cs-CZ"/>
        </w:rPr>
        <w:t>?</w:t>
      </w:r>
      <w:r w:rsidR="00C40BF6" w:rsidRPr="00994B35">
        <w:rPr>
          <w:b/>
          <w:sz w:val="23"/>
          <w:lang w:val="cs-CZ"/>
        </w:rPr>
        <w:t xml:space="preserve"> </w:t>
      </w:r>
    </w:p>
    <w:p w:rsidR="006D13DF" w:rsidRDefault="00AC76EF" w:rsidP="00C40BF6">
      <w:pPr>
        <w:spacing w:line="252" w:lineRule="exact"/>
        <w:rPr>
          <w:b/>
          <w:sz w:val="24"/>
        </w:rPr>
      </w:pPr>
      <w:r>
        <w:rPr>
          <w:b/>
          <w:sz w:val="24"/>
        </w:rPr>
        <w:t xml:space="preserve">I1a </w:t>
      </w:r>
      <w:r>
        <w:rPr>
          <w:sz w:val="24"/>
        </w:rPr>
        <w:t>Avez-vous une couverture santé ?</w:t>
      </w:r>
      <w:r w:rsidR="006D13DF">
        <w:rPr>
          <w:sz w:val="24"/>
          <w:lang w:val="ru-RU"/>
        </w:rPr>
        <w:t xml:space="preserve"> </w:t>
      </w:r>
      <w:r>
        <w:rPr>
          <w:b/>
          <w:sz w:val="24"/>
        </w:rPr>
        <w:t xml:space="preserve"> </w:t>
      </w:r>
      <w:r>
        <w:rPr>
          <w:sz w:val="24"/>
        </w:rPr>
        <w:t>□ Oui</w:t>
      </w:r>
      <w:r>
        <w:rPr>
          <w:b/>
          <w:sz w:val="24"/>
        </w:rPr>
        <w:t>, la CMU</w:t>
      </w:r>
      <w:r>
        <w:rPr>
          <w:sz w:val="24"/>
        </w:rPr>
        <w:t xml:space="preserve"> </w:t>
      </w:r>
      <w:r>
        <w:rPr>
          <w:b/>
          <w:sz w:val="24"/>
        </w:rPr>
        <w:t>□</w:t>
      </w:r>
      <w:r>
        <w:rPr>
          <w:sz w:val="24"/>
        </w:rPr>
        <w:t xml:space="preserve"> Oui, </w:t>
      </w:r>
      <w:r>
        <w:rPr>
          <w:b/>
          <w:sz w:val="24"/>
        </w:rPr>
        <w:t>l’AME</w:t>
      </w:r>
    </w:p>
    <w:p w:rsidR="006D13DF" w:rsidRPr="000925C9" w:rsidRDefault="006D13DF">
      <w:pPr>
        <w:spacing w:line="226" w:lineRule="auto"/>
        <w:rPr>
          <w:sz w:val="18"/>
          <w:szCs w:val="18"/>
        </w:rPr>
      </w:pPr>
      <w:r w:rsidRPr="000925C9">
        <w:rPr>
          <w:sz w:val="24"/>
        </w:rPr>
        <w:t xml:space="preserve">     </w:t>
      </w:r>
      <w:r w:rsidR="003F4C3A" w:rsidRPr="00994B35">
        <w:rPr>
          <w:i/>
          <w:sz w:val="23"/>
          <w:lang w:val="cs-CZ"/>
        </w:rPr>
        <w:t>ano</w:t>
      </w:r>
      <w:r w:rsidR="003F4C3A" w:rsidRPr="000925C9">
        <w:rPr>
          <w:i/>
          <w:sz w:val="23"/>
        </w:rPr>
        <w:t>, CMU</w:t>
      </w:r>
      <w:r w:rsidR="003F4C3A" w:rsidRPr="000925C9">
        <w:rPr>
          <w:i/>
          <w:sz w:val="23"/>
        </w:rPr>
        <w:tab/>
      </w:r>
      <w:r w:rsidR="003F4C3A" w:rsidRPr="00994B35">
        <w:rPr>
          <w:i/>
          <w:sz w:val="23"/>
          <w:lang w:val="cs-CZ"/>
        </w:rPr>
        <w:t xml:space="preserve"> ano</w:t>
      </w:r>
      <w:r w:rsidR="003F4C3A" w:rsidRPr="000925C9">
        <w:rPr>
          <w:i/>
          <w:sz w:val="23"/>
        </w:rPr>
        <w:t>, AME</w:t>
      </w:r>
    </w:p>
    <w:p w:rsidR="00AC76EF" w:rsidRPr="006D13DF" w:rsidRDefault="00AC76EF">
      <w:pPr>
        <w:spacing w:line="226" w:lineRule="auto"/>
        <w:rPr>
          <w:sz w:val="24"/>
          <w:lang w:val="ru-RU"/>
        </w:rPr>
      </w:pPr>
      <w:r w:rsidRPr="00C40BF6">
        <w:rPr>
          <w:sz w:val="24"/>
        </w:rPr>
        <w:t>□ En cours</w:t>
      </w:r>
      <w:r w:rsidR="00C40BF6" w:rsidRPr="00994B35">
        <w:rPr>
          <w:sz w:val="24"/>
          <w:lang w:val="cs-CZ"/>
        </w:rPr>
        <w:t xml:space="preserve">/ </w:t>
      </w:r>
      <w:r w:rsidR="003F4C3A" w:rsidRPr="00994B35">
        <w:rPr>
          <w:i/>
          <w:lang w:val="cs-CZ"/>
        </w:rPr>
        <w:t xml:space="preserve">v </w:t>
      </w:r>
      <w:proofErr w:type="gramStart"/>
      <w:r w:rsidR="003F4C3A" w:rsidRPr="00994B35">
        <w:rPr>
          <w:i/>
          <w:lang w:val="cs-CZ"/>
        </w:rPr>
        <w:t xml:space="preserve">procesu  </w:t>
      </w:r>
      <w:r w:rsidRPr="00C40BF6">
        <w:rPr>
          <w:sz w:val="24"/>
        </w:rPr>
        <w:t>□</w:t>
      </w:r>
      <w:proofErr w:type="gramEnd"/>
      <w:r w:rsidRPr="00C40BF6">
        <w:rPr>
          <w:sz w:val="24"/>
        </w:rPr>
        <w:t xml:space="preserve"> Non</w:t>
      </w:r>
      <w:r w:rsidR="00C40BF6" w:rsidRPr="00C40BF6">
        <w:rPr>
          <w:sz w:val="24"/>
        </w:rPr>
        <w:t>/</w:t>
      </w:r>
      <w:r w:rsidR="00C40BF6" w:rsidRPr="00C40BF6">
        <w:rPr>
          <w:i/>
          <w:sz w:val="24"/>
        </w:rPr>
        <w:t xml:space="preserve"> </w:t>
      </w:r>
      <w:r w:rsidR="00C40BF6" w:rsidRPr="00994B35">
        <w:rPr>
          <w:i/>
          <w:lang w:val="cs-CZ"/>
        </w:rPr>
        <w:t>n</w:t>
      </w:r>
      <w:r w:rsidR="003F4C3A" w:rsidRPr="00994B35">
        <w:rPr>
          <w:i/>
          <w:lang w:val="cs-CZ"/>
        </w:rPr>
        <w:t>e</w:t>
      </w:r>
      <w:r w:rsidR="006D13DF" w:rsidRPr="00994B35">
        <w:rPr>
          <w:sz w:val="24"/>
          <w:lang w:val="cs-CZ"/>
        </w:rPr>
        <w:t xml:space="preserve"> </w:t>
      </w:r>
      <w:r w:rsidR="006D13DF">
        <w:rPr>
          <w:sz w:val="24"/>
          <w:lang w:val="ru-RU"/>
        </w:rPr>
        <w:t xml:space="preserve">                                            </w:t>
      </w:r>
    </w:p>
    <w:p w:rsidR="00AC76EF" w:rsidRPr="000925C9" w:rsidRDefault="00AC76EF">
      <w:pPr>
        <w:spacing w:line="200" w:lineRule="exact"/>
        <w:rPr>
          <w:rFonts w:ascii="Times New Roman" w:eastAsia="Times New Roman" w:hAnsi="Times New Roman"/>
        </w:rPr>
      </w:pPr>
      <w:r w:rsidRPr="000925C9">
        <w:rPr>
          <w:sz w:val="24"/>
        </w:rPr>
        <w:br w:type="column"/>
      </w:r>
    </w:p>
    <w:p w:rsidR="00AC76EF" w:rsidRPr="00C40BF6" w:rsidRDefault="006D13DF" w:rsidP="0059721F">
      <w:pPr>
        <w:spacing w:line="344" w:lineRule="exact"/>
        <w:outlineLvl w:val="0"/>
        <w:rPr>
          <w:rFonts w:eastAsia="Times New Roman"/>
          <w:i/>
          <w:lang w:val="ru-RU"/>
        </w:rPr>
      </w:pPr>
      <w:r w:rsidRPr="000925C9">
        <w:rPr>
          <w:rFonts w:ascii="Times New Roman" w:eastAsia="Times New Roman" w:hAnsi="Times New Roman"/>
        </w:rPr>
        <w:t xml:space="preserve"> </w:t>
      </w:r>
      <w:r w:rsidR="003F4C3A" w:rsidRPr="00994B35">
        <w:rPr>
          <w:rFonts w:eastAsia="Times New Roman"/>
          <w:i/>
          <w:lang w:val="cs-CZ"/>
        </w:rPr>
        <w:t>Máte zdravotní pojištění</w:t>
      </w:r>
      <w:r w:rsidRPr="00C40BF6">
        <w:rPr>
          <w:rFonts w:eastAsia="Times New Roman"/>
          <w:i/>
          <w:lang w:val="ru-RU"/>
        </w:rPr>
        <w:t>?</w:t>
      </w:r>
    </w:p>
    <w:p w:rsidR="00C40BF6" w:rsidRPr="00994B35" w:rsidRDefault="00AC76EF" w:rsidP="00C40BF6">
      <w:pPr>
        <w:spacing w:line="219" w:lineRule="auto"/>
        <w:ind w:right="-62" w:firstLine="16"/>
        <w:rPr>
          <w:i/>
          <w:sz w:val="23"/>
          <w:lang w:val="cs-CZ"/>
        </w:rPr>
      </w:pPr>
      <w:r>
        <w:rPr>
          <w:b/>
          <w:sz w:val="24"/>
        </w:rPr>
        <w:t xml:space="preserve">□ </w:t>
      </w:r>
      <w:r>
        <w:rPr>
          <w:sz w:val="24"/>
        </w:rPr>
        <w:t>Oui,</w:t>
      </w:r>
      <w:r>
        <w:rPr>
          <w:b/>
          <w:sz w:val="24"/>
        </w:rPr>
        <w:t xml:space="preserve"> mais ne sait pas laquelle </w:t>
      </w:r>
      <w:r w:rsidR="006D13DF" w:rsidRPr="006D13DF">
        <w:rPr>
          <w:b/>
          <w:sz w:val="24"/>
          <w:lang w:val="ru-RU"/>
        </w:rPr>
        <w:t>/</w:t>
      </w:r>
      <w:r w:rsidR="00C40BF6" w:rsidRPr="00C40BF6">
        <w:rPr>
          <w:sz w:val="24"/>
        </w:rPr>
        <w:t xml:space="preserve"> </w:t>
      </w:r>
      <w:r w:rsidR="003F4C3A">
        <w:rPr>
          <w:i/>
        </w:rPr>
        <w:t>Ano</w:t>
      </w:r>
      <w:r w:rsidR="00C40BF6" w:rsidRPr="00C40BF6">
        <w:rPr>
          <w:i/>
        </w:rPr>
        <w:t>,</w:t>
      </w:r>
      <w:r w:rsidR="00C40BF6" w:rsidRPr="00C40BF6">
        <w:rPr>
          <w:b/>
          <w:i/>
        </w:rPr>
        <w:t xml:space="preserve"> </w:t>
      </w:r>
      <w:r w:rsidR="003F4C3A" w:rsidRPr="00994B35">
        <w:rPr>
          <w:b/>
          <w:i/>
          <w:lang w:val="cs-CZ"/>
        </w:rPr>
        <w:t xml:space="preserve">ale </w:t>
      </w:r>
      <w:proofErr w:type="gramStart"/>
      <w:r w:rsidR="003F4C3A" w:rsidRPr="00994B35">
        <w:rPr>
          <w:b/>
          <w:i/>
          <w:lang w:val="cs-CZ"/>
        </w:rPr>
        <w:t xml:space="preserve">neví, </w:t>
      </w:r>
      <w:r w:rsidR="00E501DD">
        <w:rPr>
          <w:b/>
          <w:i/>
          <w:lang w:val="cs-CZ"/>
        </w:rPr>
        <w:t xml:space="preserve">  </w:t>
      </w:r>
      <w:proofErr w:type="gramEnd"/>
      <w:r w:rsidR="003F4C3A" w:rsidRPr="00994B35">
        <w:rPr>
          <w:b/>
          <w:i/>
          <w:lang w:val="cs-CZ"/>
        </w:rPr>
        <w:t xml:space="preserve">který z nich  </w:t>
      </w:r>
      <w:r w:rsidRPr="00994B35">
        <w:rPr>
          <w:b/>
          <w:sz w:val="24"/>
          <w:lang w:val="cs-CZ"/>
        </w:rPr>
        <w:t xml:space="preserve">□ </w:t>
      </w:r>
      <w:r w:rsidRPr="00994B35">
        <w:rPr>
          <w:sz w:val="24"/>
          <w:lang w:val="cs-CZ"/>
        </w:rPr>
        <w:t>NSPR</w:t>
      </w:r>
      <w:r w:rsidR="006D13DF" w:rsidRPr="00994B35">
        <w:rPr>
          <w:sz w:val="24"/>
          <w:lang w:val="cs-CZ"/>
        </w:rPr>
        <w:t xml:space="preserve"> </w:t>
      </w:r>
      <w:r w:rsidR="00C40BF6" w:rsidRPr="00994B35">
        <w:rPr>
          <w:sz w:val="24"/>
          <w:lang w:val="cs-CZ"/>
        </w:rPr>
        <w:t>/</w:t>
      </w:r>
      <w:r w:rsidR="00C40BF6" w:rsidRPr="00994B35">
        <w:rPr>
          <w:i/>
          <w:sz w:val="23"/>
          <w:lang w:val="cs-CZ"/>
        </w:rPr>
        <w:t xml:space="preserve"> </w:t>
      </w:r>
      <w:r w:rsidR="00994B35">
        <w:rPr>
          <w:i/>
          <w:lang w:val="cs-CZ"/>
        </w:rPr>
        <w:t>neví</w:t>
      </w:r>
    </w:p>
    <w:p w:rsidR="00AC76EF" w:rsidRPr="00D3006E" w:rsidRDefault="006D13DF">
      <w:pPr>
        <w:spacing w:line="219" w:lineRule="auto"/>
        <w:ind w:right="1800" w:firstLine="16"/>
        <w:rPr>
          <w:sz w:val="24"/>
        </w:rPr>
        <w:sectPr w:rsidR="00AC76EF" w:rsidRPr="00D3006E">
          <w:type w:val="continuous"/>
          <w:pgSz w:w="11900" w:h="16836"/>
          <w:pgMar w:top="713" w:right="1408" w:bottom="426" w:left="1420" w:header="0" w:footer="0" w:gutter="0"/>
          <w:cols w:num="2" w:space="0" w:equalWidth="0">
            <w:col w:w="3760" w:space="420"/>
            <w:col w:w="4900"/>
          </w:cols>
          <w:docGrid w:linePitch="360"/>
        </w:sectPr>
      </w:pPr>
      <w:r>
        <w:rPr>
          <w:sz w:val="24"/>
          <w:lang w:val="ru-RU"/>
        </w:rPr>
        <w:t xml:space="preserve"> </w:t>
      </w:r>
    </w:p>
    <w:p w:rsidR="00C40BF6" w:rsidRPr="00C40BF6" w:rsidRDefault="00C40BF6" w:rsidP="00D3006E">
      <w:pPr>
        <w:ind w:right="380"/>
        <w:rPr>
          <w:i/>
          <w:lang w:val="en-US"/>
        </w:rPr>
      </w:pPr>
      <w:r>
        <w:rPr>
          <w:b/>
          <w:sz w:val="24"/>
        </w:rPr>
        <w:lastRenderedPageBreak/>
        <w:t xml:space="preserve">I1b </w:t>
      </w:r>
      <w:r w:rsidRPr="00C40BF6">
        <w:rPr>
          <w:sz w:val="24"/>
        </w:rPr>
        <w:t>Avez-vous une complémentaire santé </w:t>
      </w:r>
      <w:r w:rsidRPr="00994B35">
        <w:rPr>
          <w:sz w:val="24"/>
          <w:lang w:val="cs-CZ"/>
        </w:rPr>
        <w:t xml:space="preserve">? </w:t>
      </w:r>
      <w:r w:rsidR="003F4C3A" w:rsidRPr="00994B35">
        <w:rPr>
          <w:i/>
          <w:lang w:val="cs-CZ"/>
        </w:rPr>
        <w:t>Máte doplňkové zdravotní pojištění</w:t>
      </w:r>
      <w:r w:rsidRPr="00C40BF6">
        <w:rPr>
          <w:i/>
          <w:lang w:val="en-US"/>
        </w:rPr>
        <w:t>?</w:t>
      </w:r>
    </w:p>
    <w:tbl>
      <w:tblPr>
        <w:tblW w:w="9567" w:type="dxa"/>
        <w:tblLayout w:type="fixed"/>
        <w:tblCellMar>
          <w:left w:w="0" w:type="dxa"/>
          <w:right w:w="0" w:type="dxa"/>
        </w:tblCellMar>
        <w:tblLook w:val="0000" w:firstRow="0" w:lastRow="0" w:firstColumn="0" w:lastColumn="0" w:noHBand="0" w:noVBand="0"/>
      </w:tblPr>
      <w:tblGrid>
        <w:gridCol w:w="1022"/>
        <w:gridCol w:w="8545"/>
      </w:tblGrid>
      <w:tr w:rsidR="00581904" w:rsidTr="009C4167">
        <w:trPr>
          <w:trHeight w:val="412"/>
        </w:trPr>
        <w:tc>
          <w:tcPr>
            <w:tcW w:w="989" w:type="dxa"/>
            <w:shd w:val="clear" w:color="auto" w:fill="auto"/>
            <w:vAlign w:val="bottom"/>
          </w:tcPr>
          <w:p w:rsidR="00C40BF6" w:rsidRPr="004046FA" w:rsidRDefault="00C40BF6" w:rsidP="003F4C3A">
            <w:pPr>
              <w:rPr>
                <w:sz w:val="24"/>
                <w:lang w:val="ru-RU"/>
              </w:rPr>
            </w:pPr>
            <w:r>
              <w:rPr>
                <w:rFonts w:ascii="Arial" w:hAnsi="Arial"/>
                <w:b/>
                <w:sz w:val="24"/>
              </w:rPr>
              <w:t>□</w:t>
            </w:r>
            <w:r>
              <w:rPr>
                <w:rFonts w:cs="Calibri"/>
                <w:b/>
                <w:sz w:val="24"/>
              </w:rPr>
              <w:t xml:space="preserve"> </w:t>
            </w:r>
            <w:r>
              <w:rPr>
                <w:sz w:val="24"/>
              </w:rPr>
              <w:t>Oui</w:t>
            </w:r>
            <w:r w:rsidRPr="00CC286D">
              <w:rPr>
                <w:sz w:val="24"/>
              </w:rPr>
              <w:t>/</w:t>
            </w:r>
            <w:r w:rsidR="003F4C3A" w:rsidRPr="00994B35">
              <w:rPr>
                <w:i/>
                <w:lang w:val="cs-CZ"/>
              </w:rPr>
              <w:t>ano</w:t>
            </w:r>
          </w:p>
        </w:tc>
        <w:tc>
          <w:tcPr>
            <w:tcW w:w="8270" w:type="dxa"/>
            <w:shd w:val="clear" w:color="auto" w:fill="auto"/>
            <w:vAlign w:val="bottom"/>
          </w:tcPr>
          <w:p w:rsidR="00C40BF6" w:rsidRPr="00CC286D" w:rsidRDefault="00C40BF6" w:rsidP="003F4C3A">
            <w:pPr>
              <w:ind w:left="380"/>
              <w:rPr>
                <w:sz w:val="24"/>
              </w:rPr>
            </w:pPr>
            <w:r>
              <w:rPr>
                <w:rFonts w:ascii="Arial" w:hAnsi="Arial"/>
                <w:b/>
                <w:sz w:val="24"/>
              </w:rPr>
              <w:t>□</w:t>
            </w:r>
            <w:r>
              <w:rPr>
                <w:rFonts w:cs="Calibri"/>
                <w:b/>
                <w:sz w:val="24"/>
              </w:rPr>
              <w:t xml:space="preserve"> </w:t>
            </w:r>
            <w:r>
              <w:rPr>
                <w:sz w:val="24"/>
              </w:rPr>
              <w:t>Non</w:t>
            </w:r>
            <w:r>
              <w:rPr>
                <w:sz w:val="24"/>
                <w:lang w:val="ru-RU"/>
              </w:rPr>
              <w:t>/</w:t>
            </w:r>
            <w:r w:rsidRPr="00994B35">
              <w:rPr>
                <w:i/>
                <w:lang w:val="cs-CZ"/>
              </w:rPr>
              <w:t>n</w:t>
            </w:r>
            <w:r w:rsidR="003F4C3A" w:rsidRPr="00994B35">
              <w:rPr>
                <w:i/>
                <w:lang w:val="cs-CZ"/>
              </w:rPr>
              <w:t>e</w:t>
            </w:r>
            <w:r>
              <w:rPr>
                <w:b/>
                <w:sz w:val="24"/>
              </w:rPr>
              <w:t xml:space="preserve">  </w:t>
            </w:r>
            <w:r>
              <w:rPr>
                <w:rFonts w:ascii="Arial" w:hAnsi="Arial"/>
                <w:b/>
                <w:sz w:val="24"/>
              </w:rPr>
              <w:t>□</w:t>
            </w:r>
            <w:r>
              <w:rPr>
                <w:rFonts w:cs="Calibri"/>
                <w:b/>
                <w:sz w:val="24"/>
              </w:rPr>
              <w:t xml:space="preserve"> </w:t>
            </w:r>
            <w:r>
              <w:rPr>
                <w:sz w:val="24"/>
              </w:rPr>
              <w:t>en cours</w:t>
            </w:r>
            <w:r>
              <w:rPr>
                <w:sz w:val="24"/>
                <w:lang w:val="ru-RU"/>
              </w:rPr>
              <w:t>/</w:t>
            </w:r>
            <w:r w:rsidR="003F4C3A" w:rsidRPr="00994B35">
              <w:rPr>
                <w:i/>
                <w:lang w:val="cs-CZ"/>
              </w:rPr>
              <w:t>v procesu</w:t>
            </w:r>
            <w:r w:rsidRPr="00994B35">
              <w:rPr>
                <w:b/>
                <w:sz w:val="24"/>
                <w:lang w:val="cs-CZ"/>
              </w:rPr>
              <w:t xml:space="preserve">  </w:t>
            </w:r>
            <w:r>
              <w:rPr>
                <w:rFonts w:ascii="Arial" w:hAnsi="Arial"/>
                <w:b/>
                <w:sz w:val="24"/>
              </w:rPr>
              <w:t>□</w:t>
            </w:r>
            <w:r>
              <w:rPr>
                <w:rFonts w:cs="Calibri"/>
                <w:b/>
                <w:sz w:val="24"/>
              </w:rPr>
              <w:t xml:space="preserve"> </w:t>
            </w:r>
            <w:r w:rsidRPr="00CC286D">
              <w:rPr>
                <w:rFonts w:cs="Calibri"/>
                <w:sz w:val="24"/>
              </w:rPr>
              <w:t>N</w:t>
            </w:r>
            <w:r>
              <w:rPr>
                <w:rFonts w:cs="Calibri"/>
                <w:sz w:val="24"/>
              </w:rPr>
              <w:t>SP</w:t>
            </w:r>
            <w:r w:rsidR="00D3006E">
              <w:rPr>
                <w:rFonts w:cs="Calibri"/>
                <w:sz w:val="24"/>
              </w:rPr>
              <w:t>R</w:t>
            </w:r>
            <w:r>
              <w:rPr>
                <w:sz w:val="24"/>
                <w:lang w:val="ru-RU"/>
              </w:rPr>
              <w:t>/</w:t>
            </w:r>
            <w:r w:rsidR="00994B35">
              <w:rPr>
                <w:i/>
                <w:lang w:val="cs-CZ"/>
              </w:rPr>
              <w:t xml:space="preserve"> neví</w:t>
            </w:r>
          </w:p>
        </w:tc>
      </w:tr>
    </w:tbl>
    <w:p w:rsidR="00C40BF6" w:rsidRPr="00D3006E" w:rsidRDefault="00C40BF6">
      <w:pPr>
        <w:spacing w:line="217" w:lineRule="auto"/>
        <w:ind w:right="380"/>
        <w:rPr>
          <w:b/>
          <w:sz w:val="24"/>
        </w:rPr>
      </w:pPr>
    </w:p>
    <w:p w:rsidR="00AC76EF" w:rsidRPr="00FB6735" w:rsidRDefault="00AC76EF">
      <w:pPr>
        <w:spacing w:line="217" w:lineRule="auto"/>
        <w:ind w:right="380"/>
        <w:rPr>
          <w:sz w:val="18"/>
          <w:szCs w:val="18"/>
          <w:u w:val="single"/>
          <w:lang w:val="ru-RU"/>
        </w:rPr>
      </w:pPr>
      <w:r>
        <w:rPr>
          <w:b/>
          <w:sz w:val="24"/>
        </w:rPr>
        <w:t xml:space="preserve">Besoin identifié de prise en charge sanitaire : </w:t>
      </w:r>
      <w:r>
        <w:rPr>
          <w:b/>
          <w:sz w:val="24"/>
          <w:u w:val="single"/>
        </w:rPr>
        <w:t>!!! Cocher au moins une case dans chaque</w:t>
      </w:r>
      <w:r>
        <w:rPr>
          <w:b/>
          <w:sz w:val="24"/>
        </w:rPr>
        <w:t xml:space="preserve"> </w:t>
      </w:r>
      <w:r>
        <w:rPr>
          <w:b/>
          <w:sz w:val="24"/>
          <w:u w:val="single"/>
        </w:rPr>
        <w:t>colonne</w:t>
      </w:r>
      <w:r w:rsidR="0069423D" w:rsidRPr="0069423D">
        <w:rPr>
          <w:b/>
          <w:sz w:val="24"/>
          <w:u w:val="single"/>
        </w:rPr>
        <w:t>/</w:t>
      </w:r>
      <w:r w:rsidR="0069423D" w:rsidRPr="0069423D">
        <w:t xml:space="preserve"> </w:t>
      </w:r>
      <w:r w:rsidR="000A1A17" w:rsidRPr="00994B35">
        <w:rPr>
          <w:i/>
          <w:sz w:val="24"/>
          <w:lang w:val="cs-CZ"/>
        </w:rPr>
        <w:t xml:space="preserve">Potřeba zdravotní </w:t>
      </w:r>
      <w:proofErr w:type="gramStart"/>
      <w:r w:rsidR="000A1A17" w:rsidRPr="00994B35">
        <w:rPr>
          <w:i/>
          <w:sz w:val="24"/>
          <w:lang w:val="cs-CZ"/>
        </w:rPr>
        <w:t>péče</w:t>
      </w:r>
      <w:r w:rsidR="00D3006E" w:rsidRPr="00994B35">
        <w:rPr>
          <w:i/>
          <w:sz w:val="24"/>
          <w:lang w:val="cs-CZ"/>
        </w:rPr>
        <w:t>:</w:t>
      </w:r>
      <w:proofErr w:type="gramEnd"/>
      <w:r w:rsidR="00D3006E" w:rsidRPr="00994B35">
        <w:rPr>
          <w:i/>
          <w:sz w:val="24"/>
          <w:lang w:val="cs-CZ"/>
        </w:rPr>
        <w:t xml:space="preserve"> </w:t>
      </w:r>
      <w:r w:rsidR="00D3006E" w:rsidRPr="00994B35">
        <w:rPr>
          <w:i/>
          <w:sz w:val="24"/>
          <w:u w:val="single"/>
          <w:lang w:val="cs-CZ"/>
        </w:rPr>
        <w:t xml:space="preserve">!!! </w:t>
      </w:r>
      <w:r w:rsidR="000A1A17" w:rsidRPr="00994B35">
        <w:rPr>
          <w:i/>
          <w:sz w:val="24"/>
          <w:u w:val="single"/>
          <w:lang w:val="cs-CZ"/>
        </w:rPr>
        <w:t>Vyplňte nejméně jednu v každém sloupci</w:t>
      </w:r>
    </w:p>
    <w:p w:rsidR="00AC76EF" w:rsidRDefault="00AC76EF">
      <w:pPr>
        <w:spacing w:line="18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320"/>
        <w:gridCol w:w="80"/>
        <w:gridCol w:w="1152"/>
        <w:gridCol w:w="1300"/>
        <w:gridCol w:w="1300"/>
        <w:gridCol w:w="1300"/>
        <w:gridCol w:w="1300"/>
        <w:gridCol w:w="1280"/>
      </w:tblGrid>
      <w:tr w:rsidR="00581904" w:rsidTr="0069423D">
        <w:trPr>
          <w:trHeight w:val="420"/>
        </w:trPr>
        <w:tc>
          <w:tcPr>
            <w:tcW w:w="1320" w:type="dxa"/>
            <w:tcBorders>
              <w:top w:val="single" w:sz="8" w:space="0" w:color="auto"/>
              <w:left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rsidR="00AC76EF" w:rsidRDefault="00AC76EF">
            <w:pPr>
              <w:spacing w:line="0" w:lineRule="atLeast"/>
              <w:rPr>
                <w:rFonts w:ascii="Times New Roman" w:eastAsia="Times New Roman" w:hAnsi="Times New Roman"/>
                <w:sz w:val="24"/>
              </w:rPr>
            </w:pPr>
          </w:p>
        </w:tc>
        <w:tc>
          <w:tcPr>
            <w:tcW w:w="1152" w:type="dxa"/>
            <w:vMerge w:val="restart"/>
            <w:tcBorders>
              <w:top w:val="single" w:sz="8" w:space="0" w:color="auto"/>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I2</w:t>
            </w:r>
          </w:p>
        </w:tc>
        <w:tc>
          <w:tcPr>
            <w:tcW w:w="1300" w:type="dxa"/>
            <w:vMerge w:val="restart"/>
            <w:tcBorders>
              <w:top w:val="single" w:sz="8" w:space="0" w:color="auto"/>
              <w:right w:val="single" w:sz="8" w:space="0" w:color="auto"/>
            </w:tcBorders>
            <w:shd w:val="clear" w:color="auto" w:fill="auto"/>
            <w:vAlign w:val="bottom"/>
          </w:tcPr>
          <w:p w:rsidR="00AC76EF" w:rsidRDefault="00AC76EF">
            <w:pPr>
              <w:spacing w:line="0" w:lineRule="atLeast"/>
              <w:jc w:val="center"/>
              <w:rPr>
                <w:b/>
                <w:sz w:val="24"/>
              </w:rPr>
            </w:pPr>
            <w:r>
              <w:rPr>
                <w:b/>
                <w:sz w:val="24"/>
              </w:rPr>
              <w:t>I3</w:t>
            </w:r>
          </w:p>
        </w:tc>
        <w:tc>
          <w:tcPr>
            <w:tcW w:w="1300" w:type="dxa"/>
            <w:vMerge w:val="restart"/>
            <w:tcBorders>
              <w:top w:val="single" w:sz="8" w:space="0" w:color="auto"/>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I4</w:t>
            </w:r>
          </w:p>
        </w:tc>
        <w:tc>
          <w:tcPr>
            <w:tcW w:w="1300" w:type="dxa"/>
            <w:vMerge w:val="restart"/>
            <w:tcBorders>
              <w:top w:val="single" w:sz="8" w:space="0" w:color="auto"/>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I5</w:t>
            </w:r>
          </w:p>
        </w:tc>
        <w:tc>
          <w:tcPr>
            <w:tcW w:w="1300" w:type="dxa"/>
            <w:tcBorders>
              <w:top w:val="single" w:sz="8" w:space="0" w:color="auto"/>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I6</w:t>
            </w:r>
          </w:p>
        </w:tc>
        <w:tc>
          <w:tcPr>
            <w:tcW w:w="1280" w:type="dxa"/>
            <w:tcBorders>
              <w:top w:val="single" w:sz="8" w:space="0" w:color="auto"/>
              <w:right w:val="single" w:sz="8" w:space="0" w:color="auto"/>
            </w:tcBorders>
            <w:shd w:val="clear" w:color="auto" w:fill="auto"/>
            <w:vAlign w:val="bottom"/>
          </w:tcPr>
          <w:p w:rsidR="00AC76EF" w:rsidRDefault="00AC76EF">
            <w:pPr>
              <w:spacing w:line="0" w:lineRule="atLeast"/>
              <w:jc w:val="center"/>
              <w:rPr>
                <w:b/>
                <w:sz w:val="24"/>
              </w:rPr>
            </w:pPr>
            <w:r>
              <w:rPr>
                <w:b/>
                <w:sz w:val="24"/>
              </w:rPr>
              <w:t>I7</w:t>
            </w:r>
          </w:p>
        </w:tc>
      </w:tr>
      <w:tr w:rsidR="00581904" w:rsidTr="0069423D">
        <w:trPr>
          <w:trHeight w:val="84"/>
        </w:trPr>
        <w:tc>
          <w:tcPr>
            <w:tcW w:w="1320" w:type="dxa"/>
            <w:tcBorders>
              <w:left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7"/>
              </w:rPr>
            </w:pPr>
          </w:p>
        </w:tc>
        <w:tc>
          <w:tcPr>
            <w:tcW w:w="80" w:type="dxa"/>
            <w:shd w:val="clear" w:color="auto" w:fill="auto"/>
            <w:vAlign w:val="bottom"/>
          </w:tcPr>
          <w:p w:rsidR="00AC76EF" w:rsidRDefault="00AC76EF">
            <w:pPr>
              <w:spacing w:line="0" w:lineRule="atLeast"/>
              <w:rPr>
                <w:rFonts w:ascii="Times New Roman" w:eastAsia="Times New Roman" w:hAnsi="Times New Roman"/>
                <w:sz w:val="7"/>
              </w:rPr>
            </w:pPr>
          </w:p>
        </w:tc>
        <w:tc>
          <w:tcPr>
            <w:tcW w:w="1152"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7"/>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7"/>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7"/>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7"/>
              </w:rPr>
            </w:pPr>
          </w:p>
        </w:tc>
        <w:tc>
          <w:tcPr>
            <w:tcW w:w="1300" w:type="dxa"/>
            <w:vMerge w:val="restart"/>
            <w:tcBorders>
              <w:right w:val="single" w:sz="8" w:space="0" w:color="auto"/>
            </w:tcBorders>
            <w:shd w:val="clear" w:color="auto" w:fill="auto"/>
            <w:vAlign w:val="bottom"/>
          </w:tcPr>
          <w:p w:rsidR="00AC76EF" w:rsidRDefault="00AC76EF">
            <w:pPr>
              <w:spacing w:line="0" w:lineRule="atLeast"/>
              <w:jc w:val="center"/>
              <w:rPr>
                <w:b/>
                <w:sz w:val="22"/>
                <w:szCs w:val="22"/>
                <w:lang w:val="en-US"/>
              </w:rPr>
            </w:pPr>
            <w:r w:rsidRPr="00524512">
              <w:rPr>
                <w:b/>
                <w:sz w:val="22"/>
                <w:szCs w:val="22"/>
                <w:lang w:val="en-US"/>
              </w:rPr>
              <w:t>PMI/Mate</w:t>
            </w:r>
            <w:r w:rsidR="0069423D">
              <w:rPr>
                <w:b/>
                <w:sz w:val="22"/>
                <w:szCs w:val="22"/>
                <w:lang w:val="en-US"/>
              </w:rPr>
              <w:t>r</w:t>
            </w:r>
          </w:p>
          <w:p w:rsidR="00524933" w:rsidRPr="00994B35" w:rsidRDefault="00994B35">
            <w:pPr>
              <w:spacing w:line="0" w:lineRule="atLeast"/>
              <w:jc w:val="center"/>
              <w:rPr>
                <w:i/>
                <w:sz w:val="18"/>
                <w:szCs w:val="18"/>
                <w:lang w:val="cs-CZ"/>
              </w:rPr>
            </w:pPr>
            <w:r w:rsidRPr="00994B35">
              <w:rPr>
                <w:i/>
                <w:sz w:val="18"/>
                <w:szCs w:val="18"/>
                <w:lang w:val="cs-CZ"/>
              </w:rPr>
              <w:t>Mateřství</w:t>
            </w:r>
            <w:r w:rsidR="000A1A17" w:rsidRPr="00994B35">
              <w:rPr>
                <w:i/>
                <w:sz w:val="18"/>
                <w:szCs w:val="18"/>
                <w:lang w:val="cs-CZ"/>
              </w:rPr>
              <w:t xml:space="preserve"> / péče o děti</w:t>
            </w:r>
          </w:p>
        </w:tc>
        <w:tc>
          <w:tcPr>
            <w:tcW w:w="1280" w:type="dxa"/>
            <w:vMerge w:val="restart"/>
            <w:tcBorders>
              <w:right w:val="single" w:sz="8" w:space="0" w:color="auto"/>
            </w:tcBorders>
            <w:shd w:val="clear" w:color="auto" w:fill="auto"/>
            <w:vAlign w:val="bottom"/>
          </w:tcPr>
          <w:p w:rsidR="00AC76EF" w:rsidRDefault="00AC76EF">
            <w:pPr>
              <w:spacing w:line="0" w:lineRule="atLeast"/>
              <w:ind w:left="280"/>
              <w:rPr>
                <w:b/>
                <w:sz w:val="24"/>
              </w:rPr>
            </w:pPr>
            <w:r>
              <w:rPr>
                <w:b/>
                <w:sz w:val="24"/>
              </w:rPr>
              <w:t>Autre :</w:t>
            </w:r>
          </w:p>
          <w:p w:rsidR="0069423D" w:rsidRPr="00994B35" w:rsidRDefault="000A1A17">
            <w:pPr>
              <w:spacing w:line="0" w:lineRule="atLeast"/>
              <w:ind w:left="280"/>
              <w:rPr>
                <w:i/>
                <w:sz w:val="18"/>
                <w:szCs w:val="18"/>
                <w:lang w:val="cs-CZ"/>
              </w:rPr>
            </w:pPr>
            <w:r w:rsidRPr="00994B35">
              <w:rPr>
                <w:i/>
                <w:sz w:val="18"/>
                <w:szCs w:val="18"/>
                <w:lang w:val="cs-CZ"/>
              </w:rPr>
              <w:t>ostatní</w:t>
            </w:r>
          </w:p>
        </w:tc>
      </w:tr>
      <w:tr w:rsidR="00581904" w:rsidTr="00994B35">
        <w:trPr>
          <w:trHeight w:val="90"/>
        </w:trPr>
        <w:tc>
          <w:tcPr>
            <w:tcW w:w="1320" w:type="dxa"/>
            <w:tcBorders>
              <w:left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80" w:type="dxa"/>
            <w:shd w:val="clear" w:color="auto" w:fill="auto"/>
            <w:vAlign w:val="bottom"/>
          </w:tcPr>
          <w:p w:rsidR="00AC76EF" w:rsidRDefault="00AC76EF">
            <w:pPr>
              <w:spacing w:line="0" w:lineRule="atLeast"/>
              <w:rPr>
                <w:rFonts w:ascii="Times New Roman" w:eastAsia="Times New Roman" w:hAnsi="Times New Roman"/>
                <w:sz w:val="5"/>
              </w:rPr>
            </w:pPr>
          </w:p>
        </w:tc>
        <w:tc>
          <w:tcPr>
            <w:tcW w:w="1152"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1300" w:type="dxa"/>
            <w:vMerge w:val="restart"/>
            <w:tcBorders>
              <w:right w:val="single" w:sz="8" w:space="0" w:color="auto"/>
            </w:tcBorders>
            <w:shd w:val="clear" w:color="auto" w:fill="auto"/>
            <w:vAlign w:val="bottom"/>
          </w:tcPr>
          <w:p w:rsidR="00AC76EF" w:rsidRDefault="00AC76EF">
            <w:pPr>
              <w:spacing w:line="0" w:lineRule="atLeast"/>
              <w:ind w:left="280"/>
              <w:rPr>
                <w:b/>
                <w:sz w:val="24"/>
              </w:rPr>
            </w:pPr>
            <w:r>
              <w:rPr>
                <w:b/>
                <w:sz w:val="24"/>
              </w:rPr>
              <w:t>Psycho</w:t>
            </w:r>
          </w:p>
          <w:p w:rsidR="0069423D" w:rsidRPr="00994B35" w:rsidRDefault="000A1A17" w:rsidP="00A7706E">
            <w:pPr>
              <w:spacing w:line="0" w:lineRule="atLeast"/>
              <w:ind w:left="145"/>
              <w:jc w:val="center"/>
              <w:rPr>
                <w:i/>
                <w:sz w:val="18"/>
                <w:szCs w:val="18"/>
                <w:lang w:val="cs-CZ"/>
              </w:rPr>
            </w:pPr>
            <w:r w:rsidRPr="00994B35">
              <w:rPr>
                <w:i/>
                <w:sz w:val="18"/>
                <w:szCs w:val="18"/>
                <w:lang w:val="cs-CZ"/>
              </w:rPr>
              <w:t>P</w:t>
            </w:r>
            <w:r w:rsidR="00524512" w:rsidRPr="00994B35">
              <w:rPr>
                <w:i/>
                <w:sz w:val="18"/>
                <w:szCs w:val="18"/>
                <w:lang w:val="cs-CZ"/>
              </w:rPr>
              <w:t>sycho</w:t>
            </w:r>
            <w:r w:rsidRPr="00994B35">
              <w:rPr>
                <w:i/>
                <w:sz w:val="18"/>
                <w:szCs w:val="18"/>
                <w:lang w:val="cs-CZ"/>
              </w:rPr>
              <w:t>.</w:t>
            </w: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1300" w:type="dxa"/>
            <w:vMerge/>
            <w:tcBorders>
              <w:right w:val="single" w:sz="8" w:space="0" w:color="auto"/>
            </w:tcBorders>
            <w:shd w:val="clear" w:color="auto" w:fill="auto"/>
            <w:vAlign w:val="bottom"/>
          </w:tcPr>
          <w:p w:rsidR="00AC76EF" w:rsidRPr="0069423D" w:rsidRDefault="00AC76EF">
            <w:pPr>
              <w:spacing w:line="0" w:lineRule="atLeast"/>
              <w:rPr>
                <w:rFonts w:ascii="Times New Roman" w:eastAsia="Times New Roman" w:hAnsi="Times New Roman"/>
                <w:sz w:val="22"/>
                <w:szCs w:val="22"/>
              </w:rPr>
            </w:pPr>
          </w:p>
        </w:tc>
        <w:tc>
          <w:tcPr>
            <w:tcW w:w="128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r>
      <w:tr w:rsidR="00581904" w:rsidTr="0069423D">
        <w:trPr>
          <w:trHeight w:val="148"/>
        </w:trPr>
        <w:tc>
          <w:tcPr>
            <w:tcW w:w="1320" w:type="dxa"/>
            <w:tcBorders>
              <w:left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2"/>
              </w:rPr>
            </w:pPr>
          </w:p>
        </w:tc>
        <w:tc>
          <w:tcPr>
            <w:tcW w:w="80" w:type="dxa"/>
            <w:shd w:val="clear" w:color="auto" w:fill="auto"/>
            <w:vAlign w:val="bottom"/>
          </w:tcPr>
          <w:p w:rsidR="00AC76EF" w:rsidRDefault="00AC76EF">
            <w:pPr>
              <w:spacing w:line="0" w:lineRule="atLeast"/>
              <w:rPr>
                <w:rFonts w:ascii="Times New Roman" w:eastAsia="Times New Roman" w:hAnsi="Times New Roman"/>
                <w:sz w:val="12"/>
              </w:rPr>
            </w:pPr>
          </w:p>
        </w:tc>
        <w:tc>
          <w:tcPr>
            <w:tcW w:w="1152" w:type="dxa"/>
            <w:vMerge w:val="restart"/>
            <w:tcBorders>
              <w:right w:val="single" w:sz="8" w:space="0" w:color="auto"/>
            </w:tcBorders>
            <w:shd w:val="clear" w:color="auto" w:fill="auto"/>
            <w:vAlign w:val="bottom"/>
          </w:tcPr>
          <w:p w:rsidR="00AC76EF" w:rsidRDefault="00AC76EF">
            <w:pPr>
              <w:spacing w:line="0" w:lineRule="atLeast"/>
              <w:ind w:left="80"/>
              <w:rPr>
                <w:b/>
                <w:sz w:val="24"/>
              </w:rPr>
            </w:pPr>
            <w:r>
              <w:rPr>
                <w:b/>
                <w:sz w:val="24"/>
              </w:rPr>
              <w:t>Urgences</w:t>
            </w: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2"/>
              </w:rPr>
            </w:pPr>
          </w:p>
        </w:tc>
        <w:tc>
          <w:tcPr>
            <w:tcW w:w="1300" w:type="dxa"/>
            <w:vMerge w:val="restart"/>
            <w:tcBorders>
              <w:right w:val="single" w:sz="8" w:space="0" w:color="auto"/>
            </w:tcBorders>
            <w:shd w:val="clear" w:color="auto" w:fill="auto"/>
            <w:vAlign w:val="bottom"/>
          </w:tcPr>
          <w:p w:rsidR="00AC76EF" w:rsidRDefault="00AC76EF">
            <w:pPr>
              <w:spacing w:line="0" w:lineRule="atLeast"/>
              <w:ind w:left="240"/>
              <w:rPr>
                <w:b/>
                <w:sz w:val="24"/>
              </w:rPr>
            </w:pPr>
            <w:r>
              <w:rPr>
                <w:b/>
                <w:sz w:val="24"/>
              </w:rPr>
              <w:t>Méd. G.</w:t>
            </w:r>
          </w:p>
          <w:p w:rsidR="00524933" w:rsidRPr="00994B35" w:rsidRDefault="000A1A17" w:rsidP="00A7706E">
            <w:pPr>
              <w:spacing w:line="0" w:lineRule="atLeast"/>
              <w:ind w:left="115"/>
              <w:jc w:val="center"/>
              <w:rPr>
                <w:i/>
                <w:sz w:val="18"/>
                <w:szCs w:val="18"/>
                <w:lang w:val="cs-CZ"/>
              </w:rPr>
            </w:pPr>
            <w:r w:rsidRPr="00994B35">
              <w:rPr>
                <w:i/>
                <w:sz w:val="18"/>
                <w:szCs w:val="18"/>
                <w:lang w:val="cs-CZ"/>
              </w:rPr>
              <w:t>Všeobecné lékařství</w:t>
            </w:r>
          </w:p>
        </w:tc>
        <w:tc>
          <w:tcPr>
            <w:tcW w:w="1300" w:type="dxa"/>
            <w:vMerge w:val="restart"/>
            <w:tcBorders>
              <w:right w:val="single" w:sz="8" w:space="0" w:color="auto"/>
            </w:tcBorders>
            <w:shd w:val="clear" w:color="auto" w:fill="auto"/>
            <w:vAlign w:val="bottom"/>
          </w:tcPr>
          <w:p w:rsidR="00AC76EF" w:rsidRDefault="00AC76EF">
            <w:pPr>
              <w:spacing w:line="0" w:lineRule="atLeast"/>
              <w:ind w:left="220"/>
              <w:rPr>
                <w:b/>
                <w:sz w:val="24"/>
              </w:rPr>
            </w:pPr>
            <w:r>
              <w:rPr>
                <w:b/>
                <w:sz w:val="24"/>
              </w:rPr>
              <w:t>Dentiste</w:t>
            </w:r>
          </w:p>
          <w:p w:rsidR="0069423D" w:rsidRPr="00994B35" w:rsidRDefault="000A1A17" w:rsidP="00A7706E">
            <w:pPr>
              <w:spacing w:line="0" w:lineRule="atLeast"/>
              <w:ind w:left="220"/>
              <w:jc w:val="center"/>
              <w:rPr>
                <w:i/>
                <w:sz w:val="18"/>
                <w:szCs w:val="18"/>
                <w:lang w:val="cs-CZ"/>
              </w:rPr>
            </w:pPr>
            <w:r w:rsidRPr="00994B35">
              <w:rPr>
                <w:i/>
                <w:sz w:val="18"/>
                <w:szCs w:val="18"/>
                <w:lang w:val="cs-CZ"/>
              </w:rPr>
              <w:t>zubař</w:t>
            </w:r>
          </w:p>
        </w:tc>
        <w:tc>
          <w:tcPr>
            <w:tcW w:w="1300" w:type="dxa"/>
            <w:vMerge/>
            <w:tcBorders>
              <w:right w:val="single" w:sz="8" w:space="0" w:color="auto"/>
            </w:tcBorders>
            <w:shd w:val="clear" w:color="auto" w:fill="auto"/>
            <w:vAlign w:val="bottom"/>
          </w:tcPr>
          <w:p w:rsidR="00AC76EF" w:rsidRPr="0069423D" w:rsidRDefault="00AC76EF">
            <w:pPr>
              <w:spacing w:line="0" w:lineRule="atLeast"/>
              <w:rPr>
                <w:rFonts w:ascii="Times New Roman" w:eastAsia="Times New Roman" w:hAnsi="Times New Roman"/>
                <w:sz w:val="22"/>
                <w:szCs w:val="22"/>
              </w:rPr>
            </w:pPr>
          </w:p>
        </w:tc>
        <w:tc>
          <w:tcPr>
            <w:tcW w:w="128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2"/>
              </w:rPr>
            </w:pPr>
          </w:p>
        </w:tc>
      </w:tr>
      <w:tr w:rsidR="00581904" w:rsidTr="0069423D">
        <w:trPr>
          <w:trHeight w:val="84"/>
        </w:trPr>
        <w:tc>
          <w:tcPr>
            <w:tcW w:w="1320" w:type="dxa"/>
            <w:tcBorders>
              <w:left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7"/>
              </w:rPr>
            </w:pPr>
          </w:p>
        </w:tc>
        <w:tc>
          <w:tcPr>
            <w:tcW w:w="80" w:type="dxa"/>
            <w:shd w:val="clear" w:color="auto" w:fill="auto"/>
            <w:vAlign w:val="bottom"/>
          </w:tcPr>
          <w:p w:rsidR="00AC76EF" w:rsidRDefault="00AC76EF">
            <w:pPr>
              <w:spacing w:line="0" w:lineRule="atLeast"/>
              <w:rPr>
                <w:rFonts w:ascii="Times New Roman" w:eastAsia="Times New Roman" w:hAnsi="Times New Roman"/>
                <w:sz w:val="7"/>
              </w:rPr>
            </w:pPr>
          </w:p>
        </w:tc>
        <w:tc>
          <w:tcPr>
            <w:tcW w:w="1152"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7"/>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7"/>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7"/>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7"/>
              </w:rPr>
            </w:pPr>
          </w:p>
        </w:tc>
        <w:tc>
          <w:tcPr>
            <w:tcW w:w="1300" w:type="dxa"/>
            <w:vMerge w:val="restart"/>
            <w:tcBorders>
              <w:right w:val="single" w:sz="8" w:space="0" w:color="auto"/>
            </w:tcBorders>
            <w:shd w:val="clear" w:color="auto" w:fill="auto"/>
            <w:vAlign w:val="bottom"/>
          </w:tcPr>
          <w:p w:rsidR="00AC76EF" w:rsidRPr="0069423D" w:rsidRDefault="00AC76EF">
            <w:pPr>
              <w:spacing w:line="0" w:lineRule="atLeast"/>
              <w:jc w:val="center"/>
              <w:rPr>
                <w:b/>
                <w:w w:val="93"/>
                <w:sz w:val="22"/>
                <w:szCs w:val="22"/>
              </w:rPr>
            </w:pPr>
          </w:p>
        </w:tc>
        <w:tc>
          <w:tcPr>
            <w:tcW w:w="128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7"/>
              </w:rPr>
            </w:pPr>
          </w:p>
        </w:tc>
      </w:tr>
      <w:tr w:rsidR="00581904" w:rsidTr="0069423D">
        <w:trPr>
          <w:trHeight w:val="60"/>
        </w:trPr>
        <w:tc>
          <w:tcPr>
            <w:tcW w:w="1320" w:type="dxa"/>
            <w:tcBorders>
              <w:left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80" w:type="dxa"/>
            <w:shd w:val="clear" w:color="auto" w:fill="auto"/>
            <w:vAlign w:val="bottom"/>
          </w:tcPr>
          <w:p w:rsidR="00AC76EF" w:rsidRDefault="00AC76EF">
            <w:pPr>
              <w:spacing w:line="0" w:lineRule="atLeast"/>
              <w:rPr>
                <w:rFonts w:ascii="Times New Roman" w:eastAsia="Times New Roman" w:hAnsi="Times New Roman"/>
                <w:sz w:val="5"/>
              </w:rPr>
            </w:pPr>
          </w:p>
        </w:tc>
        <w:tc>
          <w:tcPr>
            <w:tcW w:w="1152"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130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1280" w:type="dxa"/>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r>
      <w:tr w:rsidR="00581904" w:rsidTr="0069423D">
        <w:trPr>
          <w:trHeight w:val="150"/>
        </w:trPr>
        <w:tc>
          <w:tcPr>
            <w:tcW w:w="1320" w:type="dxa"/>
            <w:tcBorders>
              <w:left w:val="single" w:sz="8" w:space="0" w:color="auto"/>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3"/>
              </w:rPr>
            </w:pPr>
          </w:p>
        </w:tc>
        <w:tc>
          <w:tcPr>
            <w:tcW w:w="80" w:type="dxa"/>
            <w:tcBorders>
              <w:bottom w:val="single" w:sz="8" w:space="0" w:color="auto"/>
            </w:tcBorders>
            <w:shd w:val="clear" w:color="auto" w:fill="auto"/>
            <w:vAlign w:val="bottom"/>
          </w:tcPr>
          <w:p w:rsidR="00AC76EF" w:rsidRDefault="00AC76EF">
            <w:pPr>
              <w:spacing w:line="0" w:lineRule="atLeast"/>
              <w:rPr>
                <w:rFonts w:ascii="Times New Roman" w:eastAsia="Times New Roman" w:hAnsi="Times New Roman"/>
                <w:sz w:val="13"/>
              </w:rPr>
            </w:pPr>
          </w:p>
        </w:tc>
        <w:tc>
          <w:tcPr>
            <w:tcW w:w="1152" w:type="dxa"/>
            <w:tcBorders>
              <w:bottom w:val="single" w:sz="8" w:space="0" w:color="auto"/>
              <w:right w:val="single" w:sz="8" w:space="0" w:color="auto"/>
            </w:tcBorders>
            <w:shd w:val="clear" w:color="auto" w:fill="auto"/>
            <w:vAlign w:val="bottom"/>
          </w:tcPr>
          <w:p w:rsidR="00AC76EF" w:rsidRPr="00994B35" w:rsidRDefault="0069423D" w:rsidP="00994B35">
            <w:pPr>
              <w:spacing w:line="0" w:lineRule="atLeast"/>
              <w:rPr>
                <w:rFonts w:eastAsia="Times New Roman"/>
                <w:i/>
                <w:sz w:val="18"/>
                <w:szCs w:val="18"/>
                <w:lang w:val="cs-CZ"/>
              </w:rPr>
            </w:pPr>
            <w:r>
              <w:rPr>
                <w:rFonts w:ascii="Times New Roman" w:eastAsia="Times New Roman" w:hAnsi="Times New Roman"/>
                <w:sz w:val="13"/>
                <w:lang w:val="ru-RU"/>
              </w:rPr>
              <w:t xml:space="preserve">     </w:t>
            </w:r>
            <w:r w:rsidR="00994B35">
              <w:rPr>
                <w:rFonts w:eastAsia="Times New Roman"/>
                <w:i/>
                <w:sz w:val="18"/>
                <w:szCs w:val="18"/>
                <w:lang w:val="cs-CZ"/>
              </w:rPr>
              <w:t>Pohotovst</w:t>
            </w: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3"/>
              </w:rPr>
            </w:pP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3"/>
              </w:rPr>
            </w:pP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3"/>
              </w:rPr>
            </w:pPr>
          </w:p>
        </w:tc>
        <w:tc>
          <w:tcPr>
            <w:tcW w:w="1300" w:type="dxa"/>
            <w:vMerge/>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3"/>
              </w:rPr>
            </w:pPr>
          </w:p>
        </w:tc>
        <w:tc>
          <w:tcPr>
            <w:tcW w:w="128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3"/>
              </w:rPr>
            </w:pPr>
          </w:p>
        </w:tc>
      </w:tr>
      <w:tr w:rsidR="00581904" w:rsidTr="0069423D">
        <w:trPr>
          <w:trHeight w:val="404"/>
        </w:trPr>
        <w:tc>
          <w:tcPr>
            <w:tcW w:w="1320" w:type="dxa"/>
            <w:tcBorders>
              <w:left w:val="single" w:sz="8" w:space="0" w:color="auto"/>
              <w:bottom w:val="single" w:sz="8" w:space="0" w:color="auto"/>
              <w:right w:val="single" w:sz="8" w:space="0" w:color="auto"/>
            </w:tcBorders>
            <w:shd w:val="clear" w:color="auto" w:fill="auto"/>
            <w:vAlign w:val="bottom"/>
          </w:tcPr>
          <w:p w:rsidR="00AC76EF" w:rsidRPr="00524512" w:rsidRDefault="00AC76EF" w:rsidP="00524512">
            <w:pPr>
              <w:spacing w:line="0" w:lineRule="atLeast"/>
              <w:jc w:val="center"/>
              <w:rPr>
                <w:b/>
                <w:w w:val="97"/>
                <w:sz w:val="24"/>
              </w:rPr>
            </w:pPr>
            <w:r>
              <w:rPr>
                <w:b/>
                <w:w w:val="97"/>
                <w:sz w:val="24"/>
              </w:rPr>
              <w:t>Aucun</w:t>
            </w:r>
            <w:r w:rsidR="0069423D">
              <w:rPr>
                <w:b/>
                <w:w w:val="97"/>
                <w:sz w:val="24"/>
                <w:lang w:val="ru-RU"/>
              </w:rPr>
              <w:t>/</w:t>
            </w:r>
            <w:r w:rsidR="000A1A17" w:rsidRPr="00994B35">
              <w:rPr>
                <w:i/>
                <w:w w:val="97"/>
                <w:lang w:val="cs-CZ"/>
              </w:rPr>
              <w:t>žádné</w:t>
            </w:r>
          </w:p>
        </w:tc>
        <w:tc>
          <w:tcPr>
            <w:tcW w:w="80" w:type="dxa"/>
            <w:tcBorders>
              <w:bottom w:val="single" w:sz="8" w:space="0" w:color="auto"/>
            </w:tcBorders>
            <w:shd w:val="clear" w:color="auto" w:fill="auto"/>
            <w:vAlign w:val="bottom"/>
          </w:tcPr>
          <w:p w:rsidR="00AC76EF" w:rsidRDefault="00AC76EF">
            <w:pPr>
              <w:spacing w:line="0" w:lineRule="atLeast"/>
              <w:rPr>
                <w:rFonts w:ascii="Times New Roman" w:eastAsia="Times New Roman" w:hAnsi="Times New Roman"/>
                <w:sz w:val="24"/>
              </w:rPr>
            </w:pPr>
          </w:p>
        </w:tc>
        <w:tc>
          <w:tcPr>
            <w:tcW w:w="1152" w:type="dxa"/>
            <w:tcBorders>
              <w:bottom w:val="single" w:sz="8" w:space="0" w:color="auto"/>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w:t>
            </w: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jc w:val="center"/>
              <w:rPr>
                <w:b/>
                <w:sz w:val="24"/>
              </w:rPr>
            </w:pPr>
            <w:r>
              <w:rPr>
                <w:b/>
                <w:sz w:val="24"/>
              </w:rPr>
              <w:t>□</w:t>
            </w: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w:t>
            </w: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w:t>
            </w: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w:t>
            </w:r>
          </w:p>
        </w:tc>
        <w:tc>
          <w:tcPr>
            <w:tcW w:w="1280" w:type="dxa"/>
            <w:tcBorders>
              <w:bottom w:val="single" w:sz="8" w:space="0" w:color="auto"/>
              <w:right w:val="single" w:sz="8" w:space="0" w:color="auto"/>
            </w:tcBorders>
            <w:shd w:val="clear" w:color="auto" w:fill="auto"/>
            <w:vAlign w:val="bottom"/>
          </w:tcPr>
          <w:p w:rsidR="00AC76EF" w:rsidRDefault="00AC76EF">
            <w:pPr>
              <w:spacing w:line="0" w:lineRule="atLeast"/>
              <w:jc w:val="center"/>
              <w:rPr>
                <w:b/>
                <w:sz w:val="24"/>
              </w:rPr>
            </w:pPr>
            <w:r>
              <w:rPr>
                <w:b/>
                <w:sz w:val="24"/>
              </w:rPr>
              <w:t>□</w:t>
            </w:r>
          </w:p>
        </w:tc>
      </w:tr>
      <w:tr w:rsidR="00581904" w:rsidTr="0069423D">
        <w:trPr>
          <w:trHeight w:val="458"/>
        </w:trPr>
        <w:tc>
          <w:tcPr>
            <w:tcW w:w="1320" w:type="dxa"/>
            <w:tcBorders>
              <w:left w:val="single" w:sz="8" w:space="0" w:color="auto"/>
              <w:right w:val="single" w:sz="8" w:space="0" w:color="auto"/>
            </w:tcBorders>
            <w:shd w:val="clear" w:color="auto" w:fill="auto"/>
            <w:vAlign w:val="bottom"/>
          </w:tcPr>
          <w:p w:rsidR="0069423D" w:rsidRDefault="00AC76EF">
            <w:pPr>
              <w:spacing w:line="0" w:lineRule="atLeast"/>
              <w:jc w:val="center"/>
              <w:rPr>
                <w:b/>
                <w:w w:val="98"/>
                <w:sz w:val="24"/>
                <w:lang w:val="ru-RU"/>
              </w:rPr>
            </w:pPr>
            <w:r>
              <w:rPr>
                <w:b/>
                <w:w w:val="98"/>
                <w:sz w:val="24"/>
              </w:rPr>
              <w:t>Urgent</w:t>
            </w:r>
            <w:r w:rsidR="0069423D">
              <w:rPr>
                <w:b/>
                <w:w w:val="98"/>
                <w:sz w:val="24"/>
                <w:lang w:val="ru-RU"/>
              </w:rPr>
              <w:t>/</w:t>
            </w:r>
          </w:p>
          <w:p w:rsidR="00AC76EF" w:rsidRPr="00994B35" w:rsidRDefault="000A1A17">
            <w:pPr>
              <w:spacing w:line="0" w:lineRule="atLeast"/>
              <w:jc w:val="center"/>
              <w:rPr>
                <w:i/>
                <w:w w:val="98"/>
                <w:sz w:val="18"/>
                <w:szCs w:val="18"/>
                <w:lang w:val="cs-CZ"/>
              </w:rPr>
            </w:pPr>
            <w:r w:rsidRPr="00994B35">
              <w:rPr>
                <w:i/>
                <w:w w:val="98"/>
                <w:sz w:val="18"/>
                <w:szCs w:val="18"/>
                <w:lang w:val="cs-CZ"/>
              </w:rPr>
              <w:t>naléhavé</w:t>
            </w:r>
          </w:p>
        </w:tc>
        <w:tc>
          <w:tcPr>
            <w:tcW w:w="80" w:type="dxa"/>
            <w:shd w:val="clear" w:color="auto" w:fill="auto"/>
            <w:vAlign w:val="bottom"/>
          </w:tcPr>
          <w:p w:rsidR="00AC76EF" w:rsidRDefault="00AC76EF">
            <w:pPr>
              <w:spacing w:line="0" w:lineRule="atLeast"/>
              <w:rPr>
                <w:rFonts w:ascii="Times New Roman" w:eastAsia="Times New Roman" w:hAnsi="Times New Roman"/>
                <w:sz w:val="24"/>
              </w:rPr>
            </w:pPr>
          </w:p>
        </w:tc>
        <w:tc>
          <w:tcPr>
            <w:tcW w:w="1152" w:type="dxa"/>
            <w:vMerge w:val="restart"/>
            <w:tcBorders>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w:t>
            </w:r>
          </w:p>
        </w:tc>
        <w:tc>
          <w:tcPr>
            <w:tcW w:w="1300" w:type="dxa"/>
            <w:tcBorders>
              <w:right w:val="single" w:sz="8" w:space="0" w:color="auto"/>
            </w:tcBorders>
            <w:shd w:val="clear" w:color="auto" w:fill="auto"/>
            <w:vAlign w:val="bottom"/>
          </w:tcPr>
          <w:p w:rsidR="00AC76EF" w:rsidRDefault="00AC76EF">
            <w:pPr>
              <w:spacing w:line="0" w:lineRule="atLeast"/>
              <w:jc w:val="center"/>
              <w:rPr>
                <w:b/>
                <w:sz w:val="24"/>
              </w:rPr>
            </w:pPr>
            <w:r>
              <w:rPr>
                <w:b/>
                <w:sz w:val="24"/>
              </w:rPr>
              <w:t>□</w:t>
            </w:r>
          </w:p>
        </w:tc>
        <w:tc>
          <w:tcPr>
            <w:tcW w:w="1300" w:type="dxa"/>
            <w:tcBorders>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w:t>
            </w:r>
          </w:p>
        </w:tc>
        <w:tc>
          <w:tcPr>
            <w:tcW w:w="1300" w:type="dxa"/>
            <w:tcBorders>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w:t>
            </w:r>
          </w:p>
        </w:tc>
        <w:tc>
          <w:tcPr>
            <w:tcW w:w="1300" w:type="dxa"/>
            <w:tcBorders>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w:t>
            </w:r>
          </w:p>
        </w:tc>
        <w:tc>
          <w:tcPr>
            <w:tcW w:w="1280" w:type="dxa"/>
            <w:tcBorders>
              <w:right w:val="single" w:sz="8" w:space="0" w:color="auto"/>
            </w:tcBorders>
            <w:shd w:val="clear" w:color="auto" w:fill="auto"/>
            <w:vAlign w:val="bottom"/>
          </w:tcPr>
          <w:p w:rsidR="00AC76EF" w:rsidRDefault="00AC76EF">
            <w:pPr>
              <w:spacing w:line="0" w:lineRule="atLeast"/>
              <w:jc w:val="center"/>
              <w:rPr>
                <w:b/>
                <w:sz w:val="24"/>
              </w:rPr>
            </w:pPr>
            <w:r>
              <w:rPr>
                <w:b/>
                <w:sz w:val="24"/>
              </w:rPr>
              <w:t>□</w:t>
            </w:r>
          </w:p>
        </w:tc>
      </w:tr>
      <w:tr w:rsidR="00581904" w:rsidTr="0069423D">
        <w:trPr>
          <w:trHeight w:val="64"/>
        </w:trPr>
        <w:tc>
          <w:tcPr>
            <w:tcW w:w="1320" w:type="dxa"/>
            <w:tcBorders>
              <w:left w:val="single" w:sz="8" w:space="0" w:color="auto"/>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1152" w:type="dxa"/>
            <w:vMerge/>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5"/>
              </w:rPr>
            </w:pPr>
          </w:p>
        </w:tc>
      </w:tr>
      <w:tr w:rsidR="00581904" w:rsidTr="0069423D">
        <w:trPr>
          <w:trHeight w:val="400"/>
        </w:trPr>
        <w:tc>
          <w:tcPr>
            <w:tcW w:w="1320" w:type="dxa"/>
            <w:tcBorders>
              <w:left w:val="single" w:sz="8" w:space="0" w:color="auto"/>
              <w:right w:val="single" w:sz="8" w:space="0" w:color="auto"/>
            </w:tcBorders>
            <w:shd w:val="clear" w:color="auto" w:fill="auto"/>
            <w:vAlign w:val="bottom"/>
          </w:tcPr>
          <w:p w:rsidR="00AC76EF" w:rsidRDefault="00AC76EF">
            <w:pPr>
              <w:spacing w:line="0" w:lineRule="atLeast"/>
              <w:jc w:val="center"/>
              <w:rPr>
                <w:b/>
                <w:sz w:val="24"/>
              </w:rPr>
            </w:pPr>
            <w:r>
              <w:rPr>
                <w:b/>
                <w:sz w:val="24"/>
              </w:rPr>
              <w:t>Dans la</w:t>
            </w:r>
          </w:p>
        </w:tc>
        <w:tc>
          <w:tcPr>
            <w:tcW w:w="80" w:type="dxa"/>
            <w:shd w:val="clear" w:color="auto" w:fill="CCCCCC"/>
            <w:vAlign w:val="bottom"/>
          </w:tcPr>
          <w:p w:rsidR="00AC76EF" w:rsidRDefault="00AC76EF">
            <w:pPr>
              <w:spacing w:line="0" w:lineRule="atLeast"/>
              <w:rPr>
                <w:rFonts w:ascii="Times New Roman" w:eastAsia="Times New Roman" w:hAnsi="Times New Roman"/>
                <w:sz w:val="24"/>
              </w:rPr>
            </w:pPr>
          </w:p>
        </w:tc>
        <w:tc>
          <w:tcPr>
            <w:tcW w:w="1152" w:type="dxa"/>
            <w:tcBorders>
              <w:right w:val="single" w:sz="8" w:space="0" w:color="auto"/>
            </w:tcBorders>
            <w:shd w:val="clear" w:color="auto" w:fill="CCCCCC"/>
            <w:vAlign w:val="bottom"/>
          </w:tcPr>
          <w:p w:rsidR="00AC76EF" w:rsidRDefault="00AC76EF">
            <w:pPr>
              <w:spacing w:line="0" w:lineRule="atLeast"/>
              <w:rPr>
                <w:rFonts w:ascii="Times New Roman" w:eastAsia="Times New Roman" w:hAnsi="Times New Roman"/>
                <w:sz w:val="24"/>
              </w:rPr>
            </w:pPr>
          </w:p>
        </w:tc>
        <w:tc>
          <w:tcPr>
            <w:tcW w:w="1300" w:type="dxa"/>
            <w:vMerge w:val="restart"/>
            <w:tcBorders>
              <w:right w:val="single" w:sz="8" w:space="0" w:color="auto"/>
            </w:tcBorders>
            <w:shd w:val="clear" w:color="auto" w:fill="auto"/>
            <w:vAlign w:val="bottom"/>
          </w:tcPr>
          <w:p w:rsidR="00AC76EF" w:rsidRDefault="00AC76EF">
            <w:pPr>
              <w:spacing w:line="0" w:lineRule="atLeast"/>
              <w:jc w:val="center"/>
              <w:rPr>
                <w:b/>
                <w:sz w:val="24"/>
              </w:rPr>
            </w:pPr>
            <w:r>
              <w:rPr>
                <w:b/>
                <w:sz w:val="24"/>
              </w:rPr>
              <w:t>□</w:t>
            </w:r>
          </w:p>
        </w:tc>
        <w:tc>
          <w:tcPr>
            <w:tcW w:w="1300" w:type="dxa"/>
            <w:vMerge w:val="restart"/>
            <w:tcBorders>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w:t>
            </w:r>
          </w:p>
        </w:tc>
        <w:tc>
          <w:tcPr>
            <w:tcW w:w="1300" w:type="dxa"/>
            <w:vMerge w:val="restart"/>
            <w:tcBorders>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w:t>
            </w:r>
          </w:p>
        </w:tc>
        <w:tc>
          <w:tcPr>
            <w:tcW w:w="1300" w:type="dxa"/>
            <w:vMerge w:val="restart"/>
            <w:tcBorders>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w:t>
            </w:r>
          </w:p>
        </w:tc>
        <w:tc>
          <w:tcPr>
            <w:tcW w:w="1280" w:type="dxa"/>
            <w:vMerge w:val="restart"/>
            <w:tcBorders>
              <w:right w:val="single" w:sz="8" w:space="0" w:color="auto"/>
            </w:tcBorders>
            <w:shd w:val="clear" w:color="auto" w:fill="auto"/>
            <w:vAlign w:val="bottom"/>
          </w:tcPr>
          <w:p w:rsidR="00AC76EF" w:rsidRDefault="00AC76EF">
            <w:pPr>
              <w:spacing w:line="0" w:lineRule="atLeast"/>
              <w:jc w:val="center"/>
              <w:rPr>
                <w:b/>
                <w:sz w:val="24"/>
              </w:rPr>
            </w:pPr>
            <w:r>
              <w:rPr>
                <w:b/>
                <w:sz w:val="24"/>
              </w:rPr>
              <w:t>□</w:t>
            </w:r>
          </w:p>
        </w:tc>
      </w:tr>
      <w:tr w:rsidR="00581904" w:rsidTr="0069423D">
        <w:trPr>
          <w:trHeight w:val="96"/>
        </w:trPr>
        <w:tc>
          <w:tcPr>
            <w:tcW w:w="1320" w:type="dxa"/>
            <w:vMerge w:val="restart"/>
            <w:tcBorders>
              <w:left w:val="single" w:sz="8" w:space="0" w:color="auto"/>
              <w:right w:val="single" w:sz="8" w:space="0" w:color="auto"/>
            </w:tcBorders>
            <w:shd w:val="clear" w:color="auto" w:fill="auto"/>
            <w:vAlign w:val="bottom"/>
          </w:tcPr>
          <w:p w:rsidR="00AC76EF" w:rsidRDefault="00AC76EF">
            <w:pPr>
              <w:spacing w:line="0" w:lineRule="atLeast"/>
              <w:jc w:val="center"/>
              <w:rPr>
                <w:b/>
                <w:sz w:val="24"/>
                <w:lang w:val="ru-RU"/>
              </w:rPr>
            </w:pPr>
            <w:proofErr w:type="gramStart"/>
            <w:r>
              <w:rPr>
                <w:b/>
                <w:sz w:val="24"/>
              </w:rPr>
              <w:t>semaine</w:t>
            </w:r>
            <w:proofErr w:type="gramEnd"/>
            <w:r w:rsidR="0069423D">
              <w:rPr>
                <w:b/>
                <w:sz w:val="24"/>
                <w:lang w:val="ru-RU"/>
              </w:rPr>
              <w:t>/</w:t>
            </w:r>
          </w:p>
          <w:p w:rsidR="0069423D" w:rsidRPr="00994B35" w:rsidRDefault="000A1A17" w:rsidP="00524512">
            <w:pPr>
              <w:spacing w:line="0" w:lineRule="atLeast"/>
              <w:jc w:val="center"/>
              <w:rPr>
                <w:i/>
                <w:sz w:val="18"/>
                <w:szCs w:val="18"/>
                <w:lang w:val="cs-CZ"/>
              </w:rPr>
            </w:pPr>
            <w:r w:rsidRPr="00994B35">
              <w:rPr>
                <w:i/>
                <w:sz w:val="18"/>
                <w:szCs w:val="18"/>
                <w:lang w:val="cs-CZ"/>
              </w:rPr>
              <w:t>během týdne</w:t>
            </w:r>
          </w:p>
        </w:tc>
        <w:tc>
          <w:tcPr>
            <w:tcW w:w="80" w:type="dxa"/>
            <w:shd w:val="clear" w:color="auto" w:fill="CCCCCC"/>
            <w:vAlign w:val="bottom"/>
          </w:tcPr>
          <w:p w:rsidR="00AC76EF" w:rsidRDefault="00AC76EF">
            <w:pPr>
              <w:spacing w:line="0" w:lineRule="atLeast"/>
              <w:rPr>
                <w:rFonts w:ascii="Times New Roman" w:eastAsia="Times New Roman" w:hAnsi="Times New Roman"/>
                <w:sz w:val="8"/>
              </w:rPr>
            </w:pPr>
          </w:p>
        </w:tc>
        <w:tc>
          <w:tcPr>
            <w:tcW w:w="1152" w:type="dxa"/>
            <w:tcBorders>
              <w:right w:val="single" w:sz="8" w:space="0" w:color="auto"/>
            </w:tcBorders>
            <w:shd w:val="clear" w:color="auto" w:fill="CCCCCC"/>
            <w:vAlign w:val="bottom"/>
          </w:tcPr>
          <w:p w:rsidR="00AC76EF" w:rsidRDefault="00AC76EF">
            <w:pPr>
              <w:spacing w:line="0" w:lineRule="atLeast"/>
              <w:rPr>
                <w:rFonts w:ascii="Times New Roman" w:eastAsia="Times New Roman" w:hAnsi="Times New Roman"/>
                <w:sz w:val="8"/>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8"/>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8"/>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8"/>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8"/>
              </w:rPr>
            </w:pPr>
          </w:p>
        </w:tc>
      </w:tr>
      <w:tr w:rsidR="00581904" w:rsidTr="0069423D">
        <w:trPr>
          <w:trHeight w:val="200"/>
        </w:trPr>
        <w:tc>
          <w:tcPr>
            <w:tcW w:w="1320" w:type="dxa"/>
            <w:vMerge/>
            <w:tcBorders>
              <w:left w:val="single" w:sz="8" w:space="0" w:color="auto"/>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7"/>
              </w:rPr>
            </w:pPr>
          </w:p>
        </w:tc>
        <w:tc>
          <w:tcPr>
            <w:tcW w:w="80" w:type="dxa"/>
            <w:tcBorders>
              <w:bottom w:val="single" w:sz="8" w:space="0" w:color="CCCCCC"/>
            </w:tcBorders>
            <w:shd w:val="clear" w:color="auto" w:fill="CCCCCC"/>
            <w:vAlign w:val="bottom"/>
          </w:tcPr>
          <w:p w:rsidR="00AC76EF" w:rsidRDefault="00AC76EF">
            <w:pPr>
              <w:spacing w:line="0" w:lineRule="atLeast"/>
              <w:rPr>
                <w:rFonts w:ascii="Times New Roman" w:eastAsia="Times New Roman" w:hAnsi="Times New Roman"/>
                <w:sz w:val="17"/>
              </w:rPr>
            </w:pPr>
          </w:p>
        </w:tc>
        <w:tc>
          <w:tcPr>
            <w:tcW w:w="1152" w:type="dxa"/>
            <w:tcBorders>
              <w:bottom w:val="single" w:sz="8" w:space="0" w:color="CCCCCC"/>
              <w:right w:val="single" w:sz="8" w:space="0" w:color="auto"/>
            </w:tcBorders>
            <w:shd w:val="clear" w:color="auto" w:fill="CCCCCC"/>
            <w:vAlign w:val="bottom"/>
          </w:tcPr>
          <w:p w:rsidR="00AC76EF" w:rsidRDefault="00AC76EF">
            <w:pPr>
              <w:spacing w:line="0" w:lineRule="atLeast"/>
              <w:rPr>
                <w:rFonts w:ascii="Times New Roman" w:eastAsia="Times New Roman" w:hAnsi="Times New Roman"/>
                <w:sz w:val="17"/>
              </w:rPr>
            </w:pP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7"/>
              </w:rPr>
            </w:pP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7"/>
              </w:rPr>
            </w:pP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7"/>
              </w:rPr>
            </w:pP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7"/>
              </w:rPr>
            </w:pPr>
          </w:p>
        </w:tc>
      </w:tr>
      <w:tr w:rsidR="00581904" w:rsidTr="0069423D">
        <w:trPr>
          <w:trHeight w:val="400"/>
        </w:trPr>
        <w:tc>
          <w:tcPr>
            <w:tcW w:w="1320" w:type="dxa"/>
            <w:tcBorders>
              <w:left w:val="single" w:sz="8" w:space="0" w:color="auto"/>
              <w:right w:val="single" w:sz="8" w:space="0" w:color="auto"/>
            </w:tcBorders>
            <w:shd w:val="clear" w:color="auto" w:fill="auto"/>
            <w:vAlign w:val="bottom"/>
          </w:tcPr>
          <w:p w:rsidR="00AC76EF" w:rsidRDefault="00AC76EF">
            <w:pPr>
              <w:spacing w:line="0" w:lineRule="atLeast"/>
              <w:jc w:val="center"/>
              <w:rPr>
                <w:b/>
                <w:sz w:val="24"/>
              </w:rPr>
            </w:pPr>
            <w:r>
              <w:rPr>
                <w:b/>
                <w:sz w:val="24"/>
              </w:rPr>
              <w:t>Dans le</w:t>
            </w:r>
          </w:p>
        </w:tc>
        <w:tc>
          <w:tcPr>
            <w:tcW w:w="80" w:type="dxa"/>
            <w:shd w:val="clear" w:color="auto" w:fill="CCCCCC"/>
            <w:vAlign w:val="bottom"/>
          </w:tcPr>
          <w:p w:rsidR="00AC76EF" w:rsidRDefault="00AC76EF">
            <w:pPr>
              <w:spacing w:line="0" w:lineRule="atLeast"/>
              <w:rPr>
                <w:rFonts w:ascii="Times New Roman" w:eastAsia="Times New Roman" w:hAnsi="Times New Roman"/>
                <w:sz w:val="24"/>
              </w:rPr>
            </w:pPr>
          </w:p>
        </w:tc>
        <w:tc>
          <w:tcPr>
            <w:tcW w:w="1152" w:type="dxa"/>
            <w:tcBorders>
              <w:right w:val="single" w:sz="8" w:space="0" w:color="auto"/>
            </w:tcBorders>
            <w:shd w:val="clear" w:color="auto" w:fill="CCCCCC"/>
            <w:vAlign w:val="bottom"/>
          </w:tcPr>
          <w:p w:rsidR="00AC76EF" w:rsidRDefault="00AC76EF">
            <w:pPr>
              <w:spacing w:line="0" w:lineRule="atLeast"/>
              <w:rPr>
                <w:rFonts w:ascii="Times New Roman" w:eastAsia="Times New Roman" w:hAnsi="Times New Roman"/>
                <w:sz w:val="24"/>
              </w:rPr>
            </w:pPr>
          </w:p>
        </w:tc>
        <w:tc>
          <w:tcPr>
            <w:tcW w:w="1300" w:type="dxa"/>
            <w:vMerge w:val="restart"/>
            <w:tcBorders>
              <w:right w:val="single" w:sz="8" w:space="0" w:color="auto"/>
            </w:tcBorders>
            <w:shd w:val="clear" w:color="auto" w:fill="auto"/>
            <w:vAlign w:val="bottom"/>
          </w:tcPr>
          <w:p w:rsidR="00AC76EF" w:rsidRDefault="00AC76EF">
            <w:pPr>
              <w:spacing w:line="0" w:lineRule="atLeast"/>
              <w:jc w:val="center"/>
              <w:rPr>
                <w:b/>
                <w:sz w:val="24"/>
              </w:rPr>
            </w:pPr>
            <w:r>
              <w:rPr>
                <w:b/>
                <w:sz w:val="24"/>
              </w:rPr>
              <w:t>□</w:t>
            </w:r>
          </w:p>
        </w:tc>
        <w:tc>
          <w:tcPr>
            <w:tcW w:w="1300" w:type="dxa"/>
            <w:vMerge w:val="restart"/>
            <w:tcBorders>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w:t>
            </w:r>
          </w:p>
        </w:tc>
        <w:tc>
          <w:tcPr>
            <w:tcW w:w="1300" w:type="dxa"/>
            <w:vMerge w:val="restart"/>
            <w:tcBorders>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w:t>
            </w:r>
          </w:p>
        </w:tc>
        <w:tc>
          <w:tcPr>
            <w:tcW w:w="1300" w:type="dxa"/>
            <w:vMerge w:val="restart"/>
            <w:tcBorders>
              <w:right w:val="single" w:sz="8" w:space="0" w:color="auto"/>
            </w:tcBorders>
            <w:shd w:val="clear" w:color="auto" w:fill="auto"/>
            <w:vAlign w:val="bottom"/>
          </w:tcPr>
          <w:p w:rsidR="00AC76EF" w:rsidRDefault="00AC76EF">
            <w:pPr>
              <w:spacing w:line="0" w:lineRule="atLeast"/>
              <w:jc w:val="center"/>
              <w:rPr>
                <w:b/>
                <w:w w:val="96"/>
                <w:sz w:val="24"/>
              </w:rPr>
            </w:pPr>
            <w:r>
              <w:rPr>
                <w:b/>
                <w:w w:val="96"/>
                <w:sz w:val="24"/>
              </w:rPr>
              <w:t>□</w:t>
            </w:r>
          </w:p>
        </w:tc>
        <w:tc>
          <w:tcPr>
            <w:tcW w:w="1280" w:type="dxa"/>
            <w:vMerge w:val="restart"/>
            <w:tcBorders>
              <w:right w:val="single" w:sz="8" w:space="0" w:color="auto"/>
            </w:tcBorders>
            <w:shd w:val="clear" w:color="auto" w:fill="auto"/>
            <w:vAlign w:val="bottom"/>
          </w:tcPr>
          <w:p w:rsidR="00AC76EF" w:rsidRDefault="00AC76EF">
            <w:pPr>
              <w:spacing w:line="0" w:lineRule="atLeast"/>
              <w:jc w:val="center"/>
              <w:rPr>
                <w:b/>
                <w:sz w:val="24"/>
              </w:rPr>
            </w:pPr>
            <w:r>
              <w:rPr>
                <w:b/>
                <w:sz w:val="24"/>
              </w:rPr>
              <w:t>□</w:t>
            </w:r>
          </w:p>
        </w:tc>
      </w:tr>
      <w:tr w:rsidR="00581904" w:rsidTr="0069423D">
        <w:trPr>
          <w:trHeight w:val="148"/>
        </w:trPr>
        <w:tc>
          <w:tcPr>
            <w:tcW w:w="1320" w:type="dxa"/>
            <w:vMerge w:val="restart"/>
            <w:tcBorders>
              <w:left w:val="single" w:sz="8" w:space="0" w:color="auto"/>
              <w:right w:val="single" w:sz="8" w:space="0" w:color="auto"/>
            </w:tcBorders>
            <w:shd w:val="clear" w:color="auto" w:fill="auto"/>
            <w:vAlign w:val="bottom"/>
          </w:tcPr>
          <w:p w:rsidR="0069423D" w:rsidRDefault="00AC76EF">
            <w:pPr>
              <w:spacing w:line="0" w:lineRule="atLeast"/>
              <w:jc w:val="center"/>
              <w:rPr>
                <w:b/>
                <w:sz w:val="24"/>
                <w:lang w:val="ru-RU"/>
              </w:rPr>
            </w:pPr>
            <w:proofErr w:type="gramStart"/>
            <w:r>
              <w:rPr>
                <w:b/>
                <w:sz w:val="24"/>
              </w:rPr>
              <w:t>mois</w:t>
            </w:r>
            <w:proofErr w:type="gramEnd"/>
            <w:r w:rsidR="0069423D">
              <w:rPr>
                <w:b/>
                <w:sz w:val="24"/>
                <w:lang w:val="ru-RU"/>
              </w:rPr>
              <w:t>/</w:t>
            </w:r>
          </w:p>
          <w:p w:rsidR="00AC76EF" w:rsidRPr="00994B35" w:rsidRDefault="000A1A17">
            <w:pPr>
              <w:spacing w:line="0" w:lineRule="atLeast"/>
              <w:jc w:val="center"/>
              <w:rPr>
                <w:i/>
                <w:sz w:val="18"/>
                <w:szCs w:val="18"/>
                <w:lang w:val="cs-CZ"/>
              </w:rPr>
            </w:pPr>
            <w:r w:rsidRPr="00994B35">
              <w:rPr>
                <w:i/>
                <w:sz w:val="18"/>
                <w:szCs w:val="18"/>
                <w:lang w:val="cs-CZ"/>
              </w:rPr>
              <w:t>během měsíce</w:t>
            </w:r>
          </w:p>
        </w:tc>
        <w:tc>
          <w:tcPr>
            <w:tcW w:w="80" w:type="dxa"/>
            <w:shd w:val="clear" w:color="auto" w:fill="CCCCCC"/>
            <w:vAlign w:val="bottom"/>
          </w:tcPr>
          <w:p w:rsidR="00AC76EF" w:rsidRDefault="00AC76EF">
            <w:pPr>
              <w:spacing w:line="0" w:lineRule="atLeast"/>
              <w:rPr>
                <w:rFonts w:ascii="Times New Roman" w:eastAsia="Times New Roman" w:hAnsi="Times New Roman"/>
                <w:sz w:val="12"/>
              </w:rPr>
            </w:pPr>
          </w:p>
        </w:tc>
        <w:tc>
          <w:tcPr>
            <w:tcW w:w="1152" w:type="dxa"/>
            <w:tcBorders>
              <w:right w:val="single" w:sz="8" w:space="0" w:color="auto"/>
            </w:tcBorders>
            <w:shd w:val="clear" w:color="auto" w:fill="CCCCCC"/>
            <w:vAlign w:val="bottom"/>
          </w:tcPr>
          <w:p w:rsidR="00AC76EF" w:rsidRDefault="00AC76EF">
            <w:pPr>
              <w:spacing w:line="0" w:lineRule="atLeast"/>
              <w:rPr>
                <w:rFonts w:ascii="Times New Roman" w:eastAsia="Times New Roman" w:hAnsi="Times New Roman"/>
                <w:sz w:val="12"/>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2"/>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2"/>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2"/>
              </w:rPr>
            </w:pPr>
          </w:p>
        </w:tc>
        <w:tc>
          <w:tcPr>
            <w:tcW w:w="130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2"/>
              </w:rPr>
            </w:pPr>
          </w:p>
        </w:tc>
        <w:tc>
          <w:tcPr>
            <w:tcW w:w="1280" w:type="dxa"/>
            <w:vMerge/>
            <w:tcBorders>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2"/>
              </w:rPr>
            </w:pPr>
          </w:p>
        </w:tc>
      </w:tr>
      <w:tr w:rsidR="00581904" w:rsidTr="0069423D">
        <w:trPr>
          <w:trHeight w:val="148"/>
        </w:trPr>
        <w:tc>
          <w:tcPr>
            <w:tcW w:w="1320" w:type="dxa"/>
            <w:vMerge/>
            <w:tcBorders>
              <w:left w:val="single" w:sz="8" w:space="0" w:color="auto"/>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2"/>
              </w:rPr>
            </w:pPr>
          </w:p>
        </w:tc>
        <w:tc>
          <w:tcPr>
            <w:tcW w:w="80" w:type="dxa"/>
            <w:tcBorders>
              <w:bottom w:val="single" w:sz="8" w:space="0" w:color="auto"/>
            </w:tcBorders>
            <w:shd w:val="clear" w:color="auto" w:fill="CCCCCC"/>
            <w:vAlign w:val="bottom"/>
          </w:tcPr>
          <w:p w:rsidR="00AC76EF" w:rsidRDefault="00AC76EF">
            <w:pPr>
              <w:spacing w:line="0" w:lineRule="atLeast"/>
              <w:rPr>
                <w:rFonts w:ascii="Times New Roman" w:eastAsia="Times New Roman" w:hAnsi="Times New Roman"/>
                <w:sz w:val="12"/>
              </w:rPr>
            </w:pPr>
          </w:p>
        </w:tc>
        <w:tc>
          <w:tcPr>
            <w:tcW w:w="1152" w:type="dxa"/>
            <w:tcBorders>
              <w:bottom w:val="single" w:sz="8" w:space="0" w:color="auto"/>
              <w:right w:val="single" w:sz="8" w:space="0" w:color="auto"/>
            </w:tcBorders>
            <w:shd w:val="clear" w:color="auto" w:fill="CCCCCC"/>
            <w:vAlign w:val="bottom"/>
          </w:tcPr>
          <w:p w:rsidR="00AC76EF" w:rsidRDefault="00AC76EF">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2"/>
              </w:rPr>
            </w:pPr>
          </w:p>
        </w:tc>
        <w:tc>
          <w:tcPr>
            <w:tcW w:w="1280" w:type="dxa"/>
            <w:tcBorders>
              <w:bottom w:val="single" w:sz="8" w:space="0" w:color="auto"/>
              <w:right w:val="single" w:sz="8" w:space="0" w:color="auto"/>
            </w:tcBorders>
            <w:shd w:val="clear" w:color="auto" w:fill="auto"/>
            <w:vAlign w:val="bottom"/>
          </w:tcPr>
          <w:p w:rsidR="00AC76EF" w:rsidRDefault="00AC76EF">
            <w:pPr>
              <w:spacing w:line="0" w:lineRule="atLeast"/>
              <w:rPr>
                <w:rFonts w:ascii="Times New Roman" w:eastAsia="Times New Roman" w:hAnsi="Times New Roman"/>
                <w:sz w:val="12"/>
              </w:rPr>
            </w:pPr>
          </w:p>
        </w:tc>
      </w:tr>
    </w:tbl>
    <w:p w:rsidR="00AC76EF" w:rsidRDefault="00F10F1C">
      <w:pPr>
        <w:spacing w:line="20" w:lineRule="exact"/>
        <w:rPr>
          <w:rFonts w:ascii="Times New Roman" w:eastAsia="Times New Roman" w:hAnsi="Times New Roman"/>
        </w:rPr>
      </w:pPr>
      <w:r>
        <w:rPr>
          <w:rFonts w:ascii="Times New Roman" w:eastAsia="Times New Roman" w:hAnsi="Times New Roman"/>
          <w:noProof/>
          <w:sz w:val="12"/>
        </w:rPr>
        <mc:AlternateContent>
          <mc:Choice Requires="wps">
            <w:drawing>
              <wp:anchor distT="0" distB="0" distL="114300" distR="114300" simplePos="0" relativeHeight="251674112" behindDoc="1" locked="0" layoutInCell="1" allowOverlap="1">
                <wp:simplePos x="0" y="0"/>
                <wp:positionH relativeFrom="column">
                  <wp:posOffset>3284220</wp:posOffset>
                </wp:positionH>
                <wp:positionV relativeFrom="paragraph">
                  <wp:posOffset>-1532255</wp:posOffset>
                </wp:positionV>
                <wp:extent cx="12700" cy="13335"/>
                <wp:effectExtent l="4445" t="1905" r="1905" b="3810"/>
                <wp:wrapNone/>
                <wp:docPr id="5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2B219" id="Rectangle 74" o:spid="_x0000_s1026" style="position:absolute;margin-left:258.6pt;margin-top:-120.65pt;width:1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" fillcolor="black" strokecolor="white"/>
            </w:pict>
          </mc:Fallback>
        </mc:AlternateContent>
      </w:r>
      <w:r>
        <w:rPr>
          <w:rFonts w:ascii="Times New Roman" w:eastAsia="Times New Roman" w:hAnsi="Times New Roman"/>
          <w:noProof/>
          <w:sz w:val="12"/>
        </w:rPr>
        <mc:AlternateContent>
          <mc:Choice Requires="wps">
            <w:drawing>
              <wp:anchor distT="0" distB="0" distL="114300" distR="114300" simplePos="0" relativeHeight="251675136" behindDoc="1" locked="0" layoutInCell="1" allowOverlap="1">
                <wp:simplePos x="0" y="0"/>
                <wp:positionH relativeFrom="column">
                  <wp:posOffset>4930775</wp:posOffset>
                </wp:positionH>
                <wp:positionV relativeFrom="paragraph">
                  <wp:posOffset>-1532255</wp:posOffset>
                </wp:positionV>
                <wp:extent cx="12065" cy="13335"/>
                <wp:effectExtent l="3175" t="1905" r="3810" b="3810"/>
                <wp:wrapNone/>
                <wp:docPr id="5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B446C" id="Rectangle 75" o:spid="_x0000_s1026" style="position:absolute;margin-left:388.25pt;margin-top:-120.65pt;width:.95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" fillcolor="black" strokecolor="white"/>
            </w:pict>
          </mc:Fallback>
        </mc:AlternateContent>
      </w:r>
      <w:r>
        <w:rPr>
          <w:rFonts w:ascii="Times New Roman" w:eastAsia="Times New Roman" w:hAnsi="Times New Roman"/>
          <w:noProof/>
          <w:sz w:val="12"/>
        </w:rPr>
        <mc:AlternateContent>
          <mc:Choice Requires="wps">
            <w:drawing>
              <wp:anchor distT="0" distB="0" distL="114300" distR="114300" simplePos="0" relativeHeight="251676160" behindDoc="1" locked="0" layoutInCell="1" allowOverlap="1">
                <wp:simplePos x="0" y="0"/>
                <wp:positionH relativeFrom="column">
                  <wp:posOffset>5751195</wp:posOffset>
                </wp:positionH>
                <wp:positionV relativeFrom="paragraph">
                  <wp:posOffset>-1532255</wp:posOffset>
                </wp:positionV>
                <wp:extent cx="12700" cy="13335"/>
                <wp:effectExtent l="4445" t="1905" r="1905" b="3810"/>
                <wp:wrapNone/>
                <wp:docPr id="4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BA1C5" id="Rectangle 76" o:spid="_x0000_s1026" style="position:absolute;margin-left:452.85pt;margin-top:-120.65pt;width:1pt;height: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4EbIAIAADs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" fillcolor="black" strokecolor="white"/>
            </w:pict>
          </mc:Fallback>
        </mc:AlternateContent>
      </w:r>
      <w:r>
        <w:rPr>
          <w:rFonts w:ascii="Times New Roman" w:eastAsia="Times New Roman" w:hAnsi="Times New Roman"/>
          <w:noProof/>
          <w:sz w:val="12"/>
        </w:rPr>
        <mc:AlternateContent>
          <mc:Choice Requires="wps">
            <w:drawing>
              <wp:anchor distT="0" distB="0" distL="114300" distR="114300" simplePos="0" relativeHeight="251677184" behindDoc="1" locked="0" layoutInCell="1" allowOverlap="1">
                <wp:simplePos x="0" y="0"/>
                <wp:positionH relativeFrom="column">
                  <wp:posOffset>3284220</wp:posOffset>
                </wp:positionH>
                <wp:positionV relativeFrom="paragraph">
                  <wp:posOffset>-916940</wp:posOffset>
                </wp:positionV>
                <wp:extent cx="12700" cy="12700"/>
                <wp:effectExtent l="4445" t="0" r="1905" b="0"/>
                <wp:wrapNone/>
                <wp:docPr id="4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9477D" id="Rectangle 77" o:spid="_x0000_s1026" style="position:absolute;margin-left:258.6pt;margin-top:-72.2pt;width:1pt;height: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etHAIAADs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" fillcolor="black" strokecolor="white"/>
            </w:pict>
          </mc:Fallback>
        </mc:AlternateContent>
      </w:r>
      <w:r>
        <w:rPr>
          <w:rFonts w:ascii="Times New Roman" w:eastAsia="Times New Roman" w:hAnsi="Times New Roman"/>
          <w:noProof/>
          <w:sz w:val="12"/>
        </w:rPr>
        <mc:AlternateContent>
          <mc:Choice Requires="wps">
            <w:drawing>
              <wp:anchor distT="0" distB="0" distL="114300" distR="114300" simplePos="0" relativeHeight="251678208" behindDoc="1" locked="0" layoutInCell="1" allowOverlap="1">
                <wp:simplePos x="0" y="0"/>
                <wp:positionH relativeFrom="column">
                  <wp:posOffset>4930775</wp:posOffset>
                </wp:positionH>
                <wp:positionV relativeFrom="paragraph">
                  <wp:posOffset>-916940</wp:posOffset>
                </wp:positionV>
                <wp:extent cx="12065" cy="12700"/>
                <wp:effectExtent l="3175" t="0" r="3810" b="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2AAE" id="Rectangle 78" o:spid="_x0000_s1026" style="position:absolute;margin-left:388.25pt;margin-top:-72.2pt;width:.95pt;height: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d0NHw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" fillcolor="black" strokecolor="white"/>
            </w:pict>
          </mc:Fallback>
        </mc:AlternateContent>
      </w:r>
      <w:r>
        <w:rPr>
          <w:rFonts w:ascii="Times New Roman" w:eastAsia="Times New Roman" w:hAnsi="Times New Roman"/>
          <w:noProof/>
          <w:sz w:val="12"/>
        </w:rPr>
        <mc:AlternateContent>
          <mc:Choice Requires="wps">
            <w:drawing>
              <wp:anchor distT="0" distB="0" distL="114300" distR="114300" simplePos="0" relativeHeight="251679232" behindDoc="1" locked="0" layoutInCell="1" allowOverlap="1">
                <wp:simplePos x="0" y="0"/>
                <wp:positionH relativeFrom="column">
                  <wp:posOffset>5751195</wp:posOffset>
                </wp:positionH>
                <wp:positionV relativeFrom="paragraph">
                  <wp:posOffset>-916940</wp:posOffset>
                </wp:positionV>
                <wp:extent cx="12700" cy="12700"/>
                <wp:effectExtent l="4445" t="0" r="1905" b="0"/>
                <wp:wrapNone/>
                <wp:docPr id="4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0C515" id="Rectangle 79" o:spid="_x0000_s1026" style="position:absolute;margin-left:452.85pt;margin-top:-72.2pt;width:1pt;height: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" fillcolor="black" strokecolor="white"/>
            </w:pict>
          </mc:Fallback>
        </mc:AlternateContent>
      </w:r>
      <w:r>
        <w:rPr>
          <w:rFonts w:ascii="Times New Roman" w:eastAsia="Times New Roman" w:hAnsi="Times New Roman"/>
          <w:noProof/>
          <w:sz w:val="12"/>
        </w:rPr>
        <mc:AlternateContent>
          <mc:Choice Requires="wps">
            <w:drawing>
              <wp:anchor distT="0" distB="0" distL="114300" distR="114300" simplePos="0" relativeHeight="251680256" behindDoc="1" locked="0" layoutInCell="1" allowOverlap="1">
                <wp:simplePos x="0" y="0"/>
                <wp:positionH relativeFrom="column">
                  <wp:posOffset>-75565</wp:posOffset>
                </wp:positionH>
                <wp:positionV relativeFrom="paragraph">
                  <wp:posOffset>514985</wp:posOffset>
                </wp:positionV>
                <wp:extent cx="5909310" cy="0"/>
                <wp:effectExtent l="6985" t="10795" r="8255" b="8255"/>
                <wp:wrapNone/>
                <wp:docPr id="4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F6A57" id="Line 8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0.55pt" to="459.3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" strokeweight=".4pt"/>
            </w:pict>
          </mc:Fallback>
        </mc:AlternateContent>
      </w:r>
      <w:r>
        <w:rPr>
          <w:rFonts w:ascii="Times New Roman" w:eastAsia="Times New Roman" w:hAnsi="Times New Roman"/>
          <w:noProof/>
          <w:sz w:val="12"/>
        </w:rPr>
        <mc:AlternateContent>
          <mc:Choice Requires="wps">
            <w:drawing>
              <wp:anchor distT="0" distB="0" distL="114300" distR="114300" simplePos="0" relativeHeight="251681280" behindDoc="1" locked="0" layoutInCell="1" allowOverlap="1">
                <wp:simplePos x="0" y="0"/>
                <wp:positionH relativeFrom="column">
                  <wp:posOffset>-73025</wp:posOffset>
                </wp:positionH>
                <wp:positionV relativeFrom="paragraph">
                  <wp:posOffset>0</wp:posOffset>
                </wp:positionV>
                <wp:extent cx="0" cy="518160"/>
                <wp:effectExtent l="9525" t="10160" r="9525" b="5080"/>
                <wp:wrapNone/>
                <wp:docPr id="4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839F1" id="Line 8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0" to="-5.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" strokeweight=".4pt"/>
            </w:pict>
          </mc:Fallback>
        </mc:AlternateContent>
      </w:r>
      <w:r>
        <w:rPr>
          <w:rFonts w:ascii="Times New Roman" w:eastAsia="Times New Roman" w:hAnsi="Times New Roman"/>
          <w:noProof/>
          <w:sz w:val="12"/>
        </w:rPr>
        <mc:AlternateContent>
          <mc:Choice Requires="wps">
            <w:drawing>
              <wp:anchor distT="0" distB="0" distL="114300" distR="114300" simplePos="0" relativeHeight="251682304" behindDoc="1" locked="0" layoutInCell="1" allowOverlap="1">
                <wp:simplePos x="0" y="0"/>
                <wp:positionH relativeFrom="column">
                  <wp:posOffset>5831205</wp:posOffset>
                </wp:positionH>
                <wp:positionV relativeFrom="paragraph">
                  <wp:posOffset>0</wp:posOffset>
                </wp:positionV>
                <wp:extent cx="0" cy="518160"/>
                <wp:effectExtent l="8255" t="10160" r="10795" b="5080"/>
                <wp:wrapNone/>
                <wp:docPr id="3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F7EBF" id="Line 8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0" to="459.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zd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" strokeweight=".14108mm"/>
            </w:pict>
          </mc:Fallback>
        </mc:AlternateContent>
      </w:r>
    </w:p>
    <w:p w:rsidR="00AC76EF" w:rsidRDefault="00AC76EF">
      <w:pPr>
        <w:spacing w:line="200" w:lineRule="exact"/>
        <w:rPr>
          <w:rFonts w:ascii="Times New Roman" w:eastAsia="Times New Roman" w:hAnsi="Times New Roman"/>
        </w:rPr>
      </w:pPr>
    </w:p>
    <w:p w:rsidR="00AC76EF" w:rsidRDefault="00AC76EF">
      <w:pPr>
        <w:spacing w:line="0" w:lineRule="atLeast"/>
        <w:rPr>
          <w:sz w:val="24"/>
        </w:rPr>
      </w:pPr>
      <w:r>
        <w:rPr>
          <w:b/>
          <w:sz w:val="24"/>
          <w:u w:val="single"/>
        </w:rPr>
        <w:t>Si « autres »</w:t>
      </w:r>
      <w:r>
        <w:rPr>
          <w:sz w:val="24"/>
        </w:rPr>
        <w:t>, préciser</w:t>
      </w:r>
      <w:r>
        <w:rPr>
          <w:b/>
          <w:sz w:val="24"/>
        </w:rPr>
        <w:t xml:space="preserve"> </w:t>
      </w:r>
      <w:r w:rsidRPr="00524512">
        <w:rPr>
          <w:b/>
          <w:i/>
          <w:sz w:val="24"/>
        </w:rPr>
        <w:t xml:space="preserve">: </w:t>
      </w:r>
      <w:r w:rsidR="00994B35">
        <w:rPr>
          <w:b/>
          <w:i/>
          <w:lang w:val="cs-CZ"/>
        </w:rPr>
        <w:t>pokud ostatní</w:t>
      </w:r>
      <w:r w:rsidR="00524512" w:rsidRPr="00994B35">
        <w:rPr>
          <w:i/>
          <w:lang w:val="cs-CZ"/>
        </w:rPr>
        <w:t xml:space="preserve">, </w:t>
      </w:r>
      <w:r w:rsidR="00994B35">
        <w:rPr>
          <w:i/>
          <w:lang w:val="cs-CZ"/>
        </w:rPr>
        <w:t xml:space="preserve">prosím </w:t>
      </w:r>
      <w:proofErr w:type="gramStart"/>
      <w:r w:rsidR="00994B35">
        <w:rPr>
          <w:i/>
          <w:lang w:val="cs-CZ"/>
        </w:rPr>
        <w:t>upřesněte</w:t>
      </w:r>
      <w:r w:rsidR="00524512" w:rsidRPr="00994B35">
        <w:rPr>
          <w:sz w:val="24"/>
          <w:lang w:val="cs-CZ"/>
        </w:rPr>
        <w:t xml:space="preserve">  </w:t>
      </w:r>
      <w:r>
        <w:rPr>
          <w:sz w:val="24"/>
        </w:rPr>
        <w:t>_</w:t>
      </w:r>
      <w:proofErr w:type="gramEnd"/>
      <w:r>
        <w:rPr>
          <w:sz w:val="24"/>
        </w:rPr>
        <w:t>_______________________________________________________</w:t>
      </w:r>
    </w:p>
    <w:p w:rsidR="00AC76EF" w:rsidRDefault="00AC76EF">
      <w:pPr>
        <w:spacing w:line="229" w:lineRule="auto"/>
        <w:ind w:right="20"/>
        <w:jc w:val="center"/>
        <w:rPr>
          <w:b/>
          <w:color w:val="FF0000"/>
          <w:sz w:val="22"/>
        </w:rPr>
      </w:pPr>
      <w:r>
        <w:rPr>
          <w:b/>
          <w:color w:val="FF0000"/>
          <w:sz w:val="22"/>
        </w:rPr>
        <w:t>Si présence de toux, sueurs nocturnes, amaigrissement, hémoptysie, ou si notion d’antécédent personnel ou familial de tuberculose, ou de contact, même ancien, avec une personne atteinte ou suspecte de tuberculose, orientez rapidement vers une PASS pour une radio pulmonaire, et mentionnez la suspicion plus ou moins forte de tuberculose dans le courrier d'accompagnement.</w:t>
      </w:r>
    </w:p>
    <w:p w:rsidR="000925C9" w:rsidRDefault="000A1A17" w:rsidP="000925C9">
      <w:pPr>
        <w:spacing w:line="229" w:lineRule="auto"/>
        <w:ind w:right="20"/>
        <w:jc w:val="center"/>
        <w:rPr>
          <w:b/>
          <w:i/>
          <w:color w:val="FF0000"/>
          <w:lang w:val="cs-CZ"/>
        </w:rPr>
      </w:pPr>
      <w:r w:rsidRPr="00994B35">
        <w:rPr>
          <w:b/>
          <w:i/>
          <w:color w:val="FF0000"/>
          <w:lang w:val="cs-CZ"/>
        </w:rPr>
        <w:t>V případě kašle, nočního pocení, vyčerpání, hemoptýzy nebo v případě osobního nebo rodinného předchůdce tuberkulózy nebo v případě kontaktu (včetně bývalého pacienta) s infikovanou tuberkulózou nebo případně infikovanou osobou, kontaktujte prosím PASS a požádejte o radiografii hrudníku s uvedením úrovně podezření na tuberkulózu v přiložené poště</w:t>
      </w:r>
      <w:r w:rsidR="00524512" w:rsidRPr="00994B35">
        <w:rPr>
          <w:b/>
          <w:i/>
          <w:color w:val="FF0000"/>
          <w:lang w:val="cs-CZ"/>
        </w:rPr>
        <w:t>.</w:t>
      </w:r>
    </w:p>
    <w:p w:rsidR="00AC76EF" w:rsidRPr="000925C9" w:rsidRDefault="00795003" w:rsidP="000925C9">
      <w:pPr>
        <w:spacing w:line="229" w:lineRule="auto"/>
        <w:ind w:right="20"/>
        <w:jc w:val="center"/>
        <w:rPr>
          <w:b/>
          <w:i/>
          <w:color w:val="FF0000"/>
          <w:lang w:val="cs-CZ"/>
        </w:rPr>
      </w:pPr>
      <w:r w:rsidRPr="000925C9">
        <w:rPr>
          <w:rFonts w:ascii="Times New Roman" w:eastAsia="Times New Roman" w:hAnsi="Times New Roman"/>
        </w:rPr>
        <w:t>8</w:t>
      </w:r>
    </w:p>
    <w:p w:rsidR="00714762" w:rsidRDefault="00F10F1C" w:rsidP="00714762">
      <w:pPr>
        <w:spacing w:line="20" w:lineRule="exact"/>
        <w:rPr>
          <w:rFonts w:ascii="Times New Roman" w:eastAsia="Times New Roman" w:hAnsi="Times New Roman"/>
        </w:rPr>
      </w:pPr>
      <w:r>
        <w:rPr>
          <w:b/>
          <w:noProof/>
          <w:sz w:val="24"/>
          <w:u w:val="single"/>
        </w:rPr>
        <mc:AlternateContent>
          <mc:Choice Requires="wps">
            <w:drawing>
              <wp:anchor distT="0" distB="0" distL="114300" distR="114300" simplePos="0" relativeHeight="251707904" behindDoc="1" locked="0" layoutInCell="1" allowOverlap="1">
                <wp:simplePos x="0" y="0"/>
                <wp:positionH relativeFrom="column">
                  <wp:posOffset>-14605</wp:posOffset>
                </wp:positionH>
                <wp:positionV relativeFrom="paragraph">
                  <wp:posOffset>778510</wp:posOffset>
                </wp:positionV>
                <wp:extent cx="5835650" cy="0"/>
                <wp:effectExtent l="10795" t="8255" r="11430" b="10795"/>
                <wp:wrapNone/>
                <wp:docPr id="3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0029" id="Line 87"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1.3pt" to="458.3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9XFA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" strokeweight=".4pt"/>
            </w:pict>
          </mc:Fallback>
        </mc:AlternateContent>
      </w:r>
    </w:p>
    <w:p w:rsidR="00127726" w:rsidRPr="000925C9" w:rsidRDefault="00127726" w:rsidP="0059721F">
      <w:pPr>
        <w:numPr>
          <w:ilvl w:val="0"/>
          <w:numId w:val="16"/>
        </w:numPr>
        <w:tabs>
          <w:tab w:val="left" w:pos="447"/>
        </w:tabs>
        <w:spacing w:line="0" w:lineRule="atLeast"/>
        <w:ind w:left="760" w:right="168" w:hanging="611"/>
        <w:jc w:val="center"/>
        <w:rPr>
          <w:sz w:val="22"/>
        </w:rPr>
        <w:sectPr w:rsidR="00127726" w:rsidRPr="000925C9">
          <w:type w:val="continuous"/>
          <w:pgSz w:w="11900" w:h="16836"/>
          <w:pgMar w:top="713" w:right="1408" w:bottom="426" w:left="1420" w:header="0" w:footer="0" w:gutter="0"/>
          <w:cols w:space="0" w:equalWidth="0">
            <w:col w:w="9080"/>
          </w:cols>
          <w:docGrid w:linePitch="360"/>
        </w:sectPr>
      </w:pPr>
    </w:p>
    <w:p w:rsidR="00AC76EF" w:rsidRDefault="00EE3DEF">
      <w:pPr>
        <w:spacing w:line="0" w:lineRule="atLeast"/>
        <w:ind w:left="4020"/>
        <w:rPr>
          <w:i/>
          <w:color w:val="808080"/>
          <w:sz w:val="22"/>
        </w:rPr>
      </w:pPr>
      <w:bookmarkStart w:id="8" w:name="page10"/>
      <w:bookmarkEnd w:id="8"/>
      <w:r>
        <w:rPr>
          <w:noProof/>
          <w:sz w:val="22"/>
        </w:rPr>
        <w:lastRenderedPageBreak/>
        <w:drawing>
          <wp:anchor distT="0" distB="0" distL="114300" distR="114300" simplePos="0" relativeHeight="251683328" behindDoc="1" locked="0" layoutInCell="1" allowOverlap="1">
            <wp:simplePos x="0" y="0"/>
            <wp:positionH relativeFrom="page">
              <wp:posOffset>5974080</wp:posOffset>
            </wp:positionH>
            <wp:positionV relativeFrom="page">
              <wp:posOffset>314960</wp:posOffset>
            </wp:positionV>
            <wp:extent cx="685800" cy="393700"/>
            <wp:effectExtent l="19050" t="0" r="0" b="0"/>
            <wp:wrapNone/>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85800" cy="393700"/>
                    </a:xfrm>
                    <a:prstGeom prst="rect">
                      <a:avLst/>
                    </a:prstGeom>
                    <a:noFill/>
                  </pic:spPr>
                </pic:pic>
              </a:graphicData>
            </a:graphic>
          </wp:anchor>
        </w:drawing>
      </w:r>
      <w:r>
        <w:rPr>
          <w:noProof/>
          <w:sz w:val="22"/>
        </w:rPr>
        <w:drawing>
          <wp:anchor distT="0" distB="0" distL="114300" distR="114300" simplePos="0" relativeHeight="251684352" behindDoc="1" locked="0" layoutInCell="1" allowOverlap="1">
            <wp:simplePos x="0" y="0"/>
            <wp:positionH relativeFrom="page">
              <wp:posOffset>942340</wp:posOffset>
            </wp:positionH>
            <wp:positionV relativeFrom="page">
              <wp:posOffset>276860</wp:posOffset>
            </wp:positionV>
            <wp:extent cx="1620520" cy="490220"/>
            <wp:effectExtent l="19050" t="0" r="0" b="0"/>
            <wp:wrapNone/>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620520" cy="490220"/>
                    </a:xfrm>
                    <a:prstGeom prst="rect">
                      <a:avLst/>
                    </a:prstGeom>
                    <a:noFill/>
                  </pic:spPr>
                </pic:pic>
              </a:graphicData>
            </a:graphic>
          </wp:anchor>
        </w:drawing>
      </w:r>
      <w:r w:rsidR="00AC76EF">
        <w:rPr>
          <w:i/>
          <w:color w:val="808080"/>
          <w:sz w:val="22"/>
        </w:rPr>
        <w:t>Version du 08/06/2016</w:t>
      </w:r>
    </w:p>
    <w:p w:rsidR="00AC76EF" w:rsidRPr="00127726" w:rsidRDefault="00AC76EF">
      <w:pPr>
        <w:spacing w:line="200" w:lineRule="exact"/>
        <w:rPr>
          <w:rFonts w:ascii="Times New Roman" w:eastAsia="Times New Roman" w:hAnsi="Times New Roman"/>
          <w:lang w:val="en-US"/>
        </w:rPr>
      </w:pPr>
    </w:p>
    <w:p w:rsidR="00AC76EF" w:rsidRPr="00127726" w:rsidRDefault="00AC76EF">
      <w:pPr>
        <w:spacing w:line="282" w:lineRule="exact"/>
        <w:rPr>
          <w:rFonts w:ascii="Times New Roman" w:eastAsia="Times New Roman" w:hAnsi="Times New Roman"/>
          <w:lang w:val="en-US"/>
        </w:rPr>
      </w:pPr>
    </w:p>
    <w:p w:rsidR="00AC76EF" w:rsidRDefault="00AC76EF">
      <w:pPr>
        <w:numPr>
          <w:ilvl w:val="0"/>
          <w:numId w:val="16"/>
        </w:numPr>
        <w:tabs>
          <w:tab w:val="left" w:pos="447"/>
        </w:tabs>
        <w:spacing w:line="217" w:lineRule="auto"/>
        <w:ind w:left="760" w:right="168" w:hanging="611"/>
        <w:rPr>
          <w:b/>
          <w:sz w:val="24"/>
          <w:u w:val="single"/>
        </w:rPr>
      </w:pPr>
      <w:r>
        <w:rPr>
          <w:b/>
          <w:sz w:val="24"/>
          <w:u w:val="single"/>
        </w:rPr>
        <w:t>Toutes orientations effectuées doivent être notées dans le tableau même si elles ont lieues au sein du centre d’hébergement (en cas de professionnels sur place)</w:t>
      </w:r>
    </w:p>
    <w:p w:rsidR="00AC76EF" w:rsidRDefault="00F10F1C">
      <w:pPr>
        <w:spacing w:line="20" w:lineRule="exact"/>
        <w:rPr>
          <w:rFonts w:ascii="Times New Roman" w:eastAsia="Times New Roman" w:hAnsi="Times New Roman"/>
        </w:rPr>
      </w:pPr>
      <w:r>
        <w:rPr>
          <w:b/>
          <w:noProof/>
          <w:sz w:val="24"/>
          <w:u w:val="single"/>
        </w:rPr>
        <mc:AlternateContent>
          <mc:Choice Requires="wps">
            <w:drawing>
              <wp:anchor distT="0" distB="0" distL="114300" distR="114300" simplePos="0" relativeHeight="251685376" behindDoc="1" locked="0" layoutInCell="1" allowOverlap="1">
                <wp:simplePos x="0" y="0"/>
                <wp:positionH relativeFrom="column">
                  <wp:posOffset>-14605</wp:posOffset>
                </wp:positionH>
                <wp:positionV relativeFrom="paragraph">
                  <wp:posOffset>433070</wp:posOffset>
                </wp:positionV>
                <wp:extent cx="5835650" cy="0"/>
                <wp:effectExtent l="13970" t="12700" r="8255" b="6350"/>
                <wp:wrapNone/>
                <wp:docPr id="2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3B152" id="Line 9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1pt" to="458.3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7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" strokeweight=".14108mm"/>
            </w:pict>
          </mc:Fallback>
        </mc:AlternateContent>
      </w:r>
      <w:r>
        <w:rPr>
          <w:b/>
          <w:noProof/>
          <w:sz w:val="24"/>
          <w:u w:val="single"/>
        </w:rPr>
        <mc:AlternateContent>
          <mc:Choice Requires="wps">
            <w:drawing>
              <wp:anchor distT="0" distB="0" distL="114300" distR="114300" simplePos="0" relativeHeight="251686400" behindDoc="1" locked="0" layoutInCell="1" allowOverlap="1">
                <wp:simplePos x="0" y="0"/>
                <wp:positionH relativeFrom="column">
                  <wp:posOffset>1677035</wp:posOffset>
                </wp:positionH>
                <wp:positionV relativeFrom="paragraph">
                  <wp:posOffset>430530</wp:posOffset>
                </wp:positionV>
                <wp:extent cx="0" cy="3693795"/>
                <wp:effectExtent l="10160" t="10160" r="8890" b="10795"/>
                <wp:wrapNone/>
                <wp:docPr id="2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379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E8F63" id="Line 9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33.9pt" to="132.0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Q/Ew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" strokeweight=".4pt"/>
            </w:pict>
          </mc:Fallback>
        </mc:AlternateContent>
      </w:r>
      <w:r>
        <w:rPr>
          <w:b/>
          <w:noProof/>
          <w:sz w:val="24"/>
          <w:u w:val="single"/>
        </w:rPr>
        <mc:AlternateContent>
          <mc:Choice Requires="wps">
            <w:drawing>
              <wp:anchor distT="0" distB="0" distL="114300" distR="114300" simplePos="0" relativeHeight="251687424" behindDoc="1" locked="0" layoutInCell="1" allowOverlap="1">
                <wp:simplePos x="0" y="0"/>
                <wp:positionH relativeFrom="column">
                  <wp:posOffset>5818505</wp:posOffset>
                </wp:positionH>
                <wp:positionV relativeFrom="paragraph">
                  <wp:posOffset>430530</wp:posOffset>
                </wp:positionV>
                <wp:extent cx="0" cy="3693795"/>
                <wp:effectExtent l="8255" t="10160" r="10795" b="10795"/>
                <wp:wrapNone/>
                <wp:docPr id="2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379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91AA2" id="Line 9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15pt,33.9pt" to="458.1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" strokeweight=".14108mm"/>
            </w:pict>
          </mc:Fallback>
        </mc:AlternateContent>
      </w:r>
      <w:r>
        <w:rPr>
          <w:b/>
          <w:noProof/>
          <w:sz w:val="24"/>
          <w:u w:val="single"/>
        </w:rPr>
        <mc:AlternateContent>
          <mc:Choice Requires="wps">
            <w:drawing>
              <wp:anchor distT="0" distB="0" distL="114300" distR="114300" simplePos="0" relativeHeight="251688448" behindDoc="1" locked="0" layoutInCell="1" allowOverlap="1">
                <wp:simplePos x="0" y="0"/>
                <wp:positionH relativeFrom="column">
                  <wp:posOffset>-12065</wp:posOffset>
                </wp:positionH>
                <wp:positionV relativeFrom="paragraph">
                  <wp:posOffset>430530</wp:posOffset>
                </wp:positionV>
                <wp:extent cx="0" cy="3693795"/>
                <wp:effectExtent l="6985" t="10160" r="12065" b="10795"/>
                <wp:wrapNone/>
                <wp:docPr id="2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379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D5000" id="Line 9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3.9pt" to="-.9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I+EwIAACo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" strokeweight=".14108mm"/>
            </w:pict>
          </mc:Fallback>
        </mc:AlternateContent>
      </w:r>
      <w:r>
        <w:rPr>
          <w:b/>
          <w:noProof/>
          <w:sz w:val="24"/>
          <w:u w:val="single"/>
        </w:rPr>
        <mc:AlternateContent>
          <mc:Choice Requires="wps">
            <w:drawing>
              <wp:anchor distT="0" distB="0" distL="114300" distR="114300" simplePos="0" relativeHeight="251689472" behindDoc="1" locked="0" layoutInCell="1" allowOverlap="1">
                <wp:simplePos x="0" y="0"/>
                <wp:positionH relativeFrom="column">
                  <wp:posOffset>-14605</wp:posOffset>
                </wp:positionH>
                <wp:positionV relativeFrom="paragraph">
                  <wp:posOffset>778510</wp:posOffset>
                </wp:positionV>
                <wp:extent cx="5835650" cy="0"/>
                <wp:effectExtent l="13970" t="5715" r="8255" b="13335"/>
                <wp:wrapNone/>
                <wp:docPr id="2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6E03" id="Line 9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1.3pt" to="458.3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a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" strokeweight=".4pt"/>
            </w:pict>
          </mc:Fallback>
        </mc:AlternateContent>
      </w:r>
      <w:r>
        <w:rPr>
          <w:b/>
          <w:noProof/>
          <w:sz w:val="24"/>
          <w:u w:val="single"/>
        </w:rPr>
        <mc:AlternateContent>
          <mc:Choice Requires="wps">
            <w:drawing>
              <wp:anchor distT="0" distB="0" distL="114300" distR="114300" simplePos="0" relativeHeight="251690496" behindDoc="1" locked="0" layoutInCell="1" allowOverlap="1">
                <wp:simplePos x="0" y="0"/>
                <wp:positionH relativeFrom="column">
                  <wp:posOffset>2967990</wp:posOffset>
                </wp:positionH>
                <wp:positionV relativeFrom="paragraph">
                  <wp:posOffset>430530</wp:posOffset>
                </wp:positionV>
                <wp:extent cx="0" cy="3693795"/>
                <wp:effectExtent l="5715" t="10160" r="13335" b="1079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379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03E2F" id="Line 9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33.9pt" to="233.7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" strokeweight=".14108mm"/>
            </w:pict>
          </mc:Fallback>
        </mc:AlternateContent>
      </w:r>
      <w:r>
        <w:rPr>
          <w:b/>
          <w:noProof/>
          <w:sz w:val="24"/>
          <w:u w:val="single"/>
        </w:rPr>
        <mc:AlternateContent>
          <mc:Choice Requires="wps">
            <w:drawing>
              <wp:anchor distT="0" distB="0" distL="114300" distR="114300" simplePos="0" relativeHeight="251691520" behindDoc="1" locked="0" layoutInCell="1" allowOverlap="1">
                <wp:simplePos x="0" y="0"/>
                <wp:positionH relativeFrom="column">
                  <wp:posOffset>4227830</wp:posOffset>
                </wp:positionH>
                <wp:positionV relativeFrom="paragraph">
                  <wp:posOffset>430530</wp:posOffset>
                </wp:positionV>
                <wp:extent cx="0" cy="3693795"/>
                <wp:effectExtent l="8255" t="10160" r="10795" b="10795"/>
                <wp:wrapNone/>
                <wp:docPr id="2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3795"/>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F254B" id="Line 9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pt,33.9pt" to="332.9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" strokeweight=".14108mm"/>
            </w:pict>
          </mc:Fallback>
        </mc:AlternateContent>
      </w:r>
    </w:p>
    <w:p w:rsidR="00AC76EF" w:rsidRPr="00994B35" w:rsidRDefault="00BC7523" w:rsidP="00633551">
      <w:pPr>
        <w:numPr>
          <w:ilvl w:val="0"/>
          <w:numId w:val="16"/>
        </w:numPr>
        <w:tabs>
          <w:tab w:val="left" w:pos="447"/>
        </w:tabs>
        <w:spacing w:line="200" w:lineRule="exact"/>
        <w:ind w:left="760" w:right="168" w:hanging="611"/>
        <w:rPr>
          <w:rFonts w:ascii="Times New Roman" w:eastAsia="Times New Roman" w:hAnsi="Times New Roman"/>
          <w:lang w:val="cs-CZ"/>
        </w:rPr>
      </w:pPr>
      <w:r w:rsidRPr="00994B35">
        <w:rPr>
          <w:rFonts w:ascii="Times New Roman" w:eastAsia="Times New Roman" w:hAnsi="Times New Roman"/>
          <w:lang w:val="cs-CZ"/>
        </w:rPr>
        <w:t xml:space="preserve"> </w:t>
      </w:r>
      <w:r w:rsidR="000A1A17" w:rsidRPr="00994B35">
        <w:rPr>
          <w:b/>
          <w:i/>
          <w:u w:val="single"/>
          <w:lang w:val="cs-CZ"/>
        </w:rPr>
        <w:t>Veškeré orientace je třeba zaznamenat v níže uvedeném grafu, i když byly uvedeny v ubytovacím středisku (v případě profesionálů na místě</w:t>
      </w:r>
      <w:r w:rsidR="00633551" w:rsidRPr="00994B35">
        <w:rPr>
          <w:b/>
          <w:i/>
          <w:u w:val="single"/>
          <w:lang w:val="cs-CZ"/>
        </w:rPr>
        <w:t>)</w:t>
      </w:r>
    </w:p>
    <w:p w:rsidR="00AC76EF" w:rsidRPr="000925C9" w:rsidRDefault="00AC76EF">
      <w:pPr>
        <w:spacing w:line="200" w:lineRule="exact"/>
        <w:rPr>
          <w:rFonts w:ascii="Times New Roman" w:eastAsia="Times New Roman" w:hAnsi="Times New Roman"/>
          <w:lang w:val="cs-CZ"/>
        </w:rPr>
      </w:pPr>
    </w:p>
    <w:tbl>
      <w:tblPr>
        <w:tblW w:w="0" w:type="auto"/>
        <w:tblInd w:w="100" w:type="dxa"/>
        <w:tblLayout w:type="fixed"/>
        <w:tblCellMar>
          <w:left w:w="0" w:type="dxa"/>
          <w:right w:w="0" w:type="dxa"/>
        </w:tblCellMar>
        <w:tblLook w:val="0000" w:firstRow="0" w:lastRow="0" w:firstColumn="0" w:lastColumn="0" w:noHBand="0" w:noVBand="0"/>
      </w:tblPr>
      <w:tblGrid>
        <w:gridCol w:w="2460"/>
        <w:gridCol w:w="2080"/>
        <w:gridCol w:w="1940"/>
        <w:gridCol w:w="2209"/>
      </w:tblGrid>
      <w:tr w:rsidR="00581904" w:rsidTr="00BC7523">
        <w:trPr>
          <w:trHeight w:val="293"/>
        </w:trPr>
        <w:tc>
          <w:tcPr>
            <w:tcW w:w="2460" w:type="dxa"/>
            <w:shd w:val="clear" w:color="auto" w:fill="auto"/>
            <w:vAlign w:val="bottom"/>
          </w:tcPr>
          <w:p w:rsidR="00AC76EF" w:rsidRPr="00633551" w:rsidRDefault="00AC76EF">
            <w:pPr>
              <w:spacing w:line="0" w:lineRule="atLeast"/>
              <w:rPr>
                <w:b/>
                <w:sz w:val="24"/>
              </w:rPr>
            </w:pPr>
            <w:r w:rsidRPr="000A1A17">
              <w:rPr>
                <w:b/>
                <w:sz w:val="22"/>
              </w:rPr>
              <w:t>QUALIFICATION</w:t>
            </w:r>
            <w:r w:rsidR="00BC7523" w:rsidRPr="000A1A17">
              <w:rPr>
                <w:b/>
                <w:sz w:val="22"/>
                <w:lang w:val="ru-RU"/>
              </w:rPr>
              <w:t>/</w:t>
            </w:r>
            <w:r w:rsidR="000A1A17" w:rsidRPr="000A1A17">
              <w:rPr>
                <w:sz w:val="18"/>
              </w:rPr>
              <w:t xml:space="preserve"> </w:t>
            </w:r>
            <w:r w:rsidR="000A1A17" w:rsidRPr="00994B35">
              <w:rPr>
                <w:i/>
                <w:sz w:val="18"/>
                <w:lang w:val="cs-CZ"/>
              </w:rPr>
              <w:t>dovednosti</w:t>
            </w:r>
          </w:p>
        </w:tc>
        <w:tc>
          <w:tcPr>
            <w:tcW w:w="2080" w:type="dxa"/>
            <w:shd w:val="clear" w:color="auto" w:fill="auto"/>
            <w:vAlign w:val="bottom"/>
          </w:tcPr>
          <w:p w:rsidR="00AC76EF" w:rsidRPr="00633551" w:rsidRDefault="00AC76EF" w:rsidP="000A1A17">
            <w:pPr>
              <w:spacing w:line="0" w:lineRule="atLeast"/>
              <w:ind w:left="880"/>
              <w:rPr>
                <w:b/>
                <w:sz w:val="24"/>
              </w:rPr>
            </w:pPr>
            <w:r>
              <w:rPr>
                <w:b/>
                <w:sz w:val="24"/>
              </w:rPr>
              <w:t>LIEU</w:t>
            </w:r>
            <w:r w:rsidR="00BC7523">
              <w:rPr>
                <w:b/>
                <w:sz w:val="24"/>
                <w:lang w:val="ru-RU"/>
              </w:rPr>
              <w:t>/</w:t>
            </w:r>
            <w:r w:rsidR="000A1A17" w:rsidRPr="00994B35">
              <w:rPr>
                <w:i/>
                <w:sz w:val="18"/>
                <w:szCs w:val="18"/>
                <w:lang w:val="cs-CZ"/>
              </w:rPr>
              <w:t>místo</w:t>
            </w:r>
          </w:p>
        </w:tc>
        <w:tc>
          <w:tcPr>
            <w:tcW w:w="1940" w:type="dxa"/>
            <w:shd w:val="clear" w:color="auto" w:fill="auto"/>
            <w:vAlign w:val="bottom"/>
          </w:tcPr>
          <w:p w:rsidR="00AC76EF" w:rsidRPr="00633551" w:rsidRDefault="00AC76EF" w:rsidP="00633551">
            <w:pPr>
              <w:spacing w:line="0" w:lineRule="atLeast"/>
              <w:ind w:left="760"/>
              <w:rPr>
                <w:b/>
                <w:sz w:val="24"/>
              </w:rPr>
            </w:pPr>
            <w:r>
              <w:rPr>
                <w:b/>
                <w:sz w:val="24"/>
              </w:rPr>
              <w:t>DATE</w:t>
            </w:r>
            <w:r w:rsidR="00BC7523">
              <w:rPr>
                <w:b/>
                <w:sz w:val="24"/>
                <w:lang w:val="ru-RU"/>
              </w:rPr>
              <w:t>/</w:t>
            </w:r>
            <w:r w:rsidR="00633551" w:rsidRPr="00994B35">
              <w:rPr>
                <w:i/>
                <w:lang w:val="cs-CZ"/>
              </w:rPr>
              <w:t>dat</w:t>
            </w:r>
            <w:r w:rsidR="000A1A17" w:rsidRPr="00994B35">
              <w:rPr>
                <w:i/>
                <w:lang w:val="cs-CZ"/>
              </w:rPr>
              <w:t>um</w:t>
            </w:r>
          </w:p>
        </w:tc>
        <w:tc>
          <w:tcPr>
            <w:tcW w:w="2209" w:type="dxa"/>
            <w:shd w:val="clear" w:color="auto" w:fill="auto"/>
            <w:vAlign w:val="bottom"/>
          </w:tcPr>
          <w:p w:rsidR="00AC76EF" w:rsidRPr="00714762" w:rsidRDefault="00AC76EF" w:rsidP="00714762">
            <w:pPr>
              <w:spacing w:line="0" w:lineRule="atLeast"/>
              <w:ind w:left="640"/>
              <w:rPr>
                <w:b/>
                <w:w w:val="98"/>
                <w:sz w:val="24"/>
              </w:rPr>
            </w:pPr>
            <w:r>
              <w:rPr>
                <w:b/>
                <w:w w:val="98"/>
                <w:sz w:val="24"/>
              </w:rPr>
              <w:t>ORIENTATION</w:t>
            </w:r>
            <w:r w:rsidR="00BC7523">
              <w:rPr>
                <w:b/>
                <w:w w:val="98"/>
                <w:sz w:val="24"/>
                <w:lang w:val="ru-RU"/>
              </w:rPr>
              <w:t>/</w:t>
            </w:r>
            <w:r w:rsidR="000A1A17">
              <w:t xml:space="preserve"> </w:t>
            </w:r>
            <w:r w:rsidR="000A1A17" w:rsidRPr="00994B35">
              <w:rPr>
                <w:i/>
                <w:w w:val="98"/>
                <w:lang w:val="cs-CZ"/>
              </w:rPr>
              <w:t>orientace</w:t>
            </w:r>
          </w:p>
        </w:tc>
      </w:tr>
    </w:tbl>
    <w:p w:rsidR="00AC76EF" w:rsidRDefault="00AC76EF">
      <w:pPr>
        <w:spacing w:line="372" w:lineRule="exact"/>
        <w:rPr>
          <w:rFonts w:ascii="Times New Roman" w:eastAsia="Times New Roman" w:hAnsi="Times New Roman"/>
        </w:rPr>
      </w:pPr>
    </w:p>
    <w:p w:rsidR="00AC76EF" w:rsidRDefault="00AC76EF">
      <w:pPr>
        <w:spacing w:line="0" w:lineRule="atLeast"/>
        <w:ind w:left="6700"/>
        <w:rPr>
          <w:b/>
          <w:sz w:val="24"/>
        </w:rPr>
      </w:pPr>
      <w:r>
        <w:rPr>
          <w:sz w:val="16"/>
        </w:rPr>
        <w:t xml:space="preserve">Lettre de liaison transmise </w:t>
      </w:r>
      <w:r>
        <w:rPr>
          <w:b/>
          <w:sz w:val="24"/>
        </w:rPr>
        <w:t>□</w:t>
      </w:r>
    </w:p>
    <w:p w:rsidR="00714762" w:rsidRPr="00994B35" w:rsidRDefault="000A1A17">
      <w:pPr>
        <w:spacing w:line="0" w:lineRule="atLeast"/>
        <w:ind w:left="6700"/>
        <w:rPr>
          <w:b/>
          <w:i/>
          <w:sz w:val="24"/>
          <w:lang w:val="cs-CZ"/>
        </w:rPr>
      </w:pPr>
      <w:r w:rsidRPr="00994B35">
        <w:rPr>
          <w:i/>
          <w:sz w:val="16"/>
          <w:lang w:val="cs-CZ"/>
        </w:rPr>
        <w:t>Doporučující dopis odeslán</w:t>
      </w:r>
    </w:p>
    <w:p w:rsidR="00AC76EF" w:rsidRDefault="00AC76EF">
      <w:pPr>
        <w:spacing w:line="0" w:lineRule="atLeast"/>
        <w:ind w:right="148"/>
        <w:jc w:val="right"/>
        <w:rPr>
          <w:b/>
          <w:sz w:val="24"/>
        </w:rPr>
      </w:pPr>
      <w:r>
        <w:rPr>
          <w:sz w:val="16"/>
        </w:rPr>
        <w:t xml:space="preserve">Lettre d'information transmise </w:t>
      </w:r>
      <w:r>
        <w:rPr>
          <w:b/>
          <w:sz w:val="24"/>
        </w:rPr>
        <w:t>□</w:t>
      </w:r>
    </w:p>
    <w:p w:rsidR="00AC76EF" w:rsidRPr="00994B35" w:rsidRDefault="00F10F1C" w:rsidP="00B17B49">
      <w:pPr>
        <w:spacing w:line="0" w:lineRule="atLeast"/>
        <w:ind w:right="148"/>
        <w:jc w:val="right"/>
        <w:rPr>
          <w:rFonts w:ascii="Times New Roman" w:eastAsia="Times New Roman" w:hAnsi="Times New Roman"/>
          <w:i/>
          <w:lang w:val="cs-CZ"/>
        </w:rPr>
      </w:pPr>
      <w:r>
        <w:rPr>
          <w:b/>
          <w:i/>
          <w:noProof/>
          <w:sz w:val="24"/>
        </w:rPr>
        <mc:AlternateContent>
          <mc:Choice Requires="wps">
            <w:drawing>
              <wp:anchor distT="0" distB="0" distL="114300" distR="114300" simplePos="0" relativeHeight="251692544" behindDoc="1" locked="0" layoutInCell="1" allowOverlap="1">
                <wp:simplePos x="0" y="0"/>
                <wp:positionH relativeFrom="column">
                  <wp:posOffset>-18415</wp:posOffset>
                </wp:positionH>
                <wp:positionV relativeFrom="paragraph">
                  <wp:posOffset>154940</wp:posOffset>
                </wp:positionV>
                <wp:extent cx="12700" cy="12700"/>
                <wp:effectExtent l="635" t="1905" r="0" b="4445"/>
                <wp:wrapNone/>
                <wp:docPr id="1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4B3F6" id="Rectangle 99" o:spid="_x0000_s1026" style="position:absolute;margin-left:-1.45pt;margin-top:12.2pt;width:1pt;height: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vYHAIAADs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" fillcolor="black" strokecolor="white"/>
            </w:pict>
          </mc:Fallback>
        </mc:AlternateContent>
      </w:r>
      <w:r>
        <w:rPr>
          <w:b/>
          <w:i/>
          <w:noProof/>
          <w:sz w:val="24"/>
        </w:rPr>
        <mc:AlternateContent>
          <mc:Choice Requires="wps">
            <w:drawing>
              <wp:anchor distT="0" distB="0" distL="114300" distR="114300" simplePos="0" relativeHeight="251693568" behindDoc="1" locked="0" layoutInCell="1" allowOverlap="1">
                <wp:simplePos x="0" y="0"/>
                <wp:positionH relativeFrom="column">
                  <wp:posOffset>-14605</wp:posOffset>
                </wp:positionH>
                <wp:positionV relativeFrom="paragraph">
                  <wp:posOffset>160020</wp:posOffset>
                </wp:positionV>
                <wp:extent cx="5835650" cy="0"/>
                <wp:effectExtent l="13970" t="6985" r="8255" b="12065"/>
                <wp:wrapNone/>
                <wp:docPr id="1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432D" id="Line 10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6pt" to="458.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" strokeweight=".14108mm"/>
            </w:pict>
          </mc:Fallback>
        </mc:AlternateContent>
      </w:r>
      <w:r>
        <w:rPr>
          <w:b/>
          <w:i/>
          <w:noProof/>
          <w:sz w:val="24"/>
        </w:rPr>
        <mc:AlternateContent>
          <mc:Choice Requires="wps">
            <w:drawing>
              <wp:anchor distT="0" distB="0" distL="114300" distR="114300" simplePos="0" relativeHeight="251694592" behindDoc="1" locked="0" layoutInCell="1" allowOverlap="1">
                <wp:simplePos x="0" y="0"/>
                <wp:positionH relativeFrom="column">
                  <wp:posOffset>1670685</wp:posOffset>
                </wp:positionH>
                <wp:positionV relativeFrom="paragraph">
                  <wp:posOffset>154940</wp:posOffset>
                </wp:positionV>
                <wp:extent cx="12700" cy="12700"/>
                <wp:effectExtent l="3810" t="1905" r="2540" b="4445"/>
                <wp:wrapNone/>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5ADF8" id="Rectangle 101" o:spid="_x0000_s1026" style="position:absolute;margin-left:131.55pt;margin-top:12.2pt;width:1pt;height: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" fillcolor="black" strokecolor="white"/>
            </w:pict>
          </mc:Fallback>
        </mc:AlternateContent>
      </w:r>
      <w:r>
        <w:rPr>
          <w:b/>
          <w:i/>
          <w:noProof/>
          <w:sz w:val="24"/>
        </w:rPr>
        <mc:AlternateContent>
          <mc:Choice Requires="wps">
            <w:drawing>
              <wp:anchor distT="0" distB="0" distL="114300" distR="114300" simplePos="0" relativeHeight="251695616" behindDoc="1" locked="0" layoutInCell="1" allowOverlap="1">
                <wp:simplePos x="0" y="0"/>
                <wp:positionH relativeFrom="column">
                  <wp:posOffset>2961640</wp:posOffset>
                </wp:positionH>
                <wp:positionV relativeFrom="paragraph">
                  <wp:posOffset>154940</wp:posOffset>
                </wp:positionV>
                <wp:extent cx="12700" cy="12700"/>
                <wp:effectExtent l="0" t="1905" r="0" b="4445"/>
                <wp:wrapNone/>
                <wp:docPr id="1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D2828" id="Rectangle 102" o:spid="_x0000_s1026" style="position:absolute;margin-left:233.2pt;margin-top:12.2pt;width:1pt;height: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" fillcolor="black" strokecolor="white"/>
            </w:pict>
          </mc:Fallback>
        </mc:AlternateContent>
      </w:r>
      <w:r>
        <w:rPr>
          <w:b/>
          <w:i/>
          <w:noProof/>
          <w:sz w:val="24"/>
        </w:rPr>
        <mc:AlternateContent>
          <mc:Choice Requires="wps">
            <w:drawing>
              <wp:anchor distT="0" distB="0" distL="114300" distR="114300" simplePos="0" relativeHeight="251696640" behindDoc="1" locked="0" layoutInCell="1" allowOverlap="1">
                <wp:simplePos x="0" y="0"/>
                <wp:positionH relativeFrom="column">
                  <wp:posOffset>4221480</wp:posOffset>
                </wp:positionH>
                <wp:positionV relativeFrom="paragraph">
                  <wp:posOffset>154940</wp:posOffset>
                </wp:positionV>
                <wp:extent cx="12700" cy="12700"/>
                <wp:effectExtent l="1905" t="1905" r="4445" b="4445"/>
                <wp:wrapNone/>
                <wp:docPr id="1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505C3" id="Rectangle 103" o:spid="_x0000_s1026" style="position:absolute;margin-left:332.4pt;margin-top:12.2pt;width:1pt;height: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TtHQ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" fillcolor="black" strokecolor="white"/>
            </w:pict>
          </mc:Fallback>
        </mc:AlternateContent>
      </w:r>
      <w:r>
        <w:rPr>
          <w:b/>
          <w:i/>
          <w:noProof/>
          <w:sz w:val="24"/>
        </w:rPr>
        <mc:AlternateContent>
          <mc:Choice Requires="wps">
            <w:drawing>
              <wp:anchor distT="0" distB="0" distL="114300" distR="114300" simplePos="0" relativeHeight="251697664" behindDoc="1" locked="0" layoutInCell="1" allowOverlap="1">
                <wp:simplePos x="0" y="0"/>
                <wp:positionH relativeFrom="column">
                  <wp:posOffset>5812155</wp:posOffset>
                </wp:positionH>
                <wp:positionV relativeFrom="paragraph">
                  <wp:posOffset>154940</wp:posOffset>
                </wp:positionV>
                <wp:extent cx="12700" cy="12700"/>
                <wp:effectExtent l="1905" t="1905" r="4445" b="4445"/>
                <wp:wrapNone/>
                <wp:docPr id="1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320A7" id="Rectangle 104" o:spid="_x0000_s1026" style="position:absolute;margin-left:457.65pt;margin-top:12.2pt;width:1pt;height: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" fillcolor="black" strokecolor="white"/>
            </w:pict>
          </mc:Fallback>
        </mc:AlternateContent>
      </w:r>
      <w:r w:rsidR="000A1A17" w:rsidRPr="00994B35">
        <w:rPr>
          <w:i/>
          <w:sz w:val="16"/>
          <w:lang w:val="cs-CZ"/>
        </w:rPr>
        <w:t>Informativní dopis odeslán</w:t>
      </w:r>
    </w:p>
    <w:p w:rsidR="00AC76EF" w:rsidRDefault="00AC76EF">
      <w:pPr>
        <w:spacing w:line="200" w:lineRule="exact"/>
        <w:rPr>
          <w:rFonts w:ascii="Times New Roman" w:eastAsia="Times New Roman" w:hAnsi="Times New Roman"/>
        </w:rPr>
      </w:pPr>
    </w:p>
    <w:p w:rsidR="00B17B49" w:rsidRDefault="00B17B49" w:rsidP="00B17B49">
      <w:pPr>
        <w:spacing w:line="0" w:lineRule="atLeast"/>
        <w:ind w:left="6700"/>
        <w:rPr>
          <w:b/>
          <w:sz w:val="24"/>
        </w:rPr>
      </w:pPr>
      <w:r>
        <w:rPr>
          <w:sz w:val="16"/>
        </w:rPr>
        <w:t xml:space="preserve">Lettre de liaison transmise </w:t>
      </w:r>
      <w:r>
        <w:rPr>
          <w:b/>
          <w:sz w:val="24"/>
        </w:rPr>
        <w:t>□</w:t>
      </w:r>
    </w:p>
    <w:p w:rsidR="00FA4198" w:rsidRPr="00994B35" w:rsidRDefault="00FA4198" w:rsidP="00FA4198">
      <w:pPr>
        <w:spacing w:line="0" w:lineRule="atLeast"/>
        <w:ind w:left="6700"/>
        <w:rPr>
          <w:b/>
          <w:i/>
          <w:sz w:val="24"/>
          <w:lang w:val="cs-CZ"/>
        </w:rPr>
      </w:pPr>
      <w:r w:rsidRPr="00994B35">
        <w:rPr>
          <w:i/>
          <w:sz w:val="16"/>
          <w:lang w:val="cs-CZ"/>
        </w:rPr>
        <w:t>Doporučující dopis odeslán</w:t>
      </w:r>
    </w:p>
    <w:p w:rsidR="00B17B49" w:rsidRDefault="00B17B49" w:rsidP="00B17B49">
      <w:pPr>
        <w:spacing w:line="0" w:lineRule="atLeast"/>
        <w:ind w:right="148"/>
        <w:jc w:val="right"/>
        <w:rPr>
          <w:b/>
          <w:sz w:val="24"/>
        </w:rPr>
      </w:pPr>
      <w:r>
        <w:rPr>
          <w:sz w:val="16"/>
        </w:rPr>
        <w:t xml:space="preserve">Lettre d'information transmise </w:t>
      </w:r>
      <w:r>
        <w:rPr>
          <w:b/>
          <w:sz w:val="24"/>
        </w:rPr>
        <w:t>□</w:t>
      </w:r>
    </w:p>
    <w:p w:rsidR="00FA4198" w:rsidRPr="00994B35" w:rsidRDefault="00F10F1C" w:rsidP="00FA4198">
      <w:pPr>
        <w:spacing w:line="0" w:lineRule="atLeast"/>
        <w:ind w:right="148"/>
        <w:jc w:val="right"/>
        <w:rPr>
          <w:rFonts w:ascii="Times New Roman" w:eastAsia="Times New Roman" w:hAnsi="Times New Roman"/>
          <w:i/>
          <w:lang w:val="cs-CZ"/>
        </w:rPr>
      </w:pPr>
      <w:r>
        <w:rPr>
          <w:b/>
          <w:i/>
          <w:noProof/>
          <w:sz w:val="24"/>
        </w:rPr>
        <mc:AlternateContent>
          <mc:Choice Requires="wps">
            <w:drawing>
              <wp:anchor distT="0" distB="0" distL="114300" distR="114300" simplePos="0" relativeHeight="251714048" behindDoc="1" locked="0" layoutInCell="1" allowOverlap="1">
                <wp:simplePos x="0" y="0"/>
                <wp:positionH relativeFrom="column">
                  <wp:posOffset>-18415</wp:posOffset>
                </wp:positionH>
                <wp:positionV relativeFrom="paragraph">
                  <wp:posOffset>154940</wp:posOffset>
                </wp:positionV>
                <wp:extent cx="12700" cy="12700"/>
                <wp:effectExtent l="635" t="0" r="0" b="635"/>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D5C26" id="Rectangle 109" o:spid="_x0000_s1026" style="position:absolute;margin-left:-1.45pt;margin-top:12.2pt;width:1pt;height: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zD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" fillcolor="black" strokecolor="white"/>
            </w:pict>
          </mc:Fallback>
        </mc:AlternateContent>
      </w:r>
      <w:r>
        <w:rPr>
          <w:b/>
          <w:i/>
          <w:noProof/>
          <w:sz w:val="24"/>
        </w:rPr>
        <mc:AlternateContent>
          <mc:Choice Requires="wps">
            <w:drawing>
              <wp:anchor distT="0" distB="0" distL="114300" distR="114300" simplePos="0" relativeHeight="251715072" behindDoc="1" locked="0" layoutInCell="1" allowOverlap="1">
                <wp:simplePos x="0" y="0"/>
                <wp:positionH relativeFrom="column">
                  <wp:posOffset>-14605</wp:posOffset>
                </wp:positionH>
                <wp:positionV relativeFrom="paragraph">
                  <wp:posOffset>160020</wp:posOffset>
                </wp:positionV>
                <wp:extent cx="5835650" cy="0"/>
                <wp:effectExtent l="13970" t="10795" r="8255" b="8255"/>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8C81F" id="Line 110"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6pt" to="458.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NOEwIAACs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" strokeweight=".14108mm"/>
            </w:pict>
          </mc:Fallback>
        </mc:AlternateContent>
      </w:r>
      <w:r>
        <w:rPr>
          <w:b/>
          <w:i/>
          <w:noProof/>
          <w:sz w:val="24"/>
        </w:rPr>
        <mc:AlternateContent>
          <mc:Choice Requires="wps">
            <w:drawing>
              <wp:anchor distT="0" distB="0" distL="114300" distR="114300" simplePos="0" relativeHeight="251716096" behindDoc="1" locked="0" layoutInCell="1" allowOverlap="1">
                <wp:simplePos x="0" y="0"/>
                <wp:positionH relativeFrom="column">
                  <wp:posOffset>1670685</wp:posOffset>
                </wp:positionH>
                <wp:positionV relativeFrom="paragraph">
                  <wp:posOffset>154940</wp:posOffset>
                </wp:positionV>
                <wp:extent cx="12700" cy="12700"/>
                <wp:effectExtent l="3810" t="0" r="2540" b="635"/>
                <wp:wrapNone/>
                <wp:docPr id="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29D41" id="Rectangle 111" o:spid="_x0000_s1026" style="position:absolute;margin-left:131.55pt;margin-top:12.2pt;width:1pt;height: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" fillcolor="black" strokecolor="white"/>
            </w:pict>
          </mc:Fallback>
        </mc:AlternateContent>
      </w:r>
      <w:r>
        <w:rPr>
          <w:b/>
          <w:i/>
          <w:noProof/>
          <w:sz w:val="24"/>
        </w:rPr>
        <mc:AlternateContent>
          <mc:Choice Requires="wps">
            <w:drawing>
              <wp:anchor distT="0" distB="0" distL="114300" distR="114300" simplePos="0" relativeHeight="251717120" behindDoc="1" locked="0" layoutInCell="1" allowOverlap="1">
                <wp:simplePos x="0" y="0"/>
                <wp:positionH relativeFrom="column">
                  <wp:posOffset>2961640</wp:posOffset>
                </wp:positionH>
                <wp:positionV relativeFrom="paragraph">
                  <wp:posOffset>154940</wp:posOffset>
                </wp:positionV>
                <wp:extent cx="12700" cy="12700"/>
                <wp:effectExtent l="0" t="0" r="0" b="635"/>
                <wp:wrapNone/>
                <wp:docPr id="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F105B" id="Rectangle 112" o:spid="_x0000_s1026" style="position:absolute;margin-left:233.2pt;margin-top:12.2pt;width:1pt;height:1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" fillcolor="black" strokecolor="white"/>
            </w:pict>
          </mc:Fallback>
        </mc:AlternateContent>
      </w:r>
      <w:r>
        <w:rPr>
          <w:b/>
          <w:i/>
          <w:noProof/>
          <w:sz w:val="24"/>
        </w:rPr>
        <mc:AlternateContent>
          <mc:Choice Requires="wps">
            <w:drawing>
              <wp:anchor distT="0" distB="0" distL="114300" distR="114300" simplePos="0" relativeHeight="251718144" behindDoc="1" locked="0" layoutInCell="1" allowOverlap="1">
                <wp:simplePos x="0" y="0"/>
                <wp:positionH relativeFrom="column">
                  <wp:posOffset>4221480</wp:posOffset>
                </wp:positionH>
                <wp:positionV relativeFrom="paragraph">
                  <wp:posOffset>154940</wp:posOffset>
                </wp:positionV>
                <wp:extent cx="12700" cy="12700"/>
                <wp:effectExtent l="1905" t="0" r="4445" b="635"/>
                <wp:wrapNone/>
                <wp:docPr id="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DF5C9" id="Rectangle 113" o:spid="_x0000_s1026" style="position:absolute;margin-left:332.4pt;margin-top:12.2pt;width:1pt;height: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" fillcolor="black" strokecolor="white"/>
            </w:pict>
          </mc:Fallback>
        </mc:AlternateContent>
      </w:r>
      <w:r>
        <w:rPr>
          <w:b/>
          <w:i/>
          <w:noProof/>
          <w:sz w:val="24"/>
        </w:rPr>
        <mc:AlternateContent>
          <mc:Choice Requires="wps">
            <w:drawing>
              <wp:anchor distT="0" distB="0" distL="114300" distR="114300" simplePos="0" relativeHeight="251719168" behindDoc="1" locked="0" layoutInCell="1" allowOverlap="1">
                <wp:simplePos x="0" y="0"/>
                <wp:positionH relativeFrom="column">
                  <wp:posOffset>5812155</wp:posOffset>
                </wp:positionH>
                <wp:positionV relativeFrom="paragraph">
                  <wp:posOffset>154940</wp:posOffset>
                </wp:positionV>
                <wp:extent cx="12700" cy="12700"/>
                <wp:effectExtent l="1905" t="0" r="4445" b="635"/>
                <wp:wrapNone/>
                <wp:docPr id="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F38EE" id="Rectangle 114" o:spid="_x0000_s1026" style="position:absolute;margin-left:457.65pt;margin-top:12.2pt;width:1pt;height: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" fillcolor="black" strokecolor="white"/>
            </w:pict>
          </mc:Fallback>
        </mc:AlternateContent>
      </w:r>
      <w:r w:rsidR="00FA4198" w:rsidRPr="00994B35">
        <w:rPr>
          <w:i/>
          <w:sz w:val="16"/>
          <w:lang w:val="cs-CZ"/>
        </w:rPr>
        <w:t>Informativní dopis odeslán</w:t>
      </w:r>
    </w:p>
    <w:p w:rsidR="00AC76EF" w:rsidRDefault="00AC76EF">
      <w:pPr>
        <w:spacing w:line="200" w:lineRule="exact"/>
        <w:rPr>
          <w:rFonts w:ascii="Times New Roman" w:eastAsia="Times New Roman" w:hAnsi="Times New Roman"/>
        </w:rPr>
      </w:pPr>
    </w:p>
    <w:p w:rsidR="00AC76EF" w:rsidRDefault="00AC76EF">
      <w:pPr>
        <w:spacing w:line="271" w:lineRule="exact"/>
        <w:rPr>
          <w:rFonts w:ascii="Times New Roman" w:eastAsia="Times New Roman" w:hAnsi="Times New Roman"/>
        </w:rPr>
      </w:pPr>
    </w:p>
    <w:p w:rsidR="00B17B49" w:rsidRDefault="00B17B49" w:rsidP="00B17B49">
      <w:pPr>
        <w:spacing w:line="0" w:lineRule="atLeast"/>
        <w:ind w:left="6700"/>
        <w:rPr>
          <w:b/>
          <w:sz w:val="24"/>
        </w:rPr>
      </w:pPr>
      <w:r>
        <w:rPr>
          <w:sz w:val="16"/>
        </w:rPr>
        <w:t xml:space="preserve">Lettre de liaison transmise </w:t>
      </w:r>
      <w:r>
        <w:rPr>
          <w:b/>
          <w:sz w:val="24"/>
        </w:rPr>
        <w:t>□</w:t>
      </w:r>
    </w:p>
    <w:p w:rsidR="00FA4198" w:rsidRPr="00994B35" w:rsidRDefault="00FA4198" w:rsidP="00FA4198">
      <w:pPr>
        <w:spacing w:line="0" w:lineRule="atLeast"/>
        <w:ind w:left="6700"/>
        <w:rPr>
          <w:b/>
          <w:i/>
          <w:sz w:val="24"/>
          <w:lang w:val="cs-CZ"/>
        </w:rPr>
      </w:pPr>
      <w:r w:rsidRPr="00994B35">
        <w:rPr>
          <w:i/>
          <w:sz w:val="16"/>
          <w:lang w:val="cs-CZ"/>
        </w:rPr>
        <w:t>Doporučující dopis odeslán</w:t>
      </w:r>
    </w:p>
    <w:p w:rsidR="00B17B49" w:rsidRDefault="00B17B49" w:rsidP="0059721F">
      <w:pPr>
        <w:spacing w:line="0" w:lineRule="atLeast"/>
        <w:ind w:right="148"/>
        <w:jc w:val="right"/>
        <w:outlineLvl w:val="0"/>
        <w:rPr>
          <w:b/>
          <w:sz w:val="24"/>
        </w:rPr>
      </w:pPr>
      <w:r>
        <w:rPr>
          <w:sz w:val="16"/>
        </w:rPr>
        <w:t xml:space="preserve">Lettre d'information transmise </w:t>
      </w:r>
      <w:r>
        <w:rPr>
          <w:b/>
          <w:sz w:val="24"/>
        </w:rPr>
        <w:t>□</w:t>
      </w:r>
    </w:p>
    <w:p w:rsidR="00FA4198" w:rsidRPr="00994B35" w:rsidRDefault="00FA4198" w:rsidP="00B17B49">
      <w:pPr>
        <w:spacing w:line="0" w:lineRule="atLeast"/>
        <w:ind w:left="6700"/>
        <w:rPr>
          <w:i/>
          <w:sz w:val="16"/>
          <w:lang w:val="cs-CZ"/>
        </w:rPr>
      </w:pPr>
      <w:r w:rsidRPr="00994B35">
        <w:rPr>
          <w:i/>
          <w:sz w:val="16"/>
          <w:lang w:val="cs-CZ"/>
        </w:rPr>
        <w:t>Informativní dopis odeslán</w:t>
      </w:r>
    </w:p>
    <w:p w:rsidR="00714762" w:rsidRDefault="00F10F1C" w:rsidP="00B17B49">
      <w:pPr>
        <w:spacing w:line="0" w:lineRule="atLeast"/>
        <w:ind w:left="6700"/>
        <w:rPr>
          <w:sz w:val="16"/>
        </w:rPr>
      </w:pPr>
      <w:r>
        <w:rPr>
          <w:noProof/>
          <w:sz w:val="16"/>
        </w:rPr>
        <mc:AlternateContent>
          <mc:Choice Requires="wps">
            <w:drawing>
              <wp:anchor distT="0" distB="0" distL="114300" distR="114300" simplePos="0" relativeHeight="251710976" behindDoc="0" locked="0" layoutInCell="1" allowOverlap="1">
                <wp:simplePos x="0" y="0"/>
                <wp:positionH relativeFrom="column">
                  <wp:posOffset>-12065</wp:posOffset>
                </wp:positionH>
                <wp:positionV relativeFrom="paragraph">
                  <wp:posOffset>67945</wp:posOffset>
                </wp:positionV>
                <wp:extent cx="5824220" cy="19050"/>
                <wp:effectExtent l="6985" t="9525" r="7620" b="9525"/>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422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CDD63" id="_x0000_t32" coordsize="21600,21600" o:spt="32" o:oned="t" path="m,l21600,21600e" filled="f">
                <v:path arrowok="t" fillok="f" o:connecttype="none"/>
                <o:lock v:ext="edit" shapetype="t"/>
              </v:shapetype>
              <v:shape id="AutoShape 106" o:spid="_x0000_s1026" type="#_x0000_t32" style="position:absolute;margin-left:-.95pt;margin-top:5.35pt;width:458.6pt;height:1.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"/>
            </w:pict>
          </mc:Fallback>
        </mc:AlternateContent>
      </w:r>
    </w:p>
    <w:p w:rsidR="00B17B49" w:rsidRDefault="00B17B49" w:rsidP="00B17B49">
      <w:pPr>
        <w:spacing w:line="0" w:lineRule="atLeast"/>
        <w:ind w:left="6700"/>
        <w:rPr>
          <w:b/>
          <w:sz w:val="24"/>
        </w:rPr>
      </w:pPr>
      <w:r>
        <w:rPr>
          <w:sz w:val="16"/>
        </w:rPr>
        <w:t xml:space="preserve">Lettre de liaison transmise </w:t>
      </w:r>
      <w:r>
        <w:rPr>
          <w:b/>
          <w:sz w:val="24"/>
        </w:rPr>
        <w:t>□</w:t>
      </w:r>
    </w:p>
    <w:p w:rsidR="00FA4198" w:rsidRPr="00994B35" w:rsidRDefault="00FA4198" w:rsidP="00FA4198">
      <w:pPr>
        <w:spacing w:line="0" w:lineRule="atLeast"/>
        <w:ind w:left="6700"/>
        <w:rPr>
          <w:b/>
          <w:i/>
          <w:sz w:val="24"/>
          <w:lang w:val="cs-CZ"/>
        </w:rPr>
      </w:pPr>
      <w:r w:rsidRPr="00994B35">
        <w:rPr>
          <w:i/>
          <w:sz w:val="16"/>
          <w:lang w:val="cs-CZ"/>
        </w:rPr>
        <w:t>Doporučující dopis odeslán</w:t>
      </w:r>
    </w:p>
    <w:p w:rsidR="00B17B49" w:rsidRDefault="00B17B49" w:rsidP="0059721F">
      <w:pPr>
        <w:spacing w:line="0" w:lineRule="atLeast"/>
        <w:ind w:right="148"/>
        <w:jc w:val="right"/>
        <w:outlineLvl w:val="0"/>
        <w:rPr>
          <w:b/>
          <w:sz w:val="24"/>
        </w:rPr>
      </w:pPr>
      <w:r>
        <w:rPr>
          <w:sz w:val="16"/>
        </w:rPr>
        <w:t xml:space="preserve">Lettre d'information transmise </w:t>
      </w:r>
      <w:r>
        <w:rPr>
          <w:b/>
          <w:sz w:val="24"/>
        </w:rPr>
        <w:t>□</w:t>
      </w:r>
    </w:p>
    <w:p w:rsidR="00714762" w:rsidRPr="00994B35" w:rsidRDefault="00FA4198" w:rsidP="00714762">
      <w:pPr>
        <w:spacing w:line="0" w:lineRule="atLeast"/>
        <w:ind w:left="6700"/>
        <w:rPr>
          <w:b/>
          <w:sz w:val="24"/>
          <w:lang w:val="cs-CZ"/>
        </w:rPr>
      </w:pPr>
      <w:r w:rsidRPr="00994B35">
        <w:rPr>
          <w:i/>
          <w:sz w:val="16"/>
          <w:lang w:val="cs-CZ"/>
        </w:rPr>
        <w:t>Informativní dopis odeslán</w:t>
      </w:r>
    </w:p>
    <w:p w:rsidR="00AC76EF" w:rsidRDefault="00F10F1C" w:rsidP="00127726">
      <w:pPr>
        <w:spacing w:line="20" w:lineRule="exact"/>
        <w:rPr>
          <w:rFonts w:ascii="Times New Roman" w:eastAsia="Times New Roman" w:hAnsi="Times New Roman"/>
        </w:rPr>
      </w:pPr>
      <w:r>
        <w:rPr>
          <w:b/>
          <w:noProof/>
          <w:sz w:val="24"/>
        </w:rPr>
        <mc:AlternateContent>
          <mc:Choice Requires="wps">
            <w:drawing>
              <wp:anchor distT="0" distB="0" distL="114300" distR="114300" simplePos="0" relativeHeight="251699712" behindDoc="1" locked="0" layoutInCell="1" allowOverlap="1">
                <wp:simplePos x="0" y="0"/>
                <wp:positionH relativeFrom="column">
                  <wp:posOffset>-18415</wp:posOffset>
                </wp:positionH>
                <wp:positionV relativeFrom="paragraph">
                  <wp:posOffset>153670</wp:posOffset>
                </wp:positionV>
                <wp:extent cx="12700" cy="12700"/>
                <wp:effectExtent l="635" t="1270" r="0" b="0"/>
                <wp:wrapNone/>
                <wp:docPr id="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1752" id="Rectangle 107" o:spid="_x0000_s1026" style="position:absolute;margin-left:-1.45pt;margin-top:12.1pt;width:1pt;height: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UsHAIAADs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" fillcolor="black" strokecolor="white"/>
            </w:pict>
          </mc:Fallback>
        </mc:AlternateContent>
      </w:r>
      <w:r>
        <w:rPr>
          <w:b/>
          <w:noProof/>
          <w:sz w:val="24"/>
        </w:rPr>
        <mc:AlternateContent>
          <mc:Choice Requires="wps">
            <w:drawing>
              <wp:anchor distT="0" distB="0" distL="114300" distR="114300" simplePos="0" relativeHeight="251700736" behindDoc="1" locked="0" layoutInCell="1" allowOverlap="1">
                <wp:simplePos x="0" y="0"/>
                <wp:positionH relativeFrom="column">
                  <wp:posOffset>-14605</wp:posOffset>
                </wp:positionH>
                <wp:positionV relativeFrom="paragraph">
                  <wp:posOffset>160020</wp:posOffset>
                </wp:positionV>
                <wp:extent cx="5835650" cy="0"/>
                <wp:effectExtent l="13970" t="7620" r="8255" b="11430"/>
                <wp:wrapNone/>
                <wp:docPr id="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A5B29" id="Line 108"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6pt" to="458.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42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" strokeweight=".14108mm"/>
            </w:pict>
          </mc:Fallback>
        </mc:AlternateContent>
      </w:r>
    </w:p>
    <w:p w:rsidR="00AC76EF" w:rsidRDefault="00AC76EF">
      <w:pPr>
        <w:spacing w:line="200" w:lineRule="exact"/>
        <w:rPr>
          <w:rFonts w:ascii="Times New Roman" w:eastAsia="Times New Roman" w:hAnsi="Times New Roman"/>
        </w:rPr>
      </w:pPr>
    </w:p>
    <w:p w:rsidR="00AC76EF" w:rsidRDefault="00AC76EF">
      <w:pPr>
        <w:spacing w:line="200" w:lineRule="exact"/>
        <w:rPr>
          <w:rFonts w:ascii="Times New Roman" w:eastAsia="Times New Roman" w:hAnsi="Times New Roman"/>
        </w:rPr>
      </w:pPr>
    </w:p>
    <w:p w:rsidR="00AC76EF" w:rsidRDefault="00AC76EF">
      <w:pPr>
        <w:spacing w:line="200" w:lineRule="exact"/>
        <w:rPr>
          <w:rFonts w:ascii="Times New Roman" w:eastAsia="Times New Roman" w:hAnsi="Times New Roman"/>
        </w:rPr>
      </w:pPr>
    </w:p>
    <w:p w:rsidR="00AC76EF" w:rsidRDefault="00AC76EF">
      <w:pPr>
        <w:spacing w:line="200" w:lineRule="exact"/>
        <w:rPr>
          <w:rFonts w:ascii="Times New Roman" w:eastAsia="Times New Roman" w:hAnsi="Times New Roman"/>
        </w:rPr>
      </w:pPr>
    </w:p>
    <w:p w:rsidR="00B17B49" w:rsidRDefault="00B17B49">
      <w:pPr>
        <w:spacing w:line="200" w:lineRule="exact"/>
        <w:rPr>
          <w:rFonts w:ascii="Times New Roman" w:eastAsia="Times New Roman" w:hAnsi="Times New Roman"/>
        </w:rPr>
      </w:pPr>
    </w:p>
    <w:p w:rsidR="00B17B49" w:rsidRDefault="00B17B49">
      <w:pPr>
        <w:spacing w:line="200" w:lineRule="exact"/>
        <w:rPr>
          <w:rFonts w:ascii="Times New Roman" w:eastAsia="Times New Roman" w:hAnsi="Times New Roman"/>
        </w:rPr>
      </w:pPr>
    </w:p>
    <w:p w:rsidR="00B17B49" w:rsidRDefault="00B17B49">
      <w:pPr>
        <w:spacing w:line="200" w:lineRule="exact"/>
        <w:rPr>
          <w:rFonts w:ascii="Times New Roman" w:eastAsia="Times New Roman" w:hAnsi="Times New Roman"/>
        </w:rPr>
      </w:pPr>
    </w:p>
    <w:p w:rsidR="00B17B49" w:rsidRDefault="00B17B49">
      <w:pPr>
        <w:spacing w:line="200" w:lineRule="exact"/>
        <w:rPr>
          <w:rFonts w:ascii="Times New Roman" w:eastAsia="Times New Roman" w:hAnsi="Times New Roman"/>
        </w:rPr>
      </w:pPr>
    </w:p>
    <w:p w:rsidR="00B17B49" w:rsidRDefault="00B17B49">
      <w:pPr>
        <w:spacing w:line="200" w:lineRule="exact"/>
        <w:rPr>
          <w:rFonts w:ascii="Times New Roman" w:eastAsia="Times New Roman" w:hAnsi="Times New Roman"/>
        </w:rPr>
      </w:pPr>
    </w:p>
    <w:p w:rsidR="00B17B49" w:rsidRDefault="00B17B49">
      <w:pPr>
        <w:spacing w:line="200" w:lineRule="exact"/>
        <w:rPr>
          <w:rFonts w:ascii="Times New Roman" w:eastAsia="Times New Roman" w:hAnsi="Times New Roman"/>
        </w:rPr>
      </w:pPr>
    </w:p>
    <w:p w:rsidR="00B17B49" w:rsidRDefault="00B17B49">
      <w:pPr>
        <w:spacing w:line="200" w:lineRule="exact"/>
        <w:rPr>
          <w:rFonts w:ascii="Times New Roman" w:eastAsia="Times New Roman" w:hAnsi="Times New Roman"/>
        </w:rPr>
      </w:pPr>
    </w:p>
    <w:p w:rsidR="00B17B49" w:rsidRDefault="00B17B49">
      <w:pPr>
        <w:spacing w:line="200" w:lineRule="exact"/>
        <w:rPr>
          <w:rFonts w:ascii="Times New Roman" w:eastAsia="Times New Roman" w:hAnsi="Times New Roman"/>
        </w:rPr>
      </w:pPr>
    </w:p>
    <w:p w:rsidR="00B17B49" w:rsidRDefault="00B17B49">
      <w:pPr>
        <w:spacing w:line="200" w:lineRule="exact"/>
        <w:rPr>
          <w:rFonts w:ascii="Times New Roman" w:eastAsia="Times New Roman" w:hAnsi="Times New Roman"/>
        </w:rPr>
      </w:pPr>
    </w:p>
    <w:p w:rsidR="00B17B49" w:rsidRDefault="00B17B49">
      <w:pPr>
        <w:spacing w:line="200" w:lineRule="exact"/>
        <w:rPr>
          <w:rFonts w:ascii="Times New Roman" w:eastAsia="Times New Roman" w:hAnsi="Times New Roman"/>
        </w:rPr>
      </w:pPr>
    </w:p>
    <w:p w:rsidR="00B17B49" w:rsidRDefault="00B17B49">
      <w:pPr>
        <w:spacing w:line="200" w:lineRule="exact"/>
        <w:rPr>
          <w:rFonts w:ascii="Times New Roman" w:eastAsia="Times New Roman" w:hAnsi="Times New Roman"/>
        </w:rPr>
      </w:pPr>
    </w:p>
    <w:p w:rsidR="00B17B49" w:rsidRDefault="00B17B49">
      <w:pPr>
        <w:spacing w:line="200" w:lineRule="exact"/>
        <w:rPr>
          <w:rFonts w:ascii="Times New Roman" w:eastAsia="Times New Roman" w:hAnsi="Times New Roman"/>
        </w:rPr>
      </w:pPr>
    </w:p>
    <w:p w:rsidR="00B17B49" w:rsidRDefault="00B17B49">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p>
    <w:p w:rsidR="000925C9" w:rsidRDefault="000925C9">
      <w:pPr>
        <w:spacing w:line="200" w:lineRule="exact"/>
        <w:rPr>
          <w:rFonts w:ascii="Times New Roman" w:eastAsia="Times New Roman" w:hAnsi="Times New Roman"/>
        </w:rPr>
      </w:pPr>
      <w:bookmarkStart w:id="9" w:name="_GoBack"/>
      <w:bookmarkEnd w:id="9"/>
    </w:p>
    <w:p w:rsidR="00B17B49" w:rsidRDefault="00B17B49">
      <w:pPr>
        <w:spacing w:line="200" w:lineRule="exact"/>
        <w:rPr>
          <w:rFonts w:ascii="Times New Roman" w:eastAsia="Times New Roman" w:hAnsi="Times New Roman"/>
        </w:rPr>
      </w:pPr>
    </w:p>
    <w:p w:rsidR="00AC76EF" w:rsidRDefault="00AC76EF">
      <w:pPr>
        <w:spacing w:line="200" w:lineRule="exact"/>
        <w:rPr>
          <w:rFonts w:ascii="Times New Roman" w:eastAsia="Times New Roman" w:hAnsi="Times New Roman"/>
        </w:rPr>
      </w:pPr>
    </w:p>
    <w:p w:rsidR="00AC76EF" w:rsidRDefault="00AC76EF">
      <w:pPr>
        <w:spacing w:line="200" w:lineRule="exact"/>
        <w:rPr>
          <w:rFonts w:ascii="Times New Roman" w:eastAsia="Times New Roman" w:hAnsi="Times New Roman"/>
        </w:rPr>
      </w:pPr>
    </w:p>
    <w:p w:rsidR="00AC76EF" w:rsidRDefault="00AC76EF">
      <w:pPr>
        <w:spacing w:line="200" w:lineRule="exact"/>
        <w:rPr>
          <w:rFonts w:ascii="Times New Roman" w:eastAsia="Times New Roman" w:hAnsi="Times New Roman"/>
        </w:rPr>
      </w:pPr>
    </w:p>
    <w:p w:rsidR="00AC76EF" w:rsidRDefault="00AC76EF">
      <w:pPr>
        <w:spacing w:line="200" w:lineRule="exact"/>
        <w:rPr>
          <w:rFonts w:ascii="Times New Roman" w:eastAsia="Times New Roman" w:hAnsi="Times New Roman"/>
        </w:rPr>
      </w:pPr>
    </w:p>
    <w:p w:rsidR="00AC76EF" w:rsidRDefault="00AC76EF">
      <w:pPr>
        <w:spacing w:line="200" w:lineRule="exact"/>
        <w:rPr>
          <w:rFonts w:ascii="Times New Roman" w:eastAsia="Times New Roman" w:hAnsi="Times New Roman"/>
        </w:rPr>
      </w:pPr>
    </w:p>
    <w:p w:rsidR="00AC76EF" w:rsidRDefault="00AC76EF">
      <w:pPr>
        <w:spacing w:line="200" w:lineRule="exact"/>
        <w:rPr>
          <w:rFonts w:ascii="Times New Roman" w:eastAsia="Times New Roman" w:hAnsi="Times New Roman"/>
        </w:rPr>
      </w:pPr>
    </w:p>
    <w:p w:rsidR="00AC76EF" w:rsidRDefault="00AC76EF">
      <w:pPr>
        <w:spacing w:line="323" w:lineRule="exact"/>
        <w:rPr>
          <w:rFonts w:ascii="Times New Roman" w:eastAsia="Times New Roman" w:hAnsi="Times New Roman"/>
        </w:rPr>
      </w:pPr>
    </w:p>
    <w:p w:rsidR="00AC76EF" w:rsidRDefault="00AC76EF">
      <w:pPr>
        <w:spacing w:line="0" w:lineRule="atLeast"/>
        <w:ind w:right="8"/>
        <w:jc w:val="center"/>
        <w:rPr>
          <w:sz w:val="22"/>
        </w:rPr>
      </w:pPr>
      <w:r>
        <w:rPr>
          <w:sz w:val="22"/>
        </w:rPr>
        <w:t>9</w:t>
      </w:r>
    </w:p>
    <w:sectPr w:rsidR="00AC76EF" w:rsidSect="00581904">
      <w:pgSz w:w="11900" w:h="16836"/>
      <w:pgMar w:top="713" w:right="1440" w:bottom="426" w:left="1440" w:header="0" w:footer="0" w:gutter="0"/>
      <w:cols w:space="0" w:equalWidth="0">
        <w:col w:w="90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5F007C"/>
    <w:lvl w:ilvl="0" w:tplc="C1427C22">
      <w:start w:val="1"/>
      <w:numFmt w:val="bullet"/>
      <w:lvlText w:val="!!!"/>
      <w:lvlJc w:val="left"/>
    </w:lvl>
    <w:lvl w:ilvl="1" w:tplc="C1706678">
      <w:start w:val="1"/>
      <w:numFmt w:val="bullet"/>
      <w:lvlText w:val=""/>
      <w:lvlJc w:val="left"/>
    </w:lvl>
    <w:lvl w:ilvl="2" w:tplc="9EA23E16">
      <w:start w:val="1"/>
      <w:numFmt w:val="bullet"/>
      <w:lvlText w:val=""/>
      <w:lvlJc w:val="left"/>
    </w:lvl>
    <w:lvl w:ilvl="3" w:tplc="26388AF2">
      <w:start w:val="1"/>
      <w:numFmt w:val="bullet"/>
      <w:lvlText w:val=""/>
      <w:lvlJc w:val="left"/>
    </w:lvl>
    <w:lvl w:ilvl="4" w:tplc="FDBA6B90">
      <w:start w:val="1"/>
      <w:numFmt w:val="bullet"/>
      <w:lvlText w:val=""/>
      <w:lvlJc w:val="left"/>
    </w:lvl>
    <w:lvl w:ilvl="5" w:tplc="E416AC0E">
      <w:start w:val="1"/>
      <w:numFmt w:val="bullet"/>
      <w:lvlText w:val=""/>
      <w:lvlJc w:val="left"/>
    </w:lvl>
    <w:lvl w:ilvl="6" w:tplc="013802A4">
      <w:start w:val="1"/>
      <w:numFmt w:val="bullet"/>
      <w:lvlText w:val=""/>
      <w:lvlJc w:val="left"/>
    </w:lvl>
    <w:lvl w:ilvl="7" w:tplc="A0A0AEFE">
      <w:start w:val="1"/>
      <w:numFmt w:val="bullet"/>
      <w:lvlText w:val=""/>
      <w:lvlJc w:val="left"/>
    </w:lvl>
    <w:lvl w:ilvl="8" w:tplc="ECA054BC">
      <w:start w:val="1"/>
      <w:numFmt w:val="bullet"/>
      <w:lvlText w:val=""/>
      <w:lvlJc w:val="left"/>
    </w:lvl>
  </w:abstractNum>
  <w:abstractNum w:abstractNumId="1" w15:restartNumberingAfterBreak="0">
    <w:nsid w:val="00000002"/>
    <w:multiLevelType w:val="hybridMultilevel"/>
    <w:tmpl w:val="5BD062C2"/>
    <w:lvl w:ilvl="0" w:tplc="ABAC8F42">
      <w:start w:val="1"/>
      <w:numFmt w:val="bullet"/>
      <w:lvlText w:val="□"/>
      <w:lvlJc w:val="left"/>
    </w:lvl>
    <w:lvl w:ilvl="1" w:tplc="66E01912">
      <w:start w:val="1"/>
      <w:numFmt w:val="bullet"/>
      <w:lvlText w:val=""/>
      <w:lvlJc w:val="left"/>
    </w:lvl>
    <w:lvl w:ilvl="2" w:tplc="4A841586">
      <w:start w:val="1"/>
      <w:numFmt w:val="bullet"/>
      <w:lvlText w:val=""/>
      <w:lvlJc w:val="left"/>
    </w:lvl>
    <w:lvl w:ilvl="3" w:tplc="2E3AB2BC">
      <w:start w:val="1"/>
      <w:numFmt w:val="bullet"/>
      <w:lvlText w:val=""/>
      <w:lvlJc w:val="left"/>
    </w:lvl>
    <w:lvl w:ilvl="4" w:tplc="825A2D08">
      <w:start w:val="1"/>
      <w:numFmt w:val="bullet"/>
      <w:lvlText w:val=""/>
      <w:lvlJc w:val="left"/>
    </w:lvl>
    <w:lvl w:ilvl="5" w:tplc="027EF0D8">
      <w:start w:val="1"/>
      <w:numFmt w:val="bullet"/>
      <w:lvlText w:val=""/>
      <w:lvlJc w:val="left"/>
    </w:lvl>
    <w:lvl w:ilvl="6" w:tplc="152E0E98">
      <w:start w:val="1"/>
      <w:numFmt w:val="bullet"/>
      <w:lvlText w:val=""/>
      <w:lvlJc w:val="left"/>
    </w:lvl>
    <w:lvl w:ilvl="7" w:tplc="24AEAFDA">
      <w:start w:val="1"/>
      <w:numFmt w:val="bullet"/>
      <w:lvlText w:val=""/>
      <w:lvlJc w:val="left"/>
    </w:lvl>
    <w:lvl w:ilvl="8" w:tplc="AB7C5BC0">
      <w:start w:val="1"/>
      <w:numFmt w:val="bullet"/>
      <w:lvlText w:val=""/>
      <w:lvlJc w:val="left"/>
    </w:lvl>
  </w:abstractNum>
  <w:abstractNum w:abstractNumId="2" w15:restartNumberingAfterBreak="0">
    <w:nsid w:val="00000003"/>
    <w:multiLevelType w:val="hybridMultilevel"/>
    <w:tmpl w:val="12200854"/>
    <w:lvl w:ilvl="0" w:tplc="0DB8910A">
      <w:start w:val="1"/>
      <w:numFmt w:val="bullet"/>
      <w:lvlText w:val="!!!"/>
      <w:lvlJc w:val="left"/>
    </w:lvl>
    <w:lvl w:ilvl="1" w:tplc="ACB88446">
      <w:start w:val="1"/>
      <w:numFmt w:val="bullet"/>
      <w:lvlText w:val=""/>
      <w:lvlJc w:val="left"/>
    </w:lvl>
    <w:lvl w:ilvl="2" w:tplc="FECA5986">
      <w:start w:val="1"/>
      <w:numFmt w:val="bullet"/>
      <w:lvlText w:val=""/>
      <w:lvlJc w:val="left"/>
    </w:lvl>
    <w:lvl w:ilvl="3" w:tplc="C074BAB0">
      <w:start w:val="1"/>
      <w:numFmt w:val="bullet"/>
      <w:lvlText w:val=""/>
      <w:lvlJc w:val="left"/>
    </w:lvl>
    <w:lvl w:ilvl="4" w:tplc="64522968">
      <w:start w:val="1"/>
      <w:numFmt w:val="bullet"/>
      <w:lvlText w:val=""/>
      <w:lvlJc w:val="left"/>
    </w:lvl>
    <w:lvl w:ilvl="5" w:tplc="09D0DFA0">
      <w:start w:val="1"/>
      <w:numFmt w:val="bullet"/>
      <w:lvlText w:val=""/>
      <w:lvlJc w:val="left"/>
    </w:lvl>
    <w:lvl w:ilvl="6" w:tplc="99024EC8">
      <w:start w:val="1"/>
      <w:numFmt w:val="bullet"/>
      <w:lvlText w:val=""/>
      <w:lvlJc w:val="left"/>
    </w:lvl>
    <w:lvl w:ilvl="7" w:tplc="C6B83B80">
      <w:start w:val="1"/>
      <w:numFmt w:val="bullet"/>
      <w:lvlText w:val=""/>
      <w:lvlJc w:val="left"/>
    </w:lvl>
    <w:lvl w:ilvl="8" w:tplc="1AC0BE62">
      <w:start w:val="1"/>
      <w:numFmt w:val="bullet"/>
      <w:lvlText w:val=""/>
      <w:lvlJc w:val="left"/>
    </w:lvl>
  </w:abstractNum>
  <w:abstractNum w:abstractNumId="3" w15:restartNumberingAfterBreak="0">
    <w:nsid w:val="00000004"/>
    <w:multiLevelType w:val="hybridMultilevel"/>
    <w:tmpl w:val="4DB127F8"/>
    <w:lvl w:ilvl="0" w:tplc="A84CEEBE">
      <w:start w:val="1"/>
      <w:numFmt w:val="bullet"/>
      <w:lvlText w:val="++"/>
      <w:lvlJc w:val="left"/>
    </w:lvl>
    <w:lvl w:ilvl="1" w:tplc="6F86E0EE">
      <w:start w:val="1"/>
      <w:numFmt w:val="bullet"/>
      <w:lvlText w:val=""/>
      <w:lvlJc w:val="left"/>
    </w:lvl>
    <w:lvl w:ilvl="2" w:tplc="A61E6E4A">
      <w:start w:val="1"/>
      <w:numFmt w:val="bullet"/>
      <w:lvlText w:val=""/>
      <w:lvlJc w:val="left"/>
    </w:lvl>
    <w:lvl w:ilvl="3" w:tplc="71EA9E04">
      <w:start w:val="1"/>
      <w:numFmt w:val="bullet"/>
      <w:lvlText w:val=""/>
      <w:lvlJc w:val="left"/>
    </w:lvl>
    <w:lvl w:ilvl="4" w:tplc="83E8EC40">
      <w:start w:val="1"/>
      <w:numFmt w:val="bullet"/>
      <w:lvlText w:val=""/>
      <w:lvlJc w:val="left"/>
    </w:lvl>
    <w:lvl w:ilvl="5" w:tplc="F790D86A">
      <w:start w:val="1"/>
      <w:numFmt w:val="bullet"/>
      <w:lvlText w:val=""/>
      <w:lvlJc w:val="left"/>
    </w:lvl>
    <w:lvl w:ilvl="6" w:tplc="174616F0">
      <w:start w:val="1"/>
      <w:numFmt w:val="bullet"/>
      <w:lvlText w:val=""/>
      <w:lvlJc w:val="left"/>
    </w:lvl>
    <w:lvl w:ilvl="7" w:tplc="4D4020B6">
      <w:start w:val="1"/>
      <w:numFmt w:val="bullet"/>
      <w:lvlText w:val=""/>
      <w:lvlJc w:val="left"/>
    </w:lvl>
    <w:lvl w:ilvl="8" w:tplc="59DCB226">
      <w:start w:val="1"/>
      <w:numFmt w:val="bullet"/>
      <w:lvlText w:val=""/>
      <w:lvlJc w:val="left"/>
    </w:lvl>
  </w:abstractNum>
  <w:abstractNum w:abstractNumId="4" w15:restartNumberingAfterBreak="0">
    <w:nsid w:val="00000005"/>
    <w:multiLevelType w:val="hybridMultilevel"/>
    <w:tmpl w:val="0216231A"/>
    <w:lvl w:ilvl="0" w:tplc="9E604282">
      <w:start w:val="1"/>
      <w:numFmt w:val="bullet"/>
      <w:lvlText w:val="□"/>
      <w:lvlJc w:val="left"/>
    </w:lvl>
    <w:lvl w:ilvl="1" w:tplc="CF92A3D2">
      <w:start w:val="1"/>
      <w:numFmt w:val="bullet"/>
      <w:lvlText w:val=""/>
      <w:lvlJc w:val="left"/>
    </w:lvl>
    <w:lvl w:ilvl="2" w:tplc="1B560134">
      <w:start w:val="1"/>
      <w:numFmt w:val="bullet"/>
      <w:lvlText w:val=""/>
      <w:lvlJc w:val="left"/>
    </w:lvl>
    <w:lvl w:ilvl="3" w:tplc="9BD02234">
      <w:start w:val="1"/>
      <w:numFmt w:val="bullet"/>
      <w:lvlText w:val=""/>
      <w:lvlJc w:val="left"/>
    </w:lvl>
    <w:lvl w:ilvl="4" w:tplc="95204F9A">
      <w:start w:val="1"/>
      <w:numFmt w:val="bullet"/>
      <w:lvlText w:val=""/>
      <w:lvlJc w:val="left"/>
    </w:lvl>
    <w:lvl w:ilvl="5" w:tplc="2ADCA6E2">
      <w:start w:val="1"/>
      <w:numFmt w:val="bullet"/>
      <w:lvlText w:val=""/>
      <w:lvlJc w:val="left"/>
    </w:lvl>
    <w:lvl w:ilvl="6" w:tplc="B03C6A58">
      <w:start w:val="1"/>
      <w:numFmt w:val="bullet"/>
      <w:lvlText w:val=""/>
      <w:lvlJc w:val="left"/>
    </w:lvl>
    <w:lvl w:ilvl="7" w:tplc="546299C4">
      <w:start w:val="1"/>
      <w:numFmt w:val="bullet"/>
      <w:lvlText w:val=""/>
      <w:lvlJc w:val="left"/>
    </w:lvl>
    <w:lvl w:ilvl="8" w:tplc="6096BC34">
      <w:start w:val="1"/>
      <w:numFmt w:val="bullet"/>
      <w:lvlText w:val=""/>
      <w:lvlJc w:val="left"/>
    </w:lvl>
  </w:abstractNum>
  <w:abstractNum w:abstractNumId="5" w15:restartNumberingAfterBreak="0">
    <w:nsid w:val="00000006"/>
    <w:multiLevelType w:val="hybridMultilevel"/>
    <w:tmpl w:val="1F16E9E8"/>
    <w:lvl w:ilvl="0" w:tplc="F37ED7F4">
      <w:start w:val="1"/>
      <w:numFmt w:val="bullet"/>
      <w:lvlText w:val="□"/>
      <w:lvlJc w:val="left"/>
    </w:lvl>
    <w:lvl w:ilvl="1" w:tplc="53BCEEEA">
      <w:start w:val="1"/>
      <w:numFmt w:val="bullet"/>
      <w:lvlText w:val=""/>
      <w:lvlJc w:val="left"/>
    </w:lvl>
    <w:lvl w:ilvl="2" w:tplc="367486CA">
      <w:start w:val="1"/>
      <w:numFmt w:val="bullet"/>
      <w:lvlText w:val=""/>
      <w:lvlJc w:val="left"/>
    </w:lvl>
    <w:lvl w:ilvl="3" w:tplc="7778D402">
      <w:start w:val="1"/>
      <w:numFmt w:val="bullet"/>
      <w:lvlText w:val=""/>
      <w:lvlJc w:val="left"/>
    </w:lvl>
    <w:lvl w:ilvl="4" w:tplc="FC1440F4">
      <w:start w:val="1"/>
      <w:numFmt w:val="bullet"/>
      <w:lvlText w:val=""/>
      <w:lvlJc w:val="left"/>
    </w:lvl>
    <w:lvl w:ilvl="5" w:tplc="4A40F1B4">
      <w:start w:val="1"/>
      <w:numFmt w:val="bullet"/>
      <w:lvlText w:val=""/>
      <w:lvlJc w:val="left"/>
    </w:lvl>
    <w:lvl w:ilvl="6" w:tplc="1FD0D4A2">
      <w:start w:val="1"/>
      <w:numFmt w:val="bullet"/>
      <w:lvlText w:val=""/>
      <w:lvlJc w:val="left"/>
    </w:lvl>
    <w:lvl w:ilvl="7" w:tplc="DD6E7B46">
      <w:start w:val="1"/>
      <w:numFmt w:val="bullet"/>
      <w:lvlText w:val=""/>
      <w:lvlJc w:val="left"/>
    </w:lvl>
    <w:lvl w:ilvl="8" w:tplc="88AA6072">
      <w:start w:val="1"/>
      <w:numFmt w:val="bullet"/>
      <w:lvlText w:val=""/>
      <w:lvlJc w:val="left"/>
    </w:lvl>
  </w:abstractNum>
  <w:abstractNum w:abstractNumId="6" w15:restartNumberingAfterBreak="0">
    <w:nsid w:val="00000007"/>
    <w:multiLevelType w:val="hybridMultilevel"/>
    <w:tmpl w:val="1190CDE6"/>
    <w:lvl w:ilvl="0" w:tplc="288E5B60">
      <w:start w:val="1"/>
      <w:numFmt w:val="bullet"/>
      <w:lvlText w:val="□"/>
      <w:lvlJc w:val="left"/>
    </w:lvl>
    <w:lvl w:ilvl="1" w:tplc="0484BA20">
      <w:start w:val="1"/>
      <w:numFmt w:val="bullet"/>
      <w:lvlText w:val=""/>
      <w:lvlJc w:val="left"/>
    </w:lvl>
    <w:lvl w:ilvl="2" w:tplc="D32AAEE8">
      <w:start w:val="1"/>
      <w:numFmt w:val="bullet"/>
      <w:lvlText w:val=""/>
      <w:lvlJc w:val="left"/>
    </w:lvl>
    <w:lvl w:ilvl="3" w:tplc="AAAAC028">
      <w:start w:val="1"/>
      <w:numFmt w:val="bullet"/>
      <w:lvlText w:val=""/>
      <w:lvlJc w:val="left"/>
    </w:lvl>
    <w:lvl w:ilvl="4" w:tplc="63B23502">
      <w:start w:val="1"/>
      <w:numFmt w:val="bullet"/>
      <w:lvlText w:val=""/>
      <w:lvlJc w:val="left"/>
    </w:lvl>
    <w:lvl w:ilvl="5" w:tplc="E542CE5E">
      <w:start w:val="1"/>
      <w:numFmt w:val="bullet"/>
      <w:lvlText w:val=""/>
      <w:lvlJc w:val="left"/>
    </w:lvl>
    <w:lvl w:ilvl="6" w:tplc="955A2DC0">
      <w:start w:val="1"/>
      <w:numFmt w:val="bullet"/>
      <w:lvlText w:val=""/>
      <w:lvlJc w:val="left"/>
    </w:lvl>
    <w:lvl w:ilvl="7" w:tplc="7B3AF72C">
      <w:start w:val="1"/>
      <w:numFmt w:val="bullet"/>
      <w:lvlText w:val=""/>
      <w:lvlJc w:val="left"/>
    </w:lvl>
    <w:lvl w:ilvl="8" w:tplc="DCD68BC0">
      <w:start w:val="1"/>
      <w:numFmt w:val="bullet"/>
      <w:lvlText w:val=""/>
      <w:lvlJc w:val="left"/>
    </w:lvl>
  </w:abstractNum>
  <w:abstractNum w:abstractNumId="7" w15:restartNumberingAfterBreak="0">
    <w:nsid w:val="00000008"/>
    <w:multiLevelType w:val="hybridMultilevel"/>
    <w:tmpl w:val="66EF438C"/>
    <w:lvl w:ilvl="0" w:tplc="3034A8B6">
      <w:start w:val="1"/>
      <w:numFmt w:val="bullet"/>
      <w:lvlText w:val="□"/>
      <w:lvlJc w:val="left"/>
    </w:lvl>
    <w:lvl w:ilvl="1" w:tplc="F9F85E8A">
      <w:start w:val="1"/>
      <w:numFmt w:val="bullet"/>
      <w:lvlText w:val=""/>
      <w:lvlJc w:val="left"/>
    </w:lvl>
    <w:lvl w:ilvl="2" w:tplc="5C745BBE">
      <w:start w:val="1"/>
      <w:numFmt w:val="bullet"/>
      <w:lvlText w:val=""/>
      <w:lvlJc w:val="left"/>
    </w:lvl>
    <w:lvl w:ilvl="3" w:tplc="F92CA3E4">
      <w:start w:val="1"/>
      <w:numFmt w:val="bullet"/>
      <w:lvlText w:val=""/>
      <w:lvlJc w:val="left"/>
    </w:lvl>
    <w:lvl w:ilvl="4" w:tplc="13A2A8C4">
      <w:start w:val="1"/>
      <w:numFmt w:val="bullet"/>
      <w:lvlText w:val=""/>
      <w:lvlJc w:val="left"/>
    </w:lvl>
    <w:lvl w:ilvl="5" w:tplc="1C44D152">
      <w:start w:val="1"/>
      <w:numFmt w:val="bullet"/>
      <w:lvlText w:val=""/>
      <w:lvlJc w:val="left"/>
    </w:lvl>
    <w:lvl w:ilvl="6" w:tplc="F77AA918">
      <w:start w:val="1"/>
      <w:numFmt w:val="bullet"/>
      <w:lvlText w:val=""/>
      <w:lvlJc w:val="left"/>
    </w:lvl>
    <w:lvl w:ilvl="7" w:tplc="8D8E1DB2">
      <w:start w:val="1"/>
      <w:numFmt w:val="bullet"/>
      <w:lvlText w:val=""/>
      <w:lvlJc w:val="left"/>
    </w:lvl>
    <w:lvl w:ilvl="8" w:tplc="9326A392">
      <w:start w:val="1"/>
      <w:numFmt w:val="bullet"/>
      <w:lvlText w:val=""/>
      <w:lvlJc w:val="left"/>
    </w:lvl>
  </w:abstractNum>
  <w:abstractNum w:abstractNumId="8" w15:restartNumberingAfterBreak="0">
    <w:nsid w:val="00000009"/>
    <w:multiLevelType w:val="hybridMultilevel"/>
    <w:tmpl w:val="140E0F76"/>
    <w:lvl w:ilvl="0" w:tplc="737E426A">
      <w:start w:val="1"/>
      <w:numFmt w:val="bullet"/>
      <w:lvlText w:val="□"/>
      <w:lvlJc w:val="left"/>
    </w:lvl>
    <w:lvl w:ilvl="1" w:tplc="6B421C8C">
      <w:start w:val="1"/>
      <w:numFmt w:val="bullet"/>
      <w:lvlText w:val=""/>
      <w:lvlJc w:val="left"/>
    </w:lvl>
    <w:lvl w:ilvl="2" w:tplc="7598A7BE">
      <w:start w:val="1"/>
      <w:numFmt w:val="bullet"/>
      <w:lvlText w:val=""/>
      <w:lvlJc w:val="left"/>
    </w:lvl>
    <w:lvl w:ilvl="3" w:tplc="931AEA68">
      <w:start w:val="1"/>
      <w:numFmt w:val="bullet"/>
      <w:lvlText w:val=""/>
      <w:lvlJc w:val="left"/>
    </w:lvl>
    <w:lvl w:ilvl="4" w:tplc="3E78ED44">
      <w:start w:val="1"/>
      <w:numFmt w:val="bullet"/>
      <w:lvlText w:val=""/>
      <w:lvlJc w:val="left"/>
    </w:lvl>
    <w:lvl w:ilvl="5" w:tplc="035A16CC">
      <w:start w:val="1"/>
      <w:numFmt w:val="bullet"/>
      <w:lvlText w:val=""/>
      <w:lvlJc w:val="left"/>
    </w:lvl>
    <w:lvl w:ilvl="6" w:tplc="FBB011C2">
      <w:start w:val="1"/>
      <w:numFmt w:val="bullet"/>
      <w:lvlText w:val=""/>
      <w:lvlJc w:val="left"/>
    </w:lvl>
    <w:lvl w:ilvl="7" w:tplc="82267426">
      <w:start w:val="1"/>
      <w:numFmt w:val="bullet"/>
      <w:lvlText w:val=""/>
      <w:lvlJc w:val="left"/>
    </w:lvl>
    <w:lvl w:ilvl="8" w:tplc="7640FB5A">
      <w:start w:val="1"/>
      <w:numFmt w:val="bullet"/>
      <w:lvlText w:val=""/>
      <w:lvlJc w:val="left"/>
    </w:lvl>
  </w:abstractNum>
  <w:abstractNum w:abstractNumId="9" w15:restartNumberingAfterBreak="0">
    <w:nsid w:val="0000000A"/>
    <w:multiLevelType w:val="hybridMultilevel"/>
    <w:tmpl w:val="3352255A"/>
    <w:lvl w:ilvl="0" w:tplc="0E38E44A">
      <w:start w:val="1"/>
      <w:numFmt w:val="bullet"/>
      <w:lvlText w:val="!!!"/>
      <w:lvlJc w:val="left"/>
    </w:lvl>
    <w:lvl w:ilvl="1" w:tplc="A10AA7E4">
      <w:start w:val="1"/>
      <w:numFmt w:val="bullet"/>
      <w:lvlText w:val=""/>
      <w:lvlJc w:val="left"/>
    </w:lvl>
    <w:lvl w:ilvl="2" w:tplc="70B444C4">
      <w:start w:val="1"/>
      <w:numFmt w:val="bullet"/>
      <w:lvlText w:val=""/>
      <w:lvlJc w:val="left"/>
    </w:lvl>
    <w:lvl w:ilvl="3" w:tplc="63DA0D1A">
      <w:start w:val="1"/>
      <w:numFmt w:val="bullet"/>
      <w:lvlText w:val=""/>
      <w:lvlJc w:val="left"/>
    </w:lvl>
    <w:lvl w:ilvl="4" w:tplc="17208BBC">
      <w:start w:val="1"/>
      <w:numFmt w:val="bullet"/>
      <w:lvlText w:val=""/>
      <w:lvlJc w:val="left"/>
    </w:lvl>
    <w:lvl w:ilvl="5" w:tplc="1ACE9AB2">
      <w:start w:val="1"/>
      <w:numFmt w:val="bullet"/>
      <w:lvlText w:val=""/>
      <w:lvlJc w:val="left"/>
    </w:lvl>
    <w:lvl w:ilvl="6" w:tplc="42729A28">
      <w:start w:val="1"/>
      <w:numFmt w:val="bullet"/>
      <w:lvlText w:val=""/>
      <w:lvlJc w:val="left"/>
    </w:lvl>
    <w:lvl w:ilvl="7" w:tplc="79E8406A">
      <w:start w:val="1"/>
      <w:numFmt w:val="bullet"/>
      <w:lvlText w:val=""/>
      <w:lvlJc w:val="left"/>
    </w:lvl>
    <w:lvl w:ilvl="8" w:tplc="9484FAF4">
      <w:start w:val="1"/>
      <w:numFmt w:val="bullet"/>
      <w:lvlText w:val=""/>
      <w:lvlJc w:val="left"/>
    </w:lvl>
  </w:abstractNum>
  <w:abstractNum w:abstractNumId="10" w15:restartNumberingAfterBreak="0">
    <w:nsid w:val="0000000B"/>
    <w:multiLevelType w:val="hybridMultilevel"/>
    <w:tmpl w:val="109CF92E"/>
    <w:lvl w:ilvl="0" w:tplc="AF32C828">
      <w:start w:val="1"/>
      <w:numFmt w:val="bullet"/>
      <w:lvlText w:val="!!!"/>
      <w:lvlJc w:val="left"/>
    </w:lvl>
    <w:lvl w:ilvl="1" w:tplc="6234DF10">
      <w:start w:val="1"/>
      <w:numFmt w:val="bullet"/>
      <w:lvlText w:val=""/>
      <w:lvlJc w:val="left"/>
    </w:lvl>
    <w:lvl w:ilvl="2" w:tplc="F46A36C2">
      <w:start w:val="1"/>
      <w:numFmt w:val="bullet"/>
      <w:lvlText w:val=""/>
      <w:lvlJc w:val="left"/>
    </w:lvl>
    <w:lvl w:ilvl="3" w:tplc="1C1E0536">
      <w:start w:val="1"/>
      <w:numFmt w:val="bullet"/>
      <w:lvlText w:val=""/>
      <w:lvlJc w:val="left"/>
    </w:lvl>
    <w:lvl w:ilvl="4" w:tplc="22BCEEF6">
      <w:start w:val="1"/>
      <w:numFmt w:val="bullet"/>
      <w:lvlText w:val=""/>
      <w:lvlJc w:val="left"/>
    </w:lvl>
    <w:lvl w:ilvl="5" w:tplc="01706DFE">
      <w:start w:val="1"/>
      <w:numFmt w:val="bullet"/>
      <w:lvlText w:val=""/>
      <w:lvlJc w:val="left"/>
    </w:lvl>
    <w:lvl w:ilvl="6" w:tplc="0180FD22">
      <w:start w:val="1"/>
      <w:numFmt w:val="bullet"/>
      <w:lvlText w:val=""/>
      <w:lvlJc w:val="left"/>
    </w:lvl>
    <w:lvl w:ilvl="7" w:tplc="9ADC8CC0">
      <w:start w:val="1"/>
      <w:numFmt w:val="bullet"/>
      <w:lvlText w:val=""/>
      <w:lvlJc w:val="left"/>
    </w:lvl>
    <w:lvl w:ilvl="8" w:tplc="1CBCD266">
      <w:start w:val="1"/>
      <w:numFmt w:val="bullet"/>
      <w:lvlText w:val=""/>
      <w:lvlJc w:val="left"/>
    </w:lvl>
  </w:abstractNum>
  <w:abstractNum w:abstractNumId="11" w15:restartNumberingAfterBreak="0">
    <w:nsid w:val="0000000C"/>
    <w:multiLevelType w:val="hybridMultilevel"/>
    <w:tmpl w:val="0DED7262"/>
    <w:lvl w:ilvl="0" w:tplc="2DB8463A">
      <w:start w:val="1"/>
      <w:numFmt w:val="bullet"/>
      <w:lvlText w:val="□"/>
      <w:lvlJc w:val="left"/>
    </w:lvl>
    <w:lvl w:ilvl="1" w:tplc="8668B21C">
      <w:start w:val="1"/>
      <w:numFmt w:val="bullet"/>
      <w:lvlText w:val=""/>
      <w:lvlJc w:val="left"/>
    </w:lvl>
    <w:lvl w:ilvl="2" w:tplc="85625FC0">
      <w:start w:val="1"/>
      <w:numFmt w:val="bullet"/>
      <w:lvlText w:val=""/>
      <w:lvlJc w:val="left"/>
    </w:lvl>
    <w:lvl w:ilvl="3" w:tplc="CB8443FA">
      <w:start w:val="1"/>
      <w:numFmt w:val="bullet"/>
      <w:lvlText w:val=""/>
      <w:lvlJc w:val="left"/>
    </w:lvl>
    <w:lvl w:ilvl="4" w:tplc="64A2F72A">
      <w:start w:val="1"/>
      <w:numFmt w:val="bullet"/>
      <w:lvlText w:val=""/>
      <w:lvlJc w:val="left"/>
    </w:lvl>
    <w:lvl w:ilvl="5" w:tplc="9EB89336">
      <w:start w:val="1"/>
      <w:numFmt w:val="bullet"/>
      <w:lvlText w:val=""/>
      <w:lvlJc w:val="left"/>
    </w:lvl>
    <w:lvl w:ilvl="6" w:tplc="240E7154">
      <w:start w:val="1"/>
      <w:numFmt w:val="bullet"/>
      <w:lvlText w:val=""/>
      <w:lvlJc w:val="left"/>
    </w:lvl>
    <w:lvl w:ilvl="7" w:tplc="3A5075F6">
      <w:start w:val="1"/>
      <w:numFmt w:val="bullet"/>
      <w:lvlText w:val=""/>
      <w:lvlJc w:val="left"/>
    </w:lvl>
    <w:lvl w:ilvl="8" w:tplc="CDB2E2AE">
      <w:start w:val="1"/>
      <w:numFmt w:val="bullet"/>
      <w:lvlText w:val=""/>
      <w:lvlJc w:val="left"/>
    </w:lvl>
  </w:abstractNum>
  <w:abstractNum w:abstractNumId="12" w15:restartNumberingAfterBreak="0">
    <w:nsid w:val="0000000D"/>
    <w:multiLevelType w:val="hybridMultilevel"/>
    <w:tmpl w:val="7FDCC232"/>
    <w:lvl w:ilvl="0" w:tplc="35542472">
      <w:start w:val="1"/>
      <w:numFmt w:val="bullet"/>
      <w:lvlText w:val="□"/>
      <w:lvlJc w:val="left"/>
    </w:lvl>
    <w:lvl w:ilvl="1" w:tplc="7958A1EA">
      <w:start w:val="1"/>
      <w:numFmt w:val="bullet"/>
      <w:lvlText w:val=""/>
      <w:lvlJc w:val="left"/>
    </w:lvl>
    <w:lvl w:ilvl="2" w:tplc="FDEAC888">
      <w:start w:val="1"/>
      <w:numFmt w:val="bullet"/>
      <w:lvlText w:val=""/>
      <w:lvlJc w:val="left"/>
    </w:lvl>
    <w:lvl w:ilvl="3" w:tplc="993C231E">
      <w:start w:val="1"/>
      <w:numFmt w:val="bullet"/>
      <w:lvlText w:val=""/>
      <w:lvlJc w:val="left"/>
    </w:lvl>
    <w:lvl w:ilvl="4" w:tplc="A79CA990">
      <w:start w:val="1"/>
      <w:numFmt w:val="bullet"/>
      <w:lvlText w:val=""/>
      <w:lvlJc w:val="left"/>
    </w:lvl>
    <w:lvl w:ilvl="5" w:tplc="770C7930">
      <w:start w:val="1"/>
      <w:numFmt w:val="bullet"/>
      <w:lvlText w:val=""/>
      <w:lvlJc w:val="left"/>
    </w:lvl>
    <w:lvl w:ilvl="6" w:tplc="C57E13B6">
      <w:start w:val="1"/>
      <w:numFmt w:val="bullet"/>
      <w:lvlText w:val=""/>
      <w:lvlJc w:val="left"/>
    </w:lvl>
    <w:lvl w:ilvl="7" w:tplc="9806CC42">
      <w:start w:val="1"/>
      <w:numFmt w:val="bullet"/>
      <w:lvlText w:val=""/>
      <w:lvlJc w:val="left"/>
    </w:lvl>
    <w:lvl w:ilvl="8" w:tplc="8F2E772A">
      <w:start w:val="1"/>
      <w:numFmt w:val="bullet"/>
      <w:lvlText w:val=""/>
      <w:lvlJc w:val="left"/>
    </w:lvl>
  </w:abstractNum>
  <w:abstractNum w:abstractNumId="13" w15:restartNumberingAfterBreak="0">
    <w:nsid w:val="0000000E"/>
    <w:multiLevelType w:val="hybridMultilevel"/>
    <w:tmpl w:val="1BEFD79E"/>
    <w:lvl w:ilvl="0" w:tplc="88B6327E">
      <w:start w:val="1"/>
      <w:numFmt w:val="bullet"/>
      <w:lvlText w:val="□"/>
      <w:lvlJc w:val="left"/>
    </w:lvl>
    <w:lvl w:ilvl="1" w:tplc="5CB4B932">
      <w:start w:val="1"/>
      <w:numFmt w:val="bullet"/>
      <w:lvlText w:val=""/>
      <w:lvlJc w:val="left"/>
    </w:lvl>
    <w:lvl w:ilvl="2" w:tplc="3FB42A36">
      <w:start w:val="1"/>
      <w:numFmt w:val="bullet"/>
      <w:lvlText w:val=""/>
      <w:lvlJc w:val="left"/>
    </w:lvl>
    <w:lvl w:ilvl="3" w:tplc="C2E424F4">
      <w:start w:val="1"/>
      <w:numFmt w:val="bullet"/>
      <w:lvlText w:val=""/>
      <w:lvlJc w:val="left"/>
    </w:lvl>
    <w:lvl w:ilvl="4" w:tplc="FB989B08">
      <w:start w:val="1"/>
      <w:numFmt w:val="bullet"/>
      <w:lvlText w:val=""/>
      <w:lvlJc w:val="left"/>
    </w:lvl>
    <w:lvl w:ilvl="5" w:tplc="F64C582E">
      <w:start w:val="1"/>
      <w:numFmt w:val="bullet"/>
      <w:lvlText w:val=""/>
      <w:lvlJc w:val="left"/>
    </w:lvl>
    <w:lvl w:ilvl="6" w:tplc="65D29B4C">
      <w:start w:val="1"/>
      <w:numFmt w:val="bullet"/>
      <w:lvlText w:val=""/>
      <w:lvlJc w:val="left"/>
    </w:lvl>
    <w:lvl w:ilvl="7" w:tplc="3A682824">
      <w:start w:val="1"/>
      <w:numFmt w:val="bullet"/>
      <w:lvlText w:val=""/>
      <w:lvlJc w:val="left"/>
    </w:lvl>
    <w:lvl w:ilvl="8" w:tplc="466ADBBC">
      <w:start w:val="1"/>
      <w:numFmt w:val="bullet"/>
      <w:lvlText w:val=""/>
      <w:lvlJc w:val="left"/>
    </w:lvl>
  </w:abstractNum>
  <w:abstractNum w:abstractNumId="14" w15:restartNumberingAfterBreak="0">
    <w:nsid w:val="0000000F"/>
    <w:multiLevelType w:val="hybridMultilevel"/>
    <w:tmpl w:val="41A7C4C8"/>
    <w:lvl w:ilvl="0" w:tplc="8CB2F5FE">
      <w:start w:val="1"/>
      <w:numFmt w:val="bullet"/>
      <w:lvlText w:val="□"/>
      <w:lvlJc w:val="left"/>
    </w:lvl>
    <w:lvl w:ilvl="1" w:tplc="94C6E43A">
      <w:start w:val="1"/>
      <w:numFmt w:val="bullet"/>
      <w:lvlText w:val=""/>
      <w:lvlJc w:val="left"/>
    </w:lvl>
    <w:lvl w:ilvl="2" w:tplc="26DAFF36">
      <w:start w:val="1"/>
      <w:numFmt w:val="bullet"/>
      <w:lvlText w:val=""/>
      <w:lvlJc w:val="left"/>
    </w:lvl>
    <w:lvl w:ilvl="3" w:tplc="676ABC1E">
      <w:start w:val="1"/>
      <w:numFmt w:val="bullet"/>
      <w:lvlText w:val=""/>
      <w:lvlJc w:val="left"/>
    </w:lvl>
    <w:lvl w:ilvl="4" w:tplc="479C807A">
      <w:start w:val="1"/>
      <w:numFmt w:val="bullet"/>
      <w:lvlText w:val=""/>
      <w:lvlJc w:val="left"/>
    </w:lvl>
    <w:lvl w:ilvl="5" w:tplc="719AAC36">
      <w:start w:val="1"/>
      <w:numFmt w:val="bullet"/>
      <w:lvlText w:val=""/>
      <w:lvlJc w:val="left"/>
    </w:lvl>
    <w:lvl w:ilvl="6" w:tplc="278C7CBA">
      <w:start w:val="1"/>
      <w:numFmt w:val="bullet"/>
      <w:lvlText w:val=""/>
      <w:lvlJc w:val="left"/>
    </w:lvl>
    <w:lvl w:ilvl="7" w:tplc="852A361C">
      <w:start w:val="1"/>
      <w:numFmt w:val="bullet"/>
      <w:lvlText w:val=""/>
      <w:lvlJc w:val="left"/>
    </w:lvl>
    <w:lvl w:ilvl="8" w:tplc="61D6AEA4">
      <w:start w:val="1"/>
      <w:numFmt w:val="bullet"/>
      <w:lvlText w:val=""/>
      <w:lvlJc w:val="left"/>
    </w:lvl>
  </w:abstractNum>
  <w:abstractNum w:abstractNumId="15" w15:restartNumberingAfterBreak="0">
    <w:nsid w:val="00000010"/>
    <w:multiLevelType w:val="hybridMultilevel"/>
    <w:tmpl w:val="6B68079A"/>
    <w:lvl w:ilvl="0" w:tplc="F73C6D4C">
      <w:start w:val="1"/>
      <w:numFmt w:val="bullet"/>
      <w:lvlText w:val="!!!"/>
      <w:lvlJc w:val="left"/>
    </w:lvl>
    <w:lvl w:ilvl="1" w:tplc="68BA2BE8">
      <w:start w:val="1"/>
      <w:numFmt w:val="bullet"/>
      <w:lvlText w:val=""/>
      <w:lvlJc w:val="left"/>
    </w:lvl>
    <w:lvl w:ilvl="2" w:tplc="B2063E72">
      <w:start w:val="1"/>
      <w:numFmt w:val="bullet"/>
      <w:lvlText w:val=""/>
      <w:lvlJc w:val="left"/>
    </w:lvl>
    <w:lvl w:ilvl="3" w:tplc="144AD9FE">
      <w:start w:val="1"/>
      <w:numFmt w:val="bullet"/>
      <w:lvlText w:val=""/>
      <w:lvlJc w:val="left"/>
    </w:lvl>
    <w:lvl w:ilvl="4" w:tplc="85E4F828">
      <w:start w:val="1"/>
      <w:numFmt w:val="bullet"/>
      <w:lvlText w:val=""/>
      <w:lvlJc w:val="left"/>
    </w:lvl>
    <w:lvl w:ilvl="5" w:tplc="9E3044EE">
      <w:start w:val="1"/>
      <w:numFmt w:val="bullet"/>
      <w:lvlText w:val=""/>
      <w:lvlJc w:val="left"/>
    </w:lvl>
    <w:lvl w:ilvl="6" w:tplc="C56C5E26">
      <w:start w:val="1"/>
      <w:numFmt w:val="bullet"/>
      <w:lvlText w:val=""/>
      <w:lvlJc w:val="left"/>
    </w:lvl>
    <w:lvl w:ilvl="7" w:tplc="5CC0B96E">
      <w:start w:val="1"/>
      <w:numFmt w:val="bullet"/>
      <w:lvlText w:val=""/>
      <w:lvlJc w:val="left"/>
    </w:lvl>
    <w:lvl w:ilvl="8" w:tplc="2CB8D48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E8"/>
    <w:rsid w:val="00053AB4"/>
    <w:rsid w:val="00065443"/>
    <w:rsid w:val="00071AE1"/>
    <w:rsid w:val="00072D11"/>
    <w:rsid w:val="00084646"/>
    <w:rsid w:val="000925C9"/>
    <w:rsid w:val="000957D0"/>
    <w:rsid w:val="000A1A17"/>
    <w:rsid w:val="000A4253"/>
    <w:rsid w:val="000B51B2"/>
    <w:rsid w:val="000B5FE8"/>
    <w:rsid w:val="000C7700"/>
    <w:rsid w:val="000D3235"/>
    <w:rsid w:val="000F17AE"/>
    <w:rsid w:val="000F504C"/>
    <w:rsid w:val="00100C94"/>
    <w:rsid w:val="0011557B"/>
    <w:rsid w:val="00127726"/>
    <w:rsid w:val="00185820"/>
    <w:rsid w:val="001E2F91"/>
    <w:rsid w:val="002250AD"/>
    <w:rsid w:val="00240C4C"/>
    <w:rsid w:val="00266D2E"/>
    <w:rsid w:val="00287596"/>
    <w:rsid w:val="002A6EF1"/>
    <w:rsid w:val="002B014C"/>
    <w:rsid w:val="002B6708"/>
    <w:rsid w:val="002C0B40"/>
    <w:rsid w:val="002C6236"/>
    <w:rsid w:val="002D1401"/>
    <w:rsid w:val="003173FB"/>
    <w:rsid w:val="00334732"/>
    <w:rsid w:val="0039229D"/>
    <w:rsid w:val="003A6BBF"/>
    <w:rsid w:val="003A718D"/>
    <w:rsid w:val="003B3519"/>
    <w:rsid w:val="003B5563"/>
    <w:rsid w:val="003C0C58"/>
    <w:rsid w:val="003E54FB"/>
    <w:rsid w:val="003F4C3A"/>
    <w:rsid w:val="004046FA"/>
    <w:rsid w:val="0041120B"/>
    <w:rsid w:val="00476AE9"/>
    <w:rsid w:val="00485105"/>
    <w:rsid w:val="004A1E5D"/>
    <w:rsid w:val="004D06B8"/>
    <w:rsid w:val="004F1C52"/>
    <w:rsid w:val="00524512"/>
    <w:rsid w:val="00524933"/>
    <w:rsid w:val="00534569"/>
    <w:rsid w:val="00581904"/>
    <w:rsid w:val="0059721F"/>
    <w:rsid w:val="0059725D"/>
    <w:rsid w:val="005B6100"/>
    <w:rsid w:val="005E1EDC"/>
    <w:rsid w:val="005F55B6"/>
    <w:rsid w:val="00633551"/>
    <w:rsid w:val="0066089B"/>
    <w:rsid w:val="0069423D"/>
    <w:rsid w:val="006A476F"/>
    <w:rsid w:val="006D13DF"/>
    <w:rsid w:val="006D1EB9"/>
    <w:rsid w:val="007145C3"/>
    <w:rsid w:val="00714762"/>
    <w:rsid w:val="00716BB3"/>
    <w:rsid w:val="007269D9"/>
    <w:rsid w:val="0073330D"/>
    <w:rsid w:val="00795003"/>
    <w:rsid w:val="007A4356"/>
    <w:rsid w:val="007E3443"/>
    <w:rsid w:val="007F7098"/>
    <w:rsid w:val="00815F9D"/>
    <w:rsid w:val="0083529B"/>
    <w:rsid w:val="0084569C"/>
    <w:rsid w:val="008822F3"/>
    <w:rsid w:val="00883445"/>
    <w:rsid w:val="008B143F"/>
    <w:rsid w:val="00914F89"/>
    <w:rsid w:val="00915A7F"/>
    <w:rsid w:val="00916345"/>
    <w:rsid w:val="00947D6A"/>
    <w:rsid w:val="009669B7"/>
    <w:rsid w:val="009675FA"/>
    <w:rsid w:val="009841BF"/>
    <w:rsid w:val="00994B35"/>
    <w:rsid w:val="009A0467"/>
    <w:rsid w:val="009B1300"/>
    <w:rsid w:val="009C4167"/>
    <w:rsid w:val="009C50B9"/>
    <w:rsid w:val="009F02E6"/>
    <w:rsid w:val="009F6A86"/>
    <w:rsid w:val="00A027C7"/>
    <w:rsid w:val="00A2741D"/>
    <w:rsid w:val="00A76BD3"/>
    <w:rsid w:val="00A7706E"/>
    <w:rsid w:val="00AA3634"/>
    <w:rsid w:val="00AB064D"/>
    <w:rsid w:val="00AC2DB4"/>
    <w:rsid w:val="00AC76EF"/>
    <w:rsid w:val="00AF19CB"/>
    <w:rsid w:val="00B17B49"/>
    <w:rsid w:val="00B209D1"/>
    <w:rsid w:val="00B37DCC"/>
    <w:rsid w:val="00B5731B"/>
    <w:rsid w:val="00BA0EDB"/>
    <w:rsid w:val="00BB6034"/>
    <w:rsid w:val="00BC49AD"/>
    <w:rsid w:val="00BC751E"/>
    <w:rsid w:val="00BC7523"/>
    <w:rsid w:val="00BF2D97"/>
    <w:rsid w:val="00BF4053"/>
    <w:rsid w:val="00C07EE8"/>
    <w:rsid w:val="00C309D5"/>
    <w:rsid w:val="00C33307"/>
    <w:rsid w:val="00C36348"/>
    <w:rsid w:val="00C40BF6"/>
    <w:rsid w:val="00C931E1"/>
    <w:rsid w:val="00CA2C3E"/>
    <w:rsid w:val="00CB10ED"/>
    <w:rsid w:val="00CB5072"/>
    <w:rsid w:val="00CC286D"/>
    <w:rsid w:val="00CD1958"/>
    <w:rsid w:val="00D02FF1"/>
    <w:rsid w:val="00D3006E"/>
    <w:rsid w:val="00D32178"/>
    <w:rsid w:val="00D716F2"/>
    <w:rsid w:val="00D904F6"/>
    <w:rsid w:val="00DA130F"/>
    <w:rsid w:val="00DC1E19"/>
    <w:rsid w:val="00DC24EA"/>
    <w:rsid w:val="00DC6556"/>
    <w:rsid w:val="00E156D1"/>
    <w:rsid w:val="00E4735F"/>
    <w:rsid w:val="00E501DD"/>
    <w:rsid w:val="00E564F3"/>
    <w:rsid w:val="00E65FD4"/>
    <w:rsid w:val="00E742C8"/>
    <w:rsid w:val="00E751C5"/>
    <w:rsid w:val="00E77540"/>
    <w:rsid w:val="00E974A5"/>
    <w:rsid w:val="00EA425B"/>
    <w:rsid w:val="00EB5883"/>
    <w:rsid w:val="00ED7A54"/>
    <w:rsid w:val="00EE3DEF"/>
    <w:rsid w:val="00EE7D1D"/>
    <w:rsid w:val="00F10F1C"/>
    <w:rsid w:val="00F20570"/>
    <w:rsid w:val="00F22D27"/>
    <w:rsid w:val="00F2309D"/>
    <w:rsid w:val="00F31616"/>
    <w:rsid w:val="00F360C2"/>
    <w:rsid w:val="00F61FD0"/>
    <w:rsid w:val="00FA4198"/>
    <w:rsid w:val="00FB63E7"/>
    <w:rsid w:val="00FB6735"/>
    <w:rsid w:val="00FC1C16"/>
    <w:rsid w:val="00FC6787"/>
    <w:rsid w:val="00FE0B4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ABF65"/>
  <w15:docId w15:val="{ED37D2E7-DAD2-4812-8FC9-960F6DA7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04"/>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59721F"/>
    <w:rPr>
      <w:rFonts w:ascii="Tahoma" w:hAnsi="Tahoma" w:cs="Tahoma"/>
      <w:sz w:val="16"/>
      <w:szCs w:val="16"/>
    </w:rPr>
  </w:style>
  <w:style w:type="character" w:customStyle="1" w:styleId="ExplorateurdedocumentsCar">
    <w:name w:val="Explorateur de documents Car"/>
    <w:link w:val="Explorateurdedocuments"/>
    <w:uiPriority w:val="99"/>
    <w:semiHidden/>
    <w:rsid w:val="0059721F"/>
    <w:rPr>
      <w:rFonts w:ascii="Tahoma" w:hAnsi="Tahoma" w:cs="Tahoma"/>
      <w:sz w:val="16"/>
      <w:szCs w:val="16"/>
    </w:rPr>
  </w:style>
  <w:style w:type="paragraph" w:styleId="Paragraphedeliste">
    <w:name w:val="List Paragraph"/>
    <w:basedOn w:val="Normal"/>
    <w:uiPriority w:val="34"/>
    <w:qFormat/>
    <w:rsid w:val="002A6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3725</Words>
  <Characters>20493</Characters>
  <Application>Microsoft Office Word</Application>
  <DocSecurity>0</DocSecurity>
  <Lines>170</Lines>
  <Paragraphs>48</Paragraphs>
  <ScaleCrop>false</ScaleCrop>
  <HeadingPairs>
    <vt:vector size="6" baseType="variant">
      <vt:variant>
        <vt:lpstr>Titre</vt:lpstr>
      </vt:variant>
      <vt:variant>
        <vt:i4>1</vt:i4>
      </vt:variant>
      <vt:variant>
        <vt:lpstr>Název</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Charlizasilé</dc:creator>
  <cp:lastModifiedBy>MathildeDC</cp:lastModifiedBy>
  <cp:revision>2</cp:revision>
  <cp:lastPrinted>1899-12-31T23:00:00Z</cp:lastPrinted>
  <dcterms:created xsi:type="dcterms:W3CDTF">2018-10-15T14:08:00Z</dcterms:created>
  <dcterms:modified xsi:type="dcterms:W3CDTF">2018-10-15T14:08:00Z</dcterms:modified>
</cp:coreProperties>
</file>